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063a" w14:textId="72f0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тарифов на электрическую энергию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декабря 2018 года № 514. Зарегистрирован в Министерстве юстиции Республики Казахстан 14 декабря 2018 года № 17956.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01.01.2019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70-1) статьи 5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24.06.2021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предельные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2019 года и подлежит официальному опубликованию.</w:t>
      </w:r>
    </w:p>
    <w:bookmarkEnd w:id="8"/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Министр энергетики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К. </w:t>
      </w:r>
      <w:r>
        <w:rPr>
          <w:rFonts w:ascii="Times New Roman"/>
          <w:b/>
          <w:i w:val="false"/>
          <w:color w:val="000000"/>
          <w:sz w:val="28"/>
        </w:rPr>
        <w:t>Бозумбаев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514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Предельные тарифы - в редакции приказа Министра энергетики РК от 28.12.2023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тенге/кВтч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энергопроизводящих организаций, реализующих электрическую энергию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тарифы на электрическую энергию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