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6d03" w14:textId="2a16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19 декабря 2018 года № 216/НҚ. Зарегистрирован в Министерстве юстиции Республики Казахстан 21 декабря 2018 года № 17994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космическими аппаратами космической системы дистанционного зондирования Земли"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и обработка данных дистанционного зондирования Земли из космоса" согласно приложению 2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"Проектирование космических аппаратов и космических систем" согласно приложению 3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"Эксплуатация ракетно-космической техники и объектов наземной космической инфраструктуры" согласно приложению 4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сведений об исполнении мероприятий, предусмотренных подпунктами 1), 2) и 3)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216/НҚ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"Управление космическими аппаратами космической системы дистанционного зондирования Земли"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"Управление космическими аппаратами космической системы дистанционного зондирования Земли" устанавливает квалификационные требования к специалисту, к его навыкам, умениям и компетенциям в области профессиональной деятельности по управлению космическими аппаратами космической системы дистанционного зондирования Земли.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готовности работника, его знаний, умений и навыков к качественному выполнению конкретных трудовых функций;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самостоятельности. Уровень квалификации соответствует уровню и содержанию дескрипторов национальной и отраслевых рамок квалификаций;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космическая система – совокупность функционально-взаимосвязанных орбитальных и наземных технических средств, предназначенных для решения задач в космическом пространстве;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трудовая функция – набор взаимосвязанных действий, направленных на решение одной или нескольких задач процесса труда;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научная организация труда – процесс совершенствования организации труда, основанный на научных и практических достижениях в области организации труда;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дистанционное зондирование Земли из космоса – процесс получения информации о поверхности и недрах Земли путем наблюдения и измерения из космического пространства собственного и отраженного излучения элементов суши, океана и атмосферы;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космическая система дистанционного зондирования Земли - система, предназначенная для сбора пространственных данных о поверхности и структуре поверхности Земли, описания характера и временной изменчивости естественных природных параметров и явлений, природных ресурсов, окружающей среды, а также антропогенных факторов и образований в целях решения научных, социально-экономических, экологических и оборонных задач посредством космических съемок;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управление космическими аппаратами космической системы дистанционного зондирования Земли – эксплуатация космических летательных аппаратов, предназначенных для дистанционного зондирования Земли из космоса;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космический аппарат космической системы дистанционного зондирования Земли – техническое устройство, предназначенное для вывода в космическое пространство с целью исследования и (или) использования космического пространства;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компетенция – способность работника применять знания, умения и опыт в профессиональной и трудовой деятельности;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ОРК – отраслевая рамка квалификаций;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КС – квалификационный справочник должностей руководителей, специалистов и других служащих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мая 2012 года № 201-ө-м (зарегистрирован в Реестре государственной регистрации нормативных правовых актов под № 7755);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 КС ДЗЗ – космический аппарат космической системы дистанционного зондирования Земли.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"Управление космическими аппаратами космической системы дистанционного зондирования Земли".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Установление квалификационных требований к специалисту, к его навыкам, умениям и компетенциям в области профессиональной деятельности по управлению КА КС ДЗЗ.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Управление КА КС ДЗЗ включает обеспечение штатного режима функционирования КА КС ДЗЗ.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Специалисты среднего уровня квалификации в сфере физических и инженерных направлений деятельности, специалисты в области естественных и инженерных наук, руководители организаций и их структурных подразделений (служб).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техники и операторы по обслуживанию электронно-вычислительной машины и различных компьютерных устройств, техники в сфере физических и инженерных направлений деятельности, инженеры и специалисты родственных профессий, руководители специализированных (производственно-эксплуатационных) подразделений (служб), руководители организаций.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 по телекоммуникационным системам – 4 уровень квалификации по ОРК;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 – 5 уровень квалификации по ОРК;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ведущий инженер по техническому обслуживанию – 6 уровень квалификации по ОРК;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инженер – 7 уровень квалификации по ОРК;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генеральный конструктор – 8 уровень квалификации по ОРК.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 приложении к настоящему профессиональному стандарту.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космическими 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системы 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зондирования Земли"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Карточки профессий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6870"/>
        <w:gridCol w:w="40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"Техник по телекоммуникационным системам"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телекоммуникационным системам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 категория, I категория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опыт. Курсы повышения квалификации (желательно).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обеспечение штатной работы приемопередающих устройств, а также компьютерного парка и программного обеспечения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стандартных практических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Монтаж/демонтаж оборудования приемопередающих устройств, обеспечение радиосвязи.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с программным обеспечением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Практические типовые навыки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навыками программирования, монтажа и обслуживания аппаратно-программного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Решать различные практические и управленческие задачи, требующих самостоятельного анализа рабочих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Обеспечение штатной работы компьютерного парка и 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Обеспечение штатного процесса приема-передачи телеметрии и телекоманд.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декабря 2016 года № 795 "Об определении национальных операторов космических систем и признании утратившим силу постановления Правительства Республики Казахстан от 31 мая 2012 года № 721 "Об определении национальных операторов космических систем, а также их задач и функций".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20 июня 2016 года № 511 и Министра обороны Республики Казахстан от 27 июня 2016 года № 313 "Об утверждении Правил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Земли" (зарегистрирован в Реестре государственной регистрации нормативных правовых актов под № 14113).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Знания в области радиотехники, электроники и телекоммуникации, вычислительной техники и программного обеспечения, компьютерного моделирования.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Справочные материалы по тематике работы, основные методы выполнения работ, терминологию, применяемую в специальной и справочной литературе, рабочих инструкциях,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Принцип действия приемопередающих устройств.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Основы программирования.</w:t>
            </w:r>
          </w:p>
          <w:bookmarkEnd w:id="54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обучаться, приобретать новые знания, навыки и умения.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55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 категория, I категория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опыт. После среднее образование, практический опыт. Высшее образование. Курсы повышения квалификации (желательно).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съемок КА КС ДЗЗ путем оценки осуществимости съемки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оценки осуществимости съемки.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составления планов дистанционного зондирования космическими аппаратами.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Решать практические задачи на основе анализа данных КА КС ДЗЗ.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планирования миссии КА КС ДЗЗ, управления космическими аппаратами, радиотехники, электроники и телекоммуникации, вычислительной техники и программного обеспечения, математического и компьютерного моделирования.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технического английского языка.</w:t>
            </w:r>
          </w:p>
          <w:bookmarkEnd w:id="59"/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динамики полета КА КС ДЗЗ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анализа динамики полета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Организация и решение задач технологического характера.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управления КА КС ДЗЗ, анализа динамики полета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технического английского языка.</w:t>
            </w:r>
          </w:p>
          <w:bookmarkEnd w:id="62"/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штатного режима полета КА КС ДЗЗ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управления полетом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Организация и решение задач технологического характера.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управления КА КС ДЗЗ, анализа динамики полета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технического английского языка.</w:t>
            </w:r>
          </w:p>
          <w:bookmarkEnd w:id="65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обучаться, приобретать новые знания, навыки и умения.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способность.</w:t>
            </w:r>
          </w:p>
          <w:bookmarkEnd w:id="66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"Ведущий инженер по техническому обслуживанию"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работ по управлению КА КС ДЗЗ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Интерпретировать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Делать выводы и заключения, выбирать методики анализа данных, соответствующих поставленным целям.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Обобщать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Подготавливать предложения по совершенствованию процесса управления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Навыки создавать и редактировать тексты профессионального назначения.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планирования миссии КА КС ДЗЗ, управления КА КС ДЗЗ, анализа динамики полета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дисциплин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Физические принципы, используемые при дистанционном зондировании Земли.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параметры программного обеспечения для управления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Основы психологии.</w:t>
            </w:r>
          </w:p>
          <w:bookmarkEnd w:id="69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Самодисциплина.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70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"Главный инженер"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прогноз жизнедеятельности КА КС ДЗЗ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рационально организовывать труд, самостоятельно оценивать результаты деятельности, формировать цели рабочей группы, распределять задачи и координировать выполнение поставленных задач, передавать опыт и оказывать помощь сотрудникам, анализировать полученную информацию, выделять в ней главное, создавать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Вести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координации деятельности по отдельным направлениям, самостоятельной работы, выработки конструктивных решений, получать и обрабатывать информацию из различных источников, работать в информационно-коммуникационном пространстве.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компьютерное моделирование, расчеты с использованием программных средств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планы работ, применять передовой опыт эксплуатации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Анализировать риски, проводить работы в соответствии с техническим заданием, нормативно-технической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Представлять материалы, готовить к публикации научные статьи и оформлять технические отчеты.</w:t>
            </w:r>
          </w:p>
          <w:bookmarkEnd w:id="7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планирования миссии КА КС ДЗЗ, управления КА КС ДЗЗ, анализ динамики полета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Принципы, используемые при дистанционном зондировании Земли.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Знания в области делового администрирования, управления проектами.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Знание научной организации труда.</w:t>
            </w:r>
          </w:p>
          <w:bookmarkEnd w:id="73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мышление.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способности.</w:t>
            </w:r>
          </w:p>
          <w:bookmarkEnd w:id="74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"Генеральный конструктор"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оценка работы предприятия по управлению КА КС ДЗЗ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стратегии развития предприятия, управление сложными производственными,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Взаимодействие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рационально организовывать труд, самостоятельно оценивать результаты деятельности, формировать цели рабочей группы, распределять задачи и координировать выполнение поставленных задач, передавать опыт и оказывать помощь сотрудникам, анализировать полученную информацию, выделять в ней главное, создавать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координации деятельности по отдельным направлениям, самостоятельной работы, выработки конструктивных решений, получать и обрабатывать информацию из различных источников, работать в информационно-коммуникационном пространстве.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компьютерное моделирование, расчеты с использованием программных средств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Разрабатывать планы работ, применять передовой опыт по управлению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Анализировать риски, проводить работы в соответствии с техническим заданием, нормативно-технической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Представлять материалы, готовить к публикации научные статьи и оформлять технические отчеты.</w:t>
            </w:r>
          </w:p>
          <w:bookmarkEnd w:id="76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делового администрирования,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дисциплин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Физические принципы, используемые при дистанционном зондировании Земли.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параметры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психологии.</w:t>
            </w:r>
          </w:p>
          <w:bookmarkEnd w:id="77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 коммуникация.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 мышление.</w:t>
            </w:r>
          </w:p>
          <w:bookmarkEnd w:id="78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Ғарыш Сапары"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2, 2017 год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216/НҚ</w:t>
            </w:r>
          </w:p>
        </w:tc>
      </w:tr>
    </w:tbl>
    <w:bookmarkStart w:name="z21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"Прием и обработка данных дистанционного зондирования Земли из космоса"</w:t>
      </w:r>
    </w:p>
    <w:bookmarkEnd w:id="79"/>
    <w:bookmarkStart w:name="z2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bookmarkStart w:name="z2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"Прием и обработка данных дистанционного зондирования Земли из космоса" устанавливает квалификационные требования к специалисту, к его навыкам, умениям и компетенциям профессиональной деятельности в области приема и обработки данных дистанционного зондирования Земли из космоса.</w:t>
      </w:r>
    </w:p>
    <w:bookmarkEnd w:id="81"/>
    <w:bookmarkStart w:name="z2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82"/>
    <w:bookmarkStart w:name="z2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готовности работника, его знаний, умений и навыков к качественному выполнению конкретных трудовых функций;</w:t>
      </w:r>
    </w:p>
    <w:bookmarkEnd w:id="83"/>
    <w:bookmarkStart w:name="z2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самостоятельности. Уровень квалификации соответствует уровню и содержанию дескрипторов национальной и отраслевых рамок квалификаций;</w:t>
      </w:r>
    </w:p>
    <w:bookmarkEnd w:id="84"/>
    <w:bookmarkStart w:name="z2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набор взаимосвязанных действий, направленных на решение одной или нескольких задач процесса труда;</w:t>
      </w:r>
    </w:p>
    <w:bookmarkEnd w:id="85"/>
    <w:bookmarkStart w:name="z2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научная организация труда – процесс совершенствования организации труда, основанный на научных и практических достижениях в области организации труда;</w:t>
      </w:r>
    </w:p>
    <w:bookmarkEnd w:id="86"/>
    <w:bookmarkStart w:name="z2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дистанционное зондирование Земли из космоса – процесс получения информации о поверхности и недрах Земли путем наблюдения и измерения из космического пространства собственного и отраженного излучения элементов суши, океана и атмосферы;</w:t>
      </w:r>
    </w:p>
    <w:bookmarkEnd w:id="87"/>
    <w:bookmarkStart w:name="z2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информационные продукты дистанционного зондирования Земли из космоса – данные дистанционного зондирования Земли из космоса, подготовленные в соответствии с потребностями пользователей или заранее определенным уровнем обработки, предназначенные или представляемые для распространения;</w:t>
      </w:r>
    </w:p>
    <w:bookmarkEnd w:id="88"/>
    <w:bookmarkStart w:name="z2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первичные данные дистанционного зондирования Земли из космоса – необработанные данные, получаемые непосредственно от аппаратуры дистанционного зондирования Земли из космоса и передаваемые на наземные средства приема информации по радиоканалу в виде электромагнитных сигналов или доставляемые на Землю с использованием фотопленки, электронных и иных носителей информации;</w:t>
      </w:r>
    </w:p>
    <w:bookmarkEnd w:id="89"/>
    <w:bookmarkStart w:name="z2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предварительная (стандартная) обработка первичных данных дистанционного зондирования Земли из космоса – геометрическая и радиометрическая коррекция первичных данных дистанционного зондирования Земли из космоса аппаратно-программными средствами, а также приведение полученных изображений к стандартной или заданной картографической проекции;</w:t>
      </w:r>
    </w:p>
    <w:bookmarkEnd w:id="90"/>
    <w:bookmarkStart w:name="z2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космическая система дистанционного зондирования Земли – система, предназначенная для сбора пространственных данных о поверхности и структуре поверхности Земли, описания характера и временной изменчивости естественных природных параметров и явлений, природных ресурсов, окружающей среды, а также антропогенных факторов и образований в целях решения научных, социально-экономических, экологических и оборонных задач посредством космических съемок;</w:t>
      </w:r>
    </w:p>
    <w:bookmarkEnd w:id="91"/>
    <w:bookmarkStart w:name="z2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данные дистанционного зондирования Земли из космоса – первичные данные, полученные непосредственно с космического аппарата дистанционного зондирования Земли, а также материалы, полученные в результате их предварительной обработки (радиометрической и геометрической коррекции);</w:t>
      </w:r>
    </w:p>
    <w:bookmarkEnd w:id="92"/>
    <w:bookmarkStart w:name="z2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данных дистанционного зондирования Земли из космоса – процесс регистрации сигналов с космических аппаратов дистанционного зондирования Земли и их преобразование в электронные файлы, а также сохранение на различных носителях информации;</w:t>
      </w:r>
    </w:p>
    <w:bookmarkEnd w:id="93"/>
    <w:bookmarkStart w:name="z2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обработка данных дистанционного зондирования Земли из космоса – процесс применения алгоритмов преобразования дистанционного зондирования Земли из космоса для получения математико-картографических моделей поверхности Земли с целью их дальнейшего использования в различных целях, а также дальнейшее получение сведений для составления различных тематических карт;</w:t>
      </w:r>
    </w:p>
    <w:bookmarkEnd w:id="94"/>
    <w:bookmarkStart w:name="z2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деятельность по дистанционному зондированию Земли из космоса – эксплуатация космических и наземных средств дистанционного зондирования Земли из космоса, прием, регистрация, хранение, обработка и распространение данных дистанционного зондирования Земли из космоса;</w:t>
      </w:r>
    </w:p>
    <w:bookmarkEnd w:id="95"/>
    <w:bookmarkStart w:name="z2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96"/>
    <w:bookmarkStart w:name="z2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bookmarkEnd w:id="97"/>
    <w:bookmarkStart w:name="z2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98"/>
    <w:bookmarkStart w:name="z2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99"/>
    <w:bookmarkStart w:name="z2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компетенция – способность работника применять знания, умения и опыт в профессиональной и трудовой деятельности;</w:t>
      </w:r>
    </w:p>
    <w:bookmarkEnd w:id="100"/>
    <w:bookmarkStart w:name="z2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отраслевая рамка квалификаций – структурированное описание квалификационных уровней, признаваемых в отрасли;</w:t>
      </w:r>
    </w:p>
    <w:bookmarkEnd w:id="101"/>
    <w:bookmarkStart w:name="z2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тематическое дешифрирование – анализ материалов аэро- и космических съемок с целью извлечения из них информации о поверхности Земли, составление тематических карт на основе данных дистанционного зондирования Земли из космоса;</w:t>
      </w:r>
    </w:p>
    <w:bookmarkEnd w:id="102"/>
    <w:bookmarkStart w:name="z2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фотограмметрическая обработка - совокупность технологических процессов, связанных с преобразованием метрической и фотометрической информации фотограмметрического снимка в геометрическую и семантическую информацию об объекте фотограмметрической съемки.</w:t>
      </w:r>
    </w:p>
    <w:bookmarkEnd w:id="103"/>
    <w:bookmarkStart w:name="z2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04"/>
    <w:bookmarkStart w:name="z2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ОРК – отраслевая рамка квалификаций;</w:t>
      </w:r>
    </w:p>
    <w:bookmarkEnd w:id="105"/>
    <w:bookmarkStart w:name="z2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КС – квалификационный справочник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21 мая 2012 года № 201-ө-м (зарегистрирован в Реестре государственной регистрации нормативных правовых актов под № 7755);</w:t>
      </w:r>
    </w:p>
    <w:bookmarkEnd w:id="106"/>
    <w:bookmarkStart w:name="z2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ДЗЗ – дистанционное зондирование Земли из космоса.</w:t>
      </w:r>
    </w:p>
    <w:bookmarkEnd w:id="107"/>
    <w:bookmarkStart w:name="z24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08"/>
    <w:bookmarkStart w:name="z2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"Прием и обработка данных дистанционного зондирования Земли из космоса".</w:t>
      </w:r>
    </w:p>
    <w:bookmarkEnd w:id="109"/>
    <w:bookmarkStart w:name="z2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Установление квалификационных требований к специалисту, к его навыкам, умениям и компетенциям в области профессиональной деятельности по приему и обработке ДЗЗ, определение требований к подготовке и переподготовке кадров, основы для их оценки и аттестации.</w:t>
      </w:r>
    </w:p>
    <w:bookmarkEnd w:id="110"/>
    <w:bookmarkStart w:name="z2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Прием и обработка данных ДЗЗ включает в себя обеспечение штатного режима работы оборудования по приему данных ДЗЗ и непосредственно прием, первичную (радиометрическую и геометрическую коррекцию) и фотограмметрическую, тематическую обработку данных ДЗЗ.</w:t>
      </w:r>
    </w:p>
    <w:bookmarkEnd w:id="111"/>
    <w:bookmarkStart w:name="z2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Специалисты среднего уровня квалификации в сфере физических и инженерных направлений деятельности, специалисты в области естественных и инженерных наук, руководители организаций и их структурных подразделений (служб).</w:t>
      </w:r>
    </w:p>
    <w:bookmarkEnd w:id="112"/>
    <w:bookmarkStart w:name="z2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техники и операторы по обслуживанию электронно-вычислительной машины и различных компьютерных устройств, инженеры и специалисты родственных профессий, руководители специализированных (производственно-эксплуатационных) подразделений (служб), руководители организаций.</w:t>
      </w:r>
    </w:p>
    <w:bookmarkEnd w:id="113"/>
    <w:bookmarkStart w:name="z24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14"/>
    <w:bookmarkStart w:name="z2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</w:p>
    <w:bookmarkEnd w:id="115"/>
    <w:bookmarkStart w:name="z2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техник-программист – 4 уровень квалификации по ОРК;</w:t>
      </w:r>
    </w:p>
    <w:bookmarkEnd w:id="116"/>
    <w:bookmarkStart w:name="z2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 – 5 уровень квалификации по ОРК;</w:t>
      </w:r>
    </w:p>
    <w:bookmarkEnd w:id="117"/>
    <w:bookmarkStart w:name="z2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ведущий инженер по техническому обслуживанию – 6 уровень квалификации по ОРК;</w:t>
      </w:r>
    </w:p>
    <w:bookmarkEnd w:id="118"/>
    <w:bookmarkStart w:name="z2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инженер – 7 уровень квалификации по ОРК;</w:t>
      </w:r>
    </w:p>
    <w:bookmarkEnd w:id="119"/>
    <w:bookmarkStart w:name="z2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генеральный конструктор – 8 уровень квалификации по ОРК.</w:t>
      </w:r>
    </w:p>
    <w:bookmarkEnd w:id="120"/>
    <w:bookmarkStart w:name="z2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 приложении к настоящему профессиональному стандарту.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обработка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из космоса"</w:t>
            </w:r>
          </w:p>
        </w:tc>
      </w:tr>
    </w:tbl>
    <w:bookmarkStart w:name="z25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Карточки профессий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0"/>
        <w:gridCol w:w="5216"/>
        <w:gridCol w:w="30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"Техник-программист"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 категория , I категория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опыт. Курсы повышения квалификации (желательно).</w:t>
            </w:r>
          </w:p>
        </w:tc>
      </w:tr>
      <w:tr>
        <w:trPr>
          <w:trHeight w:val="30" w:hRule="atLeast"/>
        </w:trPr>
        <w:tc>
          <w:tcPr>
            <w:tcW w:w="4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штатного функционирования аппаратно-программного обеспечения процесса приема и обработки данных ДЗЗ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стандартных практических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Монтаж/демонтаж, сборка компьютерного оборудования, настройка корпоративной сети.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Работать с программным обеспечением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навыками программирования, а также монтажа и обслуживания, аппаратно-программного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Навыки создавать и редактировать тексты профессионального назначения.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управления базами данных, программировании.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охраны труда, промышленной, пожарной и экологической безопасности, электробезопасности.</w:t>
            </w:r>
          </w:p>
          <w:bookmarkEnd w:id="125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самообучению.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126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 категория , I категория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опыт. Послесреднее образование, практический опыт. Высшее образование. Курсы повышения квалификации (желательно).</w:t>
            </w:r>
          </w:p>
        </w:tc>
      </w:tr>
      <w:tr>
        <w:trPr>
          <w:trHeight w:val="30" w:hRule="atLeast"/>
        </w:trPr>
        <w:tc>
          <w:tcPr>
            <w:tcW w:w="4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первичная (стандартная), фотограмметрическая обработка данных ДЗЗ, а также дешифрирование данных ДЗЗ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радиометрической и геометрической коррекции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Фотограмметрическая обработка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Дешифрирование данных ДЗЗ.</w:t>
            </w:r>
          </w:p>
          <w:bookmarkEnd w:id="1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первичной (стандартной) обработки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технического английского языка.</w:t>
            </w:r>
          </w:p>
          <w:bookmarkEnd w:id="129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знаний и навыков.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Лояльность корпоративной культуре предприятия.</w:t>
            </w:r>
          </w:p>
          <w:bookmarkEnd w:id="130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"Ведущий инженер по техническому обслуживанию"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4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работ по приему и обработке данных ДЗЗ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Интерпретировать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современные программные средства для анализа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Делать выводы и заключения, выбирать методики анализа данных, соответствующих поставленным целям.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Обобщать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Подготавливать предложения по совершенствованию процесса обработки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Навыки создавать и редактировать тексты профессионального назначения.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обработки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в области естественнонаучного и математического направления.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Физические принципы, используемые при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параметры программного обеспечения для управления космическими аппаратами космической системы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Основы психологии.</w:t>
            </w:r>
          </w:p>
          <w:bookmarkEnd w:id="133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Самодисциплина.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134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"Главный инженер"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работ по приему и обработке данных ДЗЗ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рационально организовывать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 оценивать результаты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Формировать цели рабочей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Распределять задачи и координировать выполнение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Передавать опыт и оказывать помощь сотрудникам.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полученную информацию, выделять в ней главное, создавать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Вести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Навыки координации деятельности по отдельным направлениям, самостоятельной работы, выработки конструктивных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Получать и обрабатывать информацию из различных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Работать в информационно-коммуникационном пространстве.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Проводить компьютерное моделирование, расчеты с использованием программных средств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Разрабатывать планы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Применять передовой опыт эксплуатации космических аппаратов космической системы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Анализировать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Проводить работы в соответствии с техническим заданием, нормативно-технической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Представлять материалы, готовить к публикации научные статьи и оформлять технические отчеты.</w:t>
            </w:r>
          </w:p>
          <w:bookmarkEnd w:id="136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обработки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дисциплин естественнонаучного и математического цикла, принципы, используемые при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делового администрирования и в области управления (менеджмента).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Методика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Научная организация труда.</w:t>
            </w:r>
          </w:p>
          <w:bookmarkEnd w:id="137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знаний и опыта.</w:t>
            </w:r>
          </w:p>
          <w:bookmarkEnd w:id="138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"Генеральный конструктор"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оценка работы предприятия по приему и обработке данных ДЗЗ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стратегии развития предприятия, управление сложными производственными,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Взаимодействие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рационально организовывать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Самостоятельно оценивать результаты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Формировать цели рабочей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Распределять задачи и координировать выполнение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Передавать опыт и оказывать помощь сотрудникам.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полученную информацию, выделять в ней главное, создавать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Вести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Навыки координации деятельности по отдельным направлениям, самостоятельной работы, выработки конструктивных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Получать и обрабатывать информацию из различных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Работать в информационно-коммуникационном пространстве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Проводить компьютерное моделирование, расчеты с использованием программных средств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Разрабатывать планы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Применять передовой опыт эксплуатации космических аппаратов космической системы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Анализировать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Проводить работы в соответствии с техническим заданием, нормативно-технической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Представлять материалы, готовить к публикации научные статьи и оформлять технические отчеты.</w:t>
            </w:r>
          </w:p>
          <w:bookmarkEnd w:id="140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 области ДЗЗ, физических принципов, используемых при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в области назначения и параметров программного обеспечения для приема и обработки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обработки результатов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делового администрирования, в области управления (менеджмента)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дисциплин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Методика анализа информации.   7.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психологии.</w:t>
            </w:r>
          </w:p>
          <w:bookmarkEnd w:id="141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знаний и опыта.</w:t>
            </w:r>
          </w:p>
          <w:bookmarkEnd w:id="142"/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Ғарыш Сапары"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2, 2017 год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216/НҚ</w:t>
            </w:r>
          </w:p>
        </w:tc>
      </w:tr>
    </w:tbl>
    <w:bookmarkStart w:name="z38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"Проектирование космических аппаратов и космических систем"</w:t>
      </w:r>
    </w:p>
    <w:bookmarkEnd w:id="143"/>
    <w:bookmarkStart w:name="z38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"/>
    <w:bookmarkStart w:name="z38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"Проектирование космических аппаратов и космических систем" устанавливает квалификационные требования к специалисту, к его навыкам, умениям и компетенциям в области профессиональной деятельности по проектированию космических аппаратов и космических систем.</w:t>
      </w:r>
    </w:p>
    <w:bookmarkEnd w:id="145"/>
    <w:bookmarkStart w:name="z38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предназначен для:</w:t>
      </w:r>
    </w:p>
    <w:bookmarkEnd w:id="146"/>
    <w:bookmarkStart w:name="z3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уточнения квалификационных требований с учетом появления новых технологий и потребностей рынка труда;</w:t>
      </w:r>
    </w:p>
    <w:bookmarkEnd w:id="147"/>
    <w:bookmarkStart w:name="z39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взаимодействия трудовой сферы и сферы профессионального образования работников;</w:t>
      </w:r>
    </w:p>
    <w:bookmarkEnd w:id="148"/>
    <w:bookmarkStart w:name="z3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требований для разработки образовательных стандартов, программ подготовки, повышения квалификации и профессиональной переподготовки работников;</w:t>
      </w:r>
    </w:p>
    <w:bookmarkEnd w:id="149"/>
    <w:bookmarkStart w:name="z3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требований для оценки компетенций работников при аттестации и сертификации персонала;</w:t>
      </w:r>
    </w:p>
    <w:bookmarkEnd w:id="150"/>
    <w:bookmarkStart w:name="z3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персоналом, создания систем качества, мотивации и стимулирования труда, обеспечения конкурентоспособности национальной продукции и другие.</w:t>
      </w:r>
    </w:p>
    <w:bookmarkEnd w:id="151"/>
    <w:bookmarkStart w:name="z3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52"/>
    <w:bookmarkStart w:name="z3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готовности работника, его знаний, умений и навыков к качественному выполнению конкретных трудовых функций;</w:t>
      </w:r>
    </w:p>
    <w:bookmarkEnd w:id="153"/>
    <w:bookmarkStart w:name="z3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самостоятельности. Уровень квалификации соответствует уровню и содержанию дескрипторов национальной и отраслевых рамок квалификаций;</w:t>
      </w:r>
    </w:p>
    <w:bookmarkEnd w:id="154"/>
    <w:bookmarkStart w:name="z3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космический аппарат – техническое устройство, предназначенное для вывода в космическое пространство с целью исследования и (или) использования космического пространства;</w:t>
      </w:r>
    </w:p>
    <w:bookmarkEnd w:id="155"/>
    <w:bookmarkStart w:name="z3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космическая система – совокупность функционально-взаимосвязанных орбитальных и наземных технических средств, предназначенных для решения задач в космическом пространстве;</w:t>
      </w:r>
    </w:p>
    <w:bookmarkEnd w:id="156"/>
    <w:bookmarkStart w:name="z4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труда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</w:p>
    <w:bookmarkEnd w:id="157"/>
    <w:bookmarkStart w:name="z4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bookmarkEnd w:id="158"/>
    <w:bookmarkStart w:name="z4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научная организация труда – процесс совершенствования организации труда, основанный на научных и практических достижениях в области организации труда;</w:t>
      </w:r>
    </w:p>
    <w:bookmarkEnd w:id="159"/>
    <w:bookmarkStart w:name="z4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160"/>
    <w:bookmarkStart w:name="z40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bookmarkEnd w:id="161"/>
    <w:bookmarkStart w:name="z40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162"/>
    <w:bookmarkStart w:name="z40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63"/>
    <w:bookmarkStart w:name="z40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конструкторская документация – документы, содержащие необходимые данные для разработки, изготовления, контроля, эксплуатации, ремонта и утилизации изделия;</w:t>
      </w:r>
    </w:p>
    <w:bookmarkEnd w:id="164"/>
    <w:bookmarkStart w:name="z40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компетенция – способность работника применять знания, умения и опыт в профессиональной и трудовой деятельности;</w:t>
      </w:r>
    </w:p>
    <w:bookmarkEnd w:id="165"/>
    <w:bookmarkStart w:name="z4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профессиональная задача – нормативное представление о действиях, связанных с реализацией трудовой функции и достижением необходимого результата в определенной области профессиональной деятельности с использованием конкретных предметов и средств труда;</w:t>
      </w:r>
    </w:p>
    <w:bookmarkEnd w:id="166"/>
    <w:bookmarkStart w:name="z4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bookmarkEnd w:id="167"/>
    <w:bookmarkStart w:name="z41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трехмерное моделирование – моделирование объекта в трехмерном пространстве с помощью компьютерного программного обеспечения.</w:t>
      </w:r>
    </w:p>
    <w:bookmarkEnd w:id="168"/>
    <w:bookmarkStart w:name="z41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69"/>
    <w:bookmarkStart w:name="z4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ОРК – отраслевая рамка квалификаций;</w:t>
      </w:r>
    </w:p>
    <w:bookmarkEnd w:id="170"/>
    <w:bookmarkStart w:name="z41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 – космический аппарат;</w:t>
      </w:r>
    </w:p>
    <w:bookmarkEnd w:id="171"/>
    <w:bookmarkStart w:name="z41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КД – конструкторская документация;</w:t>
      </w:r>
    </w:p>
    <w:bookmarkEnd w:id="172"/>
    <w:bookmarkStart w:name="z41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КС – квалификационный справочник должностей руководителей, специалистов и других служащих,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мая 2012 года № 201-ө-м (зарегистрирован в Реестре государственной регистрации нормативных правовых актов под № 7755).</w:t>
      </w:r>
    </w:p>
    <w:bookmarkEnd w:id="173"/>
    <w:bookmarkStart w:name="z41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74"/>
    <w:bookmarkStart w:name="z41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"Проектирование космических аппаратов и космических систем".</w:t>
      </w:r>
    </w:p>
    <w:bookmarkEnd w:id="175"/>
    <w:bookmarkStart w:name="z41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Описание компетенций, необходимых при проектировании КА и космических систем. Применение в качестве основы для определения требований к подготовке и переподготовке кадров, основы для их оценки и аттестации.</w:t>
      </w:r>
    </w:p>
    <w:bookmarkEnd w:id="176"/>
    <w:bookmarkStart w:name="z42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Проектирование КА и космических систем включает создание конкурентоспособных КА, космических систем и их составных частей с применением современных методов и средств проектирования, конструирования, расчетов, математического, физического и компьютерного моделирования.</w:t>
      </w:r>
    </w:p>
    <w:bookmarkEnd w:id="177"/>
    <w:bookmarkStart w:name="z42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Специалисты в области естественных и инженерных наук, руководители организаций и их структурных подразделений (служб).</w:t>
      </w:r>
    </w:p>
    <w:bookmarkEnd w:id="178"/>
    <w:bookmarkStart w:name="z42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Инженеры и специалисты родственных профессий, руководители специализированных (производственно-эксплуатационных) подразделений (служб), руководители организаций.</w:t>
      </w:r>
    </w:p>
    <w:bookmarkEnd w:id="179"/>
    <w:bookmarkStart w:name="z42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80"/>
    <w:bookmarkStart w:name="z4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</w:p>
    <w:bookmarkEnd w:id="181"/>
    <w:bookmarkStart w:name="z4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инженер-конструктор – 5 уровень квалификации по ОРК;</w:t>
      </w:r>
    </w:p>
    <w:bookmarkEnd w:id="182"/>
    <w:bookmarkStart w:name="z42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ведущий инженер по техническому обслуживанию – 6 уровень квалификации по ОРК;</w:t>
      </w:r>
    </w:p>
    <w:bookmarkEnd w:id="183"/>
    <w:bookmarkStart w:name="z42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инженер – 7 уровень квалификации по ОРК;</w:t>
      </w:r>
    </w:p>
    <w:bookmarkEnd w:id="184"/>
    <w:bookmarkStart w:name="z42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генеральный конструктор – 8 уровень квалификации по ОРК.</w:t>
      </w:r>
    </w:p>
    <w:bookmarkEnd w:id="185"/>
    <w:bookmarkStart w:name="z4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 приложении к настоящему профессиональному стандарту.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космических систем"</w:t>
            </w:r>
          </w:p>
        </w:tc>
      </w:tr>
    </w:tbl>
    <w:bookmarkStart w:name="z43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Карточки профессий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6"/>
        <w:gridCol w:w="5463"/>
        <w:gridCol w:w="32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"Инженер-конструктор"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Инженер-конструктор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 категория, I категория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образование, практический опыт. Послесреднее образование, практический опыт. Высшее образование. Курсы повышения квалификации (желательно). 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техническим заданием и научно-исследовательскими работами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организовывать свой труд, самостоятельно оценивать результаты своей деятельности, владеть навыками самостоятельной работы, в том числе при проведении научно-исследовательской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Получать и обрабатывать информацию из различных источников, анализировать полученную информацию, выделять в ней главное, создать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персональным компьютером.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с программным обеспечением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знания естественнонаучного и математического цикла, а также практический опыт при проведении научных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Анализировать состояние и перспективы развития как космической системы в целом, так и ее отдельных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Обрабатывать и анализировать результаты научно-исследовательской работы, находить элементы новизны в разработке.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Проводить анализ патентной чистоты разрабатываемых объектов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Представлять материалы для оформления патентов, готовить к публикации научные статьи и оформлять технические отчеты.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Навыки создавать и редактировать тексты профессионального назначения.</w:t>
            </w:r>
          </w:p>
          <w:bookmarkEnd w:id="189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Правовые основы инженерной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метрологии, стандартизации и 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устройства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патентоведения.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Основы проектирования сложных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психологии.</w:t>
            </w:r>
          </w:p>
          <w:bookmarkEnd w:id="190"/>
        </w:tc>
      </w:tr>
      <w:tr>
        <w:trPr>
          <w:trHeight w:val="30" w:hRule="atLeast"/>
        </w:trPr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КА, космических систем и их составных частей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базовые положения математики, естественных, гуманитарных и экономических наук при решении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в информационно-коммуникационном пространстве, проводить компьютерное моделирование, расчеты с использованием программных средств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последовательность решения поставленной задачи с использованием технологий на базе системного подхода.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Систематизировать свой опыт для передачи знаний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анализ патентной чистоты разрабатываемых объектов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Навыки создавать и редактировать тексты профессионального назначения.</w:t>
            </w:r>
          </w:p>
          <w:bookmarkEnd w:id="19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параметры, являющиеся базовыми условиями проекта.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и этапы проектирования, принципы построения физических и математических моделей, их применимости к конкретным процессам и элементам.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системы автоматизированного проектирования.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устройства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проведения технико-экономического и функционально-стоимостного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психологии.</w:t>
            </w:r>
          </w:p>
          <w:bookmarkEnd w:id="193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конструкторской документации и сопровождение процесса изготовления КА, космических систем и их составных частей.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передовой инженерный опыт при создании новых образцов космической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современными системами автоматизированного проектирования и системами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доступными источниками информации и базами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трехмерное компьютерное моделирование.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математическое моделирование разрабатываемых составных частей КА и космической системы с использованием методов системного подхода и современных программных продуктов для прогнозирования поведения, оптимизации и изучения функционирования составных частей КА и космической системы с учетом используемых материалов, ожидаемых рисков и возможных отказов.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проектно-конструкторские работы в соответствии с техническим заданием, нормативно-техническим документациям и требованиями технологичности изготовления и сборки.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Обосновывать предлагаемые технические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Применять основные методы контроля изготовления разрабатываемых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Анализировать отклонения от проектной конструкторской и рабочей КД, технических требований.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Разрабатывать и согласовывать извещения об изменении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Систематизировать свой опыт для передачи знаний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Навыки создавать и редактировать тексты профессионального назначения.</w:t>
            </w:r>
          </w:p>
          <w:bookmarkEnd w:id="195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Техническое задание на КА и космические системы, а также на их составные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изготовления КА и его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Назначение, основные элементы и принципы действий разрабатываемой конструкции, технические требования, предъявляемые к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технические характеристики и возможности производственного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специализации производственных участков и структурных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Современные системы автоматизированного проектирования, системы трехмерного моделирования 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Технологии информационной поддержки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Основы психологии.</w:t>
            </w:r>
          </w:p>
          <w:bookmarkEnd w:id="196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Самодисциплина.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197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"Ведущий инженер по техническому обслуживанию"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процесса подготовки и проведения испытаний КА, космических систем и их составных частей, анализ результатов испытаний, анализ и оценка работы КА, космических систем и их составных частей в процессе эксплуатации.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программы и методики проведения испытаний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современные программные средства для анализа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Получать данные с контрольно-измерительных приборов, интерпретировать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предложения по результатам анализа дефектов и несоответствий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методами выявления дефектов и анализа их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и согласовывать извещения об изменении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Интерпретировать показатели эксплуатационно-технических характеристик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Применять данные по результатам эксплуатации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Анализировать опыт разработки и эксплуатации аналогичных изделий космической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Делать выводы и заключения, выбирать методики анализа данных, соответствующих поставленным целям.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Обобщать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Подготавливать предложения по совершенствованию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Применять средства индивидуальной защиты при проведении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Навыки создавать и редактировать тексты профессионального назначения.</w:t>
            </w:r>
          </w:p>
          <w:bookmarkEnd w:id="199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устройства КА и космической системы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Техническое задание на КА и космические системы, а также их составные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Условия эксплуатации проектируемых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 и параметры оборудования для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Программные средства, применяемые для выполнения анализа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Регламенты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Физические принципы, используемые при испытаниях для имитации условий реальной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Методы обработки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Физические и механические характеристики разработанных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Принципы работы и условия эксплуатации разработанных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Современные системы автоматизированного проектирования, системы трехмерного моделирования 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Технологии информационной поддержки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Нормативные документы,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Основы охраны труда, промышленной, пожарной и экологической безопасности, электробезопасности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Основы психологии.</w:t>
            </w:r>
          </w:p>
          <w:bookmarkEnd w:id="200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Эффективная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Самодисциплина.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201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"Главный инженер"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работ по разработке анализа миссии/определение потребностей. Координация работ по предварительному проектированию (эскизный проект) КА, космических систем и их составных частей. Координация процесса разработки детального проектирования (Рабочего проекта).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Координировать по отдельным направлениям научно-исследовательскую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 организовывать свой труд, самостоятельно оценивать результаты своей деятельности, владеть навыками самостоятельной работы, в том числе при проведении научно-исследовательской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Формировать цели рабочей группы, распределять задачи и координировать выполнение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Предлагать конструктивные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Передавать опыт сотрудникам.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Получать и обрабатывать информацию из различных источников, анализировать полученную информацию, выделять в ней главное, создавать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Работать в информационно-коммуникационном пространстве, проводить компьютерное моделирование, расчеты с использованием программных средств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Вести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Разрабатывать планы работ по конструированию составных частей КА и космической системы и координировать работу по их выполнению.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Применять передовой инженерный опыт при создании новых образцов космической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Работать с современными системами автоматизированного проектирования и системами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Выполнять трехмерное компьютерное моделирование.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математическое моделирование разрабатываемых составных частей КА и космической системы с использованием методов системного подхода и современных программных продуктов для прогнозирования поведения, оптимизации и изучения функционирования составных частей КА и космической системы с учетом используемых материалов, ожидаемых рисков и возможных отказов.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Проводить проектно-конструкторские работы в соответствии с техническим заданием, нормативно-техническим документациям и требованиями технологичности изготовления и сборки.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Обрабатывать и анализировать результаты научно-исследовательской работы, находить элементы новизны в разработке.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Проводить анализ патентной чистоты разрабатываемых объектов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Представлять материалы для оформления патентов, готовить к публикации научные статьи и оформлять технические отчеты.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Применять справочные материалы.</w:t>
            </w:r>
          </w:p>
          <w:bookmarkEnd w:id="203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Техническое задание на КА и космические системы, а также их составные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параметры, являющиеся базовыми условиями проекта.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 этапы проектирования, принципы построения физических и математических моделей, их применимости к конкретным процессам и элементам.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Назначение, основные элементы и принципы действий разрабатываемой конструкции, технические требования, предъявляемые к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технического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Основы метрологии, стандартизации и 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 КА и космической системы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патентоведения.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проектирования сложных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Технологии информационной поддержки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Технический регламент,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технические характеристики и возможности производственного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Основы управления персоналом.   19. Основы психологии.</w:t>
            </w:r>
          </w:p>
          <w:bookmarkEnd w:id="204"/>
        </w:tc>
      </w:tr>
      <w:tr>
        <w:trPr>
          <w:trHeight w:val="30" w:hRule="atLeast"/>
        </w:trPr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процесса изготовления КА, космических систем и их составных частей. Сопровождение процесса подготовки и проведения испытаний КА, космических систем и их составных частей, анализ результатов их испытаний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планы работ и координировать их выполнение.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Обосновывать предлагаемые технические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основные методы контроля изготовления разрабатываемых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отклонения от проектной конструкторской и рабочей КД, технических требований.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и согласовывать извещения об изменении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планы, программы и методики проведения испытаний КА и космической системы,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и согласовывать предложения по результатам анализа дефектов и несоответствий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Получать данные с контрольно-измерительных приборов, и интерпретировать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методами выявления дефектов и анализа их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Применять справочные материалы.</w:t>
            </w:r>
          </w:p>
          <w:bookmarkEnd w:id="20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КА и космической системы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Технология изготовления КА и его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технические характеристики и возможности производственного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технологические операции для изготовления разрабатываемой конструкции.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Специализация производственных участков и структурных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Условия эксплуатации проектируемых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Физические принципы, используемые при испытаниях для имитации условий реальной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 и параметры оборудования для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Программные средства, применяемые для выполнения анализа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Регламенты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Методы обработки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Технологии информационной поддержки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Основы системы менеджмента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Знания принципов управления персоналом.</w:t>
            </w:r>
          </w:p>
          <w:bookmarkEnd w:id="207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командной работы.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 коммуникация.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Самодисциплина.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Управленческие способности.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208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"Генеральный конструктор"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оценка работы КА, космических систем и их составных частей в процессе эксплуатации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стратегии развития предприятия (специальное конструкторско-технологическое бюро космической техники).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Управлять сложными производственными и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Взаимодействовать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Организовывать работу по проектированию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разработке и реализации текущих и долгосрочных программ в сфере космической деятельности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Планировать и организовывать проведения опытно-конструкторских работ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Делать выводы и заключения, выбирать методики анализа данных, соответствующих поставленным целям.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опыт разработки и эксплуатации аналогичных изделий космической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Подготавливать предложения по совершенствованию КА, космической системы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Применять справочные материалы.</w:t>
            </w:r>
          </w:p>
          <w:bookmarkEnd w:id="210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Экономические основы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Дисциплины естественнонаучного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Физические и механические характеристики разработанных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работы и условия эксплуатации разработанных составных частей КА и космической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Устройство КА, космической системы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декабря 2016 года № 795 "Об определении национальных операторов космических систем и признании утратившим силу постановления Правительства Республики Казахстан от 31 мая 2012 года № 721 "Об определении национальных операторов космических систем, а также их задач и функций".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Справочные материалы по тематике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методы выполнения работ, терминология, применяемая в специальной и справочной литературе, инструкциях,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Технология изготовления КА и его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Основные технологические операции для изготовления разрабатываемой конструкции.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Основы системы менеджмента качества.</w:t>
            </w:r>
          </w:p>
          <w:bookmarkEnd w:id="211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командной работы.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 коммуникация.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Самодисциплина.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Управленческие способности.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212"/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Ғарыш Сапары"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2, 2017 год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216/НҚ</w:t>
            </w:r>
          </w:p>
        </w:tc>
      </w:tr>
    </w:tbl>
    <w:bookmarkStart w:name="z66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"Эксплуатация ракетно-космической техники и объектов наземной космической инфраструктуры"</w:t>
      </w:r>
    </w:p>
    <w:bookmarkEnd w:id="213"/>
    <w:bookmarkStart w:name="z66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4"/>
    <w:bookmarkStart w:name="z6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"Эксплуатация ракетно-космической техники и объектов наземной космической инфраструктуры", определяет требования к уровню квалификации, компетенции, содержанию, качеству и условиям труда работников (специалистов) в области космической деятельности.</w:t>
      </w:r>
    </w:p>
    <w:bookmarkEnd w:id="215"/>
    <w:bookmarkStart w:name="z66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предназначен для:</w:t>
      </w:r>
    </w:p>
    <w:bookmarkEnd w:id="216"/>
    <w:bookmarkStart w:name="z66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уточнения квалификационных требований с учетом появления новых технологий и потребностей рынка труда;</w:t>
      </w:r>
    </w:p>
    <w:bookmarkEnd w:id="217"/>
    <w:bookmarkStart w:name="z66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взаимодействия трудовой сферы и сферы профессионального образования работников (специалистов) космической отрасли;</w:t>
      </w:r>
    </w:p>
    <w:bookmarkEnd w:id="218"/>
    <w:bookmarkStart w:name="z66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требований для разработки образовательных стандартов, программ подготовки, повышения квалификации и профессиональной переподготовки специалистов;</w:t>
      </w:r>
    </w:p>
    <w:bookmarkEnd w:id="219"/>
    <w:bookmarkStart w:name="z66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регламентации требований для оценки компетенций работников при аттестации и сертификации персонала космической отрасли;</w:t>
      </w:r>
    </w:p>
    <w:bookmarkEnd w:id="220"/>
    <w:bookmarkStart w:name="z66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персоналом, создания систем качества, мотивации и стимулирования труда, обеспечения конкурентоспособности национальной продукции и другие.</w:t>
      </w:r>
    </w:p>
    <w:bookmarkEnd w:id="221"/>
    <w:bookmarkStart w:name="z66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22"/>
    <w:bookmarkStart w:name="z67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готовности работника, его знаний, умений и навыков к качественному выполнению конкретных трудовых функций;</w:t>
      </w:r>
    </w:p>
    <w:bookmarkEnd w:id="223"/>
    <w:bookmarkStart w:name="z67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самостоятельности. Уровень квалификации соответствует уровню и содержанию дескрипторов национальной и отраслевых рамок квалификаций;</w:t>
      </w:r>
    </w:p>
    <w:bookmarkEnd w:id="224"/>
    <w:bookmarkStart w:name="z67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космическая головная часть – совокупность полезного груза, головного обтекателя с переходным отсеком и разгонного блока;</w:t>
      </w:r>
    </w:p>
    <w:bookmarkEnd w:id="225"/>
    <w:bookmarkStart w:name="z67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ракета космического назначения – совокупность ракеты – носителя с космической головной частью;</w:t>
      </w:r>
    </w:p>
    <w:bookmarkEnd w:id="226"/>
    <w:bookmarkStart w:name="z67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трудовая функция – набор взаимосвязанных действий, направленных на решение одной или нескольких задач процесса труда;</w:t>
      </w:r>
    </w:p>
    <w:bookmarkEnd w:id="227"/>
    <w:bookmarkStart w:name="z67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наземная космическая инфраструктура – технические объекты, предназначенные для выполнения одной или нескольких функций: транспортирование, хранение, приведение и содержание в установленных готовностях, техническое обслуживание, подготовка и пуск ракеты космического назначения, проведение телеметрических и траекторных измерений на активном участке полета ракеты космического назначения, а также их обеспечение;</w:t>
      </w:r>
    </w:p>
    <w:bookmarkEnd w:id="228"/>
    <w:bookmarkStart w:name="z67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космический ракетный комплекс – совокупность ракеты-носителя и технических средств, сооружений, технологического оборудования и коммуникаций, обеспечивающих прием, хранение, подготовку к пуску и пуск ракеты-носителя с космическим аппаратом;</w:t>
      </w:r>
    </w:p>
    <w:bookmarkEnd w:id="229"/>
    <w:bookmarkStart w:name="z67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ракетно-космическая техника – ракета-носитель, ступени ракеты-носителя, разгонные блоки, головные обтекатели, другие возможные составные части ракет космического назначения, космические аппараты;</w:t>
      </w:r>
    </w:p>
    <w:bookmarkEnd w:id="230"/>
    <w:bookmarkStart w:name="z67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эксплуатация ракетно-космической техники и объектов наземной космической инфраструктуры – техническое обслуживание, ремонт, поддержание исправного технического состояния, обеспечение готовности к применению по назначению, обеспечение подготовки и запуска спутников и космических кораблей, пассажирских и грузовых перевозок в космическом пространстве. Для случаев создания/модернизации объектов ракетно-космической техники и объектов наземной космической инфраструктуры космического ракетного комплекса дополнительно должны быть учтены мероприятия стадий жизненного цикла продукции (изделий ракетно-космической техники и объектов наземной космической инфраструктуры): проектирование, изготовление опытных образцов, испытания, поставка в эксплуатирующую организацию, ввод в эксплуатацию, автономные, комплексные, межведомственные испытания опытных и серийных образцов изделий ракетно-космической техники и составных частей наземной космической инфраструктуры, ремонты/доработки, реконструкция, модернизация;</w:t>
      </w:r>
    </w:p>
    <w:bookmarkEnd w:id="231"/>
    <w:bookmarkStart w:name="z67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232"/>
    <w:bookmarkStart w:name="z68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профессиональная задача – нормативное представление о действиях, связанных с реализацией трудовой функции и достижением необходимого результата в определенной области профессиональной деятельности;</w:t>
      </w:r>
    </w:p>
    <w:bookmarkEnd w:id="233"/>
    <w:bookmarkStart w:name="z68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bookmarkEnd w:id="234"/>
    <w:bookmarkStart w:name="z68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235"/>
    <w:bookmarkStart w:name="z68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236"/>
    <w:bookmarkStart w:name="z68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компетенция – способность работника применять знания, умения и опыт в профессиональной и трудовой деятельности;</w:t>
      </w:r>
    </w:p>
    <w:bookmarkEnd w:id="237"/>
    <w:bookmarkStart w:name="z68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отраслевая рамка квалификаций – структурированное описание квалификационных уровней, признаваемых в отрасли;</w:t>
      </w:r>
    </w:p>
    <w:bookmarkEnd w:id="238"/>
    <w:bookmarkStart w:name="z68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39"/>
    <w:bookmarkStart w:name="z68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ОРК – отраслевая рамка квалификаций;</w:t>
      </w:r>
    </w:p>
    <w:bookmarkEnd w:id="240"/>
    <w:bookmarkStart w:name="z68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КС – квалификационный справочник должностей руководителей, специалистов и других служащих,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мая 2012 года № 201-ө-м (зарегистрирован в Реестре государственной регистрации нормативных правовых актов под № 7755);</w:t>
      </w:r>
    </w:p>
    <w:bookmarkEnd w:id="241"/>
    <w:bookmarkStart w:name="z68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НКИ – наземная космическая инфраструктура;</w:t>
      </w:r>
    </w:p>
    <w:bookmarkEnd w:id="242"/>
    <w:bookmarkStart w:name="z69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РКК – ракетно-космический комплекс;</w:t>
      </w:r>
    </w:p>
    <w:bookmarkEnd w:id="243"/>
    <w:bookmarkStart w:name="z69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КРК – космический ракетный комплекс;</w:t>
      </w:r>
    </w:p>
    <w:bookmarkEnd w:id="244"/>
    <w:bookmarkStart w:name="z69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РКН – ракета космического назначения;</w:t>
      </w:r>
    </w:p>
    <w:bookmarkEnd w:id="245"/>
    <w:bookmarkStart w:name="z6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РКТ – ракетно-космическая техника;</w:t>
      </w:r>
    </w:p>
    <w:bookmarkEnd w:id="246"/>
    <w:bookmarkStart w:name="z69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ЭД – эксплуатационная документация;</w:t>
      </w:r>
    </w:p>
    <w:bookmarkEnd w:id="247"/>
    <w:bookmarkStart w:name="z69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 – составные части;</w:t>
      </w:r>
    </w:p>
    <w:bookmarkEnd w:id="248"/>
    <w:bookmarkStart w:name="z69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ЗНС – заправочно-нейтрализационная станция.</w:t>
      </w:r>
    </w:p>
    <w:bookmarkEnd w:id="249"/>
    <w:bookmarkStart w:name="z69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ЗИП – запчасти и принадлежности;</w:t>
      </w:r>
    </w:p>
    <w:bookmarkEnd w:id="250"/>
    <w:bookmarkStart w:name="z69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РН – ракета-носитель;</w:t>
      </w:r>
    </w:p>
    <w:bookmarkEnd w:id="251"/>
    <w:bookmarkStart w:name="z69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ТК – технический комплекс;</w:t>
      </w:r>
    </w:p>
    <w:bookmarkEnd w:id="252"/>
    <w:bookmarkStart w:name="z70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СК – стартовый комплекс;</w:t>
      </w:r>
    </w:p>
    <w:bookmarkEnd w:id="253"/>
    <w:bookmarkStart w:name="z70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ОПО – опасные производственные объекты;</w:t>
      </w:r>
    </w:p>
    <w:bookmarkEnd w:id="254"/>
    <w:bookmarkStart w:name="z70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ОКР – опытно-конструкторские работы.</w:t>
      </w:r>
    </w:p>
    <w:bookmarkEnd w:id="255"/>
    <w:bookmarkStart w:name="z70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56"/>
    <w:bookmarkStart w:name="z70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"Эксплуатация ракетно-космической техники и объектов наземной космической инфраструктуры".</w:t>
      </w:r>
    </w:p>
    <w:bookmarkEnd w:id="257"/>
    <w:bookmarkStart w:name="z70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Установление требований к уровню квалификации, компетенции, содержанию, качеству и условиям труда работников (специалистов), в области профессиональной деятельности по эксплуатации РКТ техники и объектов НКИ.</w:t>
      </w:r>
    </w:p>
    <w:bookmarkEnd w:id="258"/>
    <w:bookmarkStart w:name="z7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Эксплуатация РКТ и объектов НКИ – обеспечение и поддержание исправного технического состояния, надежной и безаварийной эксплуатации объектов НКИ и ракетно-космических средств РКТ, обеспечение подготовки и запуска спутников и космических кораблей, пассажирских и грузовых перевозок в космическом пространстве.</w:t>
      </w:r>
    </w:p>
    <w:bookmarkEnd w:id="259"/>
    <w:bookmarkStart w:name="z7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Специалисты среднего уровня квалификации в сфере физических и инженерных направлений деятельности, специалисты в области естественных и инженерных наук, руководители организаций и их структурных подразделений (служб).</w:t>
      </w:r>
    </w:p>
    <w:bookmarkEnd w:id="260"/>
    <w:bookmarkStart w:name="z7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Техники в сфере физических и инженерных направлений деятельности, инженеры и специалисты родственных профессий, руководители специализированных (производственно-эксплуатационных) подразделений (служб), руководители организаций.</w:t>
      </w:r>
    </w:p>
    <w:bookmarkEnd w:id="261"/>
    <w:bookmarkStart w:name="z70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62"/>
    <w:bookmarkStart w:name="z7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</w:p>
    <w:bookmarkEnd w:id="263"/>
    <w:bookmarkStart w:name="z7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техник-механик – 4 уровень квалификации по ОРК;</w:t>
      </w:r>
    </w:p>
    <w:bookmarkEnd w:id="264"/>
    <w:bookmarkStart w:name="z7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 по наладке и испытаниям – 5 уровень квалификации по ОРК;</w:t>
      </w:r>
    </w:p>
    <w:bookmarkEnd w:id="265"/>
    <w:bookmarkStart w:name="z7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ведущий инженер по техническому обслуживанию – 6 уровень квалификации по ОРК;</w:t>
      </w:r>
    </w:p>
    <w:bookmarkEnd w:id="266"/>
    <w:bookmarkStart w:name="z7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инженер по техническому обслуживанию – 7 уровень квалификации по ОРК;</w:t>
      </w:r>
    </w:p>
    <w:bookmarkEnd w:id="267"/>
    <w:bookmarkStart w:name="z71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главный конструктор по техническому обслуживанию – 8 уровень квалификации по ОРК;</w:t>
      </w:r>
    </w:p>
    <w:bookmarkEnd w:id="268"/>
    <w:bookmarkStart w:name="z71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 приложении к настоящему профессиональному стандарту.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"Эксплуатация ракетно-космической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объектов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инфраструктуры"</w:t>
            </w:r>
          </w:p>
        </w:tc>
      </w:tr>
    </w:tbl>
    <w:bookmarkStart w:name="z718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Карточки профессий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3"/>
        <w:gridCol w:w="4184"/>
        <w:gridCol w:w="24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"Техник-механик"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 категория, I категория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опыт. Курсы повышения квалификации (желательно).</w:t>
            </w:r>
          </w:p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Наладка, настройка, регулировка, автономные испытания и проверка на функционирование оборудования систем и агрегатов на штатных объектах НКИ и РКТ, а также выполнение штатных операций на системах и агрегатах объектов НКИ и РКТ по подготовке СЧ РКН и проведению пуска РКН.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стандартных практических заданий в известной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пользоваться инструментами и принадлежностями ЗИП, измерительными приборами.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пользоваться средствами индивидуальной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Практические навыки работы на закрепленном за ним оборудовании.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действовать в сложных производственных и/или в аварийных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Умение наладки, настройки, регулировки, автономные испытания систем и агрегатов на штатных объектах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Проверка на функционирование оборудования систем и агрегатов на штатных объектах НКИ и РКТ.</w:t>
            </w:r>
          </w:p>
          <w:bookmarkEnd w:id="27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Справочные материалы по тематике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Терминологию, применяемую в специальной, эксплуатационной и справочной литературе, рабочих инструкциях (ЭД).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технологии эксплуатируемых систем 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технические характеристики, конструктивные особенности, назначение и принципы работы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Методы осмотра оборудования и обнаружения дефектов.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Методы и средства измерения параметров, характеристик и данных режима работы оборудования.</w:t>
            </w:r>
          </w:p>
          <w:bookmarkEnd w:id="273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исправного состояния оборудования, систем и агрегатов объектов НКИ и РКТ путем проведения технических обслуживаний и ремонтов, а также выполнение послепусковых ремонтно-регламентных работ по восстановлению исправного и работоспособного технического состояния оборудования, систем и агрегатов штатных РКТ и НКИ.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стандартных практических заданий в известной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пользоваться инструментами и принадлежностями ЗИП, измерительными приборами.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пользоваться средствами индивидуальной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Практические навыки работы на закрепленном за ним оборудовании.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действовать в сложных производственных и/или, в аварийных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Навыки поддержания исправного состояния оборудования, систем и агрегатов объектов НКИ и РКТ путем проведения технических обслуживаний и ремонтов.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Умение выполнения после пусковых ремонтно-регламентных работ по восстановлению исправного и работоспособного технического состояния оборудования, систем и агрегатов штатных РКТ и НКИ.</w:t>
            </w:r>
          </w:p>
          <w:bookmarkEnd w:id="27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Справочные материалы по тематике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терминологии, применяемой в специальной, эксплуатационной и справочной литературе, рабочих инструкциях (ЭД).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технологии эксплуатируемых систем 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технические характеристики, конструктивные особенности, назначение и принципы работы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Методы осмотра оборудования и обнаружения дефектов.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Методы и средства измерения параметров, характеристик и данных режима работы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Знание организации безопасной эксплуатации опасных производственных объектов (ОПО) в составе объектов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Знание принципов устройства, взаимодействия составных частей агрегатов, систем, объектов комплекса, организации эксплуатации технических и технологических систем НКИ, РКТ.</w:t>
            </w:r>
          </w:p>
          <w:bookmarkEnd w:id="276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обучаться, приобретать новые знания, навыки и умения.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собственной деятельности, исходя из поставленной руководителем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выполнение порученного задания.</w:t>
            </w:r>
          </w:p>
          <w:bookmarkEnd w:id="277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наладке и испытаниям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"Инженер по наладке и испытаниям"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наладке и испытаниям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 категория, I категория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опыт. После среднее образование, практический опыт. Высшее образование. Курсы повышения квалификации (желательно).</w:t>
            </w:r>
          </w:p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систем и агрегатов в исправном техническом состоянии, планирование и проведение технических обслуживаний (регламентов) согласно организационно-распорядительных документов и ЭД, а также организация и укомплектование рабочих мест, предусмотренных ЭД, в соответствии с требованиями охраны труда и промышленной безопасности.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Эксплуатация и испытания технических и технологических систем объектов НКИ, РКТ по направлениям: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СЧ РН на ТК (СК),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криогенное оборудование и холодильная 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сбора и обработки информации, в соответствии со штатным закреплением.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Умение организовывать и выполнять следующие работы: проведение экспериментальных работ по освоению новых изделий РКТ и объектов НКИ, внедрению их в эксплуатацию, проведение испытаний готовых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Навыки организации технического обслуживания изделий РКТ, организация и контроль соблюдения технологической дисциплины и правильной эксплуатации технологического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Умения разработки предложений по повышению надежности изделий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Организация эксплуатации и эксплуатация систем и агрегатов на штатных РКТ и объектах НКИ согласно ЭД.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Оформление заявок на материально-техническое обеспечение, пополнение ЗИП, поверку средств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Умение организовать и укомплектовать рабочие места, предусмотренные ЭД, в соответствии с требованиями охраны труда и промышленной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Организация и контроль подготовки подчиненного эксплуатационного персонала (техники, слесари, операторы и др.).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Навыки организации действий в сложных производственных ситуациях и/или аварийных ситуациях.</w:t>
            </w:r>
          </w:p>
          <w:bookmarkEnd w:id="27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Справочные материалы по тематике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Терминология, применяемая в специальной и справочной литературе, производственных инструкциях.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Бакалавры и специалисты по направлениям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технологии (5B074600);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 ракетно-космическая техника (5В071400*, 5В071800*, 5В074300*, 160400**)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 (050732).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основ и принципов эксплуатации технических и технологических систем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Знание основ организации безопасной эксплуатации опасных производственных объектов (ОПО) в составе НКИ, практический опыт.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Дополнительные знания, полученные на курсах повышения квалификации, подтвержденные сертификатами.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Знания, полученные в системе планового обучения (подготовки) персонала в масштабе эксплуатирующей организации и отрасли.</w:t>
            </w:r>
          </w:p>
          <w:bookmarkEnd w:id="280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подготовка систем и агрегатов объектов НКИ и РКТ к штатным работам согласно ЭД (подготовка к работе с СЧ РКН, РКН), а также руководство деятельностью подчиненного эксплуатационного персонала, контроль выполнения ими выполняемых работ в соответствии сЭД и требованиями безопасности и охраны труда и промышленной безопасности.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Эксплуатация и испытания технических и технологических систем объектов НКИ, РКТ по направлениям: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СЧ РН на ТК (СК),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криогенное оборудование и холодильная 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сбора и обработки информации, в соответствии со штатным закреплением.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организовывать и выполнять следующие работы: проведение экспериментальных работ по освоению новых изделий РКТ и объектов НКИ, внедрению их в эксплуатацию, проведение испытаний готовых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технического обслуживания изделий РКТ, организация и контроль соблюдения технологической дисциплины и правильной эксплуатации технологического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предложений по повышению надежности изделий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организации действий в сложных производственных ситуациях и/или аварийных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Руководство деятельностью подчиненного эксплуатационного персонала, контроль выполнения ими выполняемых работ в соответствии с ЭД и требованиями безопасности и охраны труда и промышленной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Организация взаимодействия и взаимодействие с организациями-разработчиками и организациями-производителями объектов НКИ и РКТ, смежными подразделениями эксплуатирующей организации. Контроль работ, выполняемых организациями 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Планирование и подготовка систем и агрегатов объектов НКИ и РКТ к штатным работам согласно ЭД (подготовка к работе с СЧ РКН, РКН).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Выполнение, контроль и документальное оформление штатных работ на закрепленных системах и агрегатах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Подготовка, выполнение и документальное оформление после пусковых работ по восстановлению исправного состояния оборудования систем и агрегатов штатных объектов НКИ.</w:t>
            </w:r>
          </w:p>
          <w:bookmarkEnd w:id="2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Справочные материалы по тематике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Терминология, применяемая в специальной и справочной литературе, производственных инструкциях.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Бакалавры и специалисты по направлениям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технологии (5B074600);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 ракетно-космическая техника (5В071400*, 5В071800*, 5В074300*, 160400**)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 (050732).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основ и принципов эксплуатации технических и технологических систем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Знание основ организации безопасной эксплуатации опасных производственных объектов (ОПО) в составе НКИ, практический опыт.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Дополнительные знания, полученные на курсах повышения квалификации, подтвержденные сертификатами.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Знания, полученные в системе планового обучения (подготовки) персонала в масштабе эксплуатирующей организации 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Практический опыт эксплуатации изделий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Основы документальной и технической подготовки оборудования систем и агрегатов штатных объектов НКИ и РКТ к проведению технических освидетельствований, автономных и комплексных испытаний, проверок на функционирование.</w:t>
            </w:r>
          </w:p>
          <w:bookmarkEnd w:id="283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систематизировать свой опыт для передачи знаний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Ориентированность на командную работу.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решение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Дисциплинированность.</w:t>
            </w:r>
          </w:p>
          <w:bookmarkEnd w:id="284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"Ведущий инженер по техническому обслуживанию"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техническому обслуживанию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организация и контроль эксплуатации и эксплуатация систем и агрегатов на объектах НКИ и РКТ согласно ЭД, а также контроль организации рабочих мест, предусмотренных ЭД, в соответствии с требованиями охраны труда и промышленной безопасности.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Эксплуатация и испытания технических и технологических систем объектов НКИ,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руководство работниками, выполняющими работы, описанные выше.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Приемка отчетных технических материалов, в том числе по договорам ОКР.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Согласование и организация выполнения программно-методических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 результатов испытаний и подготовка проектов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Ведение эксплуатационной, отчетной документации и служебной переписки.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Практические навыки ориентации и пользования нормативными документами в служебной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применять полученные знания и навыки в практической служебной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Умение правильно планировать и организовывать своҰ служебное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Умение правильно ориентироваться в сложной производственной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Навыки практической работы на объектах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Планирование, организация и контроль поддержания систем и агрегатов в исправном техническом состоянии, планирование технических обслуживаний (регламентов) согласно организационно-распорядительных документов ЭД.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Оформление сводных заявок на материально-техническое обеспечение, пополнение ЗИП, поверку средств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Умение руководить деятельностью подчиненного эксплуатационного персонала, контролировать выполнения ими выполняемых работ в соответствии с ЭД и требованиями безопасности и охраны труда.</w:t>
            </w:r>
          </w:p>
          <w:bookmarkEnd w:id="28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Справочные материалы по тематике работы, основные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Терминология, применяемая в специальной и справочной литературе, рабочих инструкциях.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Магистр (на основе освоенной программы бакалавриата), практический опыт эксплуатации изделий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принципов устройства, взаимодействия составных частей агрегатов, систем, объектов комплекса, организации эксплуатации технических и технологических систем НКИ,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Знание организации безопасной эксплуатации опасных производственных объектов (ОПО) в составе объектов НКИ.</w:t>
            </w:r>
          </w:p>
          <w:bookmarkEnd w:id="287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подготовки подчиненного эксплуатационного персонала (инженеры II и I категории). Планирование и организация взаимодействия и взаимодействие с организациями-разработчиками и организациями-производителями объектов НКИ и РКТ при ведении рекламационной работы, проведении доработок (модернизаций), испытаний. Взаимодействие по направлению авторского и технического надзора с предприятиями-разработчиками, изготовителями, а также со специализированными организациями. Контроль работ, выполняемых организациями промышленности.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анализа результатов испытаний и подготовки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Планирование и организация работ по техническому диагностированию и продлению назначенных показателей ресурса.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Эксплуатация и испытания технических и технологических систем объектов НКИ,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и руководство работниками, выполняющими работы, описанные выше.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Приемка отчетных технических материалов, в том числе по договорам ОКР.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Согласование и организация выполнения программно-методических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Анализ результатов испытаний и подготовка проектов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Ведение эксплуатационной, отчетной документации и служебной переписки.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Практические навыки ориентации и пользования нормативными документами в служебной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Умение применять полученные знания и навыки в практической служебной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Умение правильно планировать и организовывать своҰ служебное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Умение правильно ориентироваться в сложной производственной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Навыки практической работы на объектах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Оформление технических решений, технических заданий, ведение технической переписки. Оформление и согласование актов (технических документов) по результатам работ, выполненных сторонними организациями.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Проведение комплексного анализа в ходе взаимодействия со смежными подразделениями эксплуатирующей организации при решении обще объектовых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Приемка технических отчетных материалов по договорам, отчетных материалов по ОКР. Анализ, оформление замечаний и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Разработка предложений по совершенствованию системы управления эксплуатацией объектов НКИ и РКТ (в соответствии со своим направлением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Разработка проектов организационно-распорядительных документов и локальных актов работодателя по направлению своей деятельности, представление на согласование.</w:t>
            </w:r>
          </w:p>
          <w:bookmarkEnd w:id="28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принципов устройства, взаимодействия составных частей агрегатов, систем, объектов комплекса, организации эксплуатации технических и технологических систем НКИ,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Справочные материалы по тематике работы, основные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Терминология, применяемая в специальной и справочной литературе, рабочих инструкциях.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Магистр (на основе освоенной программы бакалавриата), практический опыт эксплуатации изделий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Знание организации безопасной эксплуатации опасных производственных объектов (ОПО) в составе объектов НКИ.</w:t>
            </w:r>
          </w:p>
          <w:bookmarkEnd w:id="290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организация и контроль подготовки, выполнения и документального оформления после пусковых работ по восстановлению исправного состояния оборудования систем и агрегатов (объектов НКИ и РКТ в целом). Участие в разработке и реализации текущих и долгосрочных программ в сфере космической деятельности РК в соответствии со своим направлением деятельности, а также в разработке, согласование и организация выполнения программно-методических документов.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Планирование, организация и контроль проведения технических освидетельствований, автономных и комплексных испытаний, проверок на функционирование систем и агрегатов (объектов НКИ и РКТ в целом).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Планирование, организация и контроль подготовки систем и агрегатов Объектов НКИ и РКТ к штатным работам согласно ЭД (подготовка к работе с СЧ РКН, РКН).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Эксплуатация и испытания технических и технологических систем объектов НКИ,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и руководство работниками, выполняющими работы, описанные выше.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Приемка отчетных технических материалов, в том числе по договорам ОКР.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Согласование и организация выполнения программно-методических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Анализ результатов испытаний и подготовка проектов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Ведение эксплуатационной, отчетной документации и служебной переписки.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Практические навыки ориентации и пользования нормативными документами в служебной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Умение применять полученные знания и навыки в практической служебной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Умение правильно планировать и организовывать своҰ служебное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Умение правильно ориентироваться в сложной производственной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Навыки практической работы на объектах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Выполнение, контроль и документальное оформление штатных работ на закрепленных системах и агрегатах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Формирование и представление необходимой отчетности и статистических данных по результатам эксплуатации и испытаний систем, агрегатов (объектов НКИ и РКТ в целом).</w:t>
            </w:r>
          </w:p>
          <w:bookmarkEnd w:id="29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штатных работ на закрепленных системах и агрегатах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Справочные материалы по тематике работы, основные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Терминология, применяемая в специальной и справочной литературе, рабочих инструкциях.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Действующие отраслевые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Магистр (на основе освоенной программы бакалавриата), практический опыт эксплуатации изделий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Знания, полученные в системе планового обучения (подготовки) персонала в масштабе эксплуатирующей организации 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Знание принципов устройства, взаимодействия составных частей агрегатов, систем, объектов комплекса, организации эксплуатации технических и технологических систем НКИ,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Знание организации безопасной эксплуатации опасных производственных объектов (ОПО) в составе объектов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Знания основ оформления сводных заявок на материально-техническое обеспечение, пополнение ЗИП, поверку средств измерений.</w:t>
            </w:r>
          </w:p>
          <w:bookmarkEnd w:id="293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корпоративной культуры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ответственность за выполнение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Самодисциплина.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Исполнительские,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в команде.</w:t>
            </w:r>
          </w:p>
          <w:bookmarkEnd w:id="294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"Главный инженер"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организация и контроль поддержания объектов НКИ и РКТ в исправном техническом состоянии. Планирование технических обслуживаний (регламентов), текущих и капитальных ремонтов, технического диагностирования, продления назначенных показателей ресурса, согласно организационно-распорядительных документов и ЭД. А также организация обучения подготовки и переподготовки эксплуатационного персонала подразделения (объекта).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Руководство эксплуатацией и испытаниями объектов НКИ и РКТ, составных частей КРК.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Приемка отчетных материалов по договорам ОКР.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3.Разработка, согласование и организация выполнения программно-методических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 результатов испытаний и подготовка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Оптимизация выполнения производственных (технологических, эксплуатационных)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разработке и реализации текущих и долгосрочных программ в сфере космической деятельности организации/предприятия 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опытно-конструкторских работах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организовать системный подход в решении вопросов испытательной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Навыки управления производством (эксплуатацией) объектов КРК, эксплуатирующими подразделениями.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Планирование, организация и контроль деятельности подразделения (подразделений, объекта в целом) по эксплуатации объектов НКИ и РКТ согласно ЭД, организационно-распорядительных и нормативных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Материально-техническое обеспечение, обеспечение пополнения ЗИП, поверки средств измерений объектов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организации рабочих мест, предусмотренных ЭД, в соответствии с требованиями охраны труда и промышленной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Организация обучения подготовки и переподготовки эксплуатационного персонала подразделения (объекта).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Организация подготовки и комиссионное осуществление допуска персонала подразделения (объекта) к самостоятельной работе на закрепленной технике.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Обеспечение выполнения персоналом подразделения (объекта) работ в соответствии с ЭД, требованиями безопасности, охраны труда и нормативных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Организация и обеспечение проведения аттестации рабочих мест подразделения (объекта).</w:t>
            </w:r>
          </w:p>
          <w:bookmarkEnd w:id="29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Профессиональные знания в сфере космической отрасли по конструкции, принципу действия, организации эксплуатации и испытаниям РКТ и объектов НКИ, физических основ технологических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организации безопасной эксплуатации опасных производственных объектов (ОПО) в составе объектов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Справочные материалы по тематике работы,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Терминология, применяемая в специальной и справочной литературе.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Действующие отраслевые стандарты, технические регламенты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Теория и практика управления производством (эксплуатацией).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Теория и практика 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Знание физических основ и принципов действия эксплуатируемого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Знание порядка организации безопасной эксплуатации опасных производственных объектов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Основы штатных работ на закрепленных системах и агрегатах объектов НКИ и РКТ.</w:t>
            </w:r>
          </w:p>
          <w:bookmarkEnd w:id="297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обеспечение взаимодействия с организациями-разработчиками и организациями-производителями объектов НКИ и РКТ по всем направлениям эксплуатации и испытаний. Взаимодействие по направлению авторского и технического надзора с предприятиями-разработчиками, изготовителями, а также со специализированными организациями. Организация работ, выполняемых организациями промышленности.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эксплуатации и испытаний РКТ, технических и технологических систем и объектов НКИ, в масштабе подразделения 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Руководство эксплуатацией и испытаниями объектов НКИ и РКТ, составных частей КРК.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Приемка отчетных материалов по договорам ОКР.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4.Разработка, согласование и организация выполнения программно-методических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 результатов испытаний и подготовка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Оптимизация выполнения производственных (технологических, эксплуатационных)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разработке и реализации текущих и долгосрочных программ в сфере космической деятельности организации/предприятия 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Участие в опытно-конструкторских работах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Умение организовать системный подход в решении вопросов испытательной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Навыки управления производством (эксплуатацией) объектов КРК, эксплуатирующими подразделениями.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Участие в работе комиссии по испытаниям и вводу в эксплуатацию объектов НКИ и РКТ. Выработка проектов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Согласование технических решений, технических заданий, ведение технического делопроизводства. Подписание/утверждение актов (технических документов) по результатам работ, выполненных сторонними организациями.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Взаимодействие со смежными подразделениями (объектами) организации и/или сторонних организаций.</w:t>
            </w:r>
          </w:p>
          <w:bookmarkEnd w:id="29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Справочные материалы по тематике работы,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Терминология, применяемая в специальной и справочной литературе.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Действующие отраслевые стандарты, технические регламенты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Теория и практика управления производством (эксплуатацией).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Теория и практика 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физических основ и принципов действия эксплуатируемого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Знание порядка организации безопасной эксплуатации опасных производственных объектов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Знание основных требований нормативных документов по организации эксплуатации и испытаний изделий РКТ и объектов НКИ в масштабах подразделения/предприятия.</w:t>
            </w:r>
          </w:p>
          <w:bookmarkEnd w:id="300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приемки технических отчетных материалов по договорам, отчетных материалов по ОКР. Анализ, обобщение замечаний и предложений, формирование решения для вышестоящего руководства. Организация разработки проектов организационно-распорядительных документов и локальных актов работодателя по направлению своей деятельности, представление на утверждение.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разработке, согласование и организация выполнения программно-методических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Руководство эксплуатацией и испытаниями объектов НКИ и РКТ, составных частей КРК.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Приемка отчетных материалов по договорам ОКР.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 результатов испытаний и подготовка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Оптимизация выполнения производственных (технологических, эксплуатационных)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разработке и реализации текущих и долгосрочных программ в сфере космической деятельности организации/предприятия 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опытно-конструкторских работах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организовать системный подход в решении вопросов испытательной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Навыки управления производством (эксплуатацией) объектов КРК, эксплуатирующими подразделениями.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Подача предложений по совершенствованию системы управления эксплуатацией объектов НКИ и РКТ (в соответствии со своим направлением деятельности).</w:t>
            </w:r>
          </w:p>
          <w:bookmarkEnd w:id="30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Профессиональные знания в сфере космической отрасли по конструкции, принципу действия, организации эксплуатации и испытаниям РКТ и объектов НКИ, физических основ технологических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Справочные материалы по тематике работы, методы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Терминология, применяемая в специальной и справочной литературе,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Действующие отраслевые стандарты, технические регламенты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Теория и практика управления производством (эксплуатацией).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Теория и практика 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Знание физических основ и принципов действия эксплуатируемого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Знание порядка организации безопасной эксплуатации опасных производственных объектов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Знание физических принципов работы и взаимодействия закрепленного оборудования в масштабе подразделения, предприятия, технологии работ на КРК.</w:t>
            </w:r>
          </w:p>
          <w:bookmarkEnd w:id="303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Корпоративное лидерство.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планирование.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поддерживать дисциплину в подразделении.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коммуникация.</w:t>
            </w:r>
          </w:p>
          <w:bookmarkEnd w:id="304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"Генеральный конструктор"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конструктор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опыт. Курсы повышения квалификации.</w:t>
            </w:r>
          </w:p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производственной, хозяйственной и финансово-экономической деятельностью предприятия (крупного объекта НКИ, в том числе опасных производственных объектов) по эксплуатации и испытаниям РКТ и объектов НКИ, согласно ЭД, организационно-распорядительных и нормативных документов.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Принятие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стратегии развития предприятия (КРК, объекта НКИ), управление сложными производственными,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Взаимодействие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эксплуатации и испытаний объектов НКИ, РКТ (КРК в целом, СК, ТК, ЗНС).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разработке и реализации текущих и долгосрочных программ в сфере космической деятельности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Планирование и организация проведения опытно-конструкторских работ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Определение технической политики предприятия, ее обеспечение и реализация.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Руководство поддержанием объектов НКИ и РКТ в исправном техническом состоянии.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Планирование подготовки КРК (объектов НКИ) к проведению штатных работ по обеспечению запусков космических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Умение принимать меры по обеспечению и укомплектованности организации квалифицированными кадрами.</w:t>
            </w:r>
          </w:p>
          <w:bookmarkEnd w:id="30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нормативных документов по организации эксплуатации и испытаний изделий РКТ и объектов НКИ в масштабах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Терминология, применяемая в космической отрасли и справочной литературе.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Действующие отраслевые стандарты, технические регламенты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Теория и практика управления организацией (предприятием).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Теория и практика 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порядка организации безопасной эксплуатации опасных производственных объектов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Теория и практика экономической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Специалист (бакалавр, магистр, доктор PhD) на основе освоенной программы высшего (полного) образования.</w:t>
            </w:r>
          </w:p>
          <w:bookmarkEnd w:id="307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Возглавляет (участвует) комиссию по автономным (комплексным) испытаниям, приему и вводу в эксплуатацию объектов КРК (РКТ, НКИ). А также взаимодействие с организациями-разработчиками и организациями-производителями объектов НКИ и РКТ по стратегическим направлениям развития предприятия (КРК, объекта НКИ), эксплуатации и испытаний.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Принятие мер и обеспечение создания безопасных и благоприятных для жизни и здоровья условий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Принятие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стратегии развития предприятия (КРК, объекта НКИ), управление сложными производственными,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Взаимодействие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Организация эксплуатации и испытаний объектов НКИ, РКТ (КРК в целом, СК, ТК, ЗНС).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разработке и реализации текущих и долгосрочных программ в сфере космической деятельности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Планирование и организация проведения опытно-конструкторских работ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Умение взаимодействовать с заказчиками услуг, предоставляемых КРК (объектом НКИ).</w:t>
            </w:r>
          </w:p>
          <w:bookmarkEnd w:id="30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физических принципов работы и взаимодействия оборудования предприятия в масштабе технологии работ на КРК.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Терминология, применяемая в космической отрасли и справочной литературе.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Действующие отраслевые стандарты, технические регламенты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Теория и практика управления организацией (предприятием).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Теория и практика 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порядка организации безопасной эксплуатации опасных производственных объектов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Теория и практика экономической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Специалист (бакалавр, магистр, доктор PhD) на основе освоенной программы высшего (полного)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Синтез профессиональных знаний и опыта в космической сфере деятельности и смежных областях.</w:t>
            </w:r>
          </w:p>
          <w:bookmarkEnd w:id="310"/>
        </w:tc>
      </w:tr>
      <w:tr>
        <w:trPr>
          <w:trHeight w:val="30" w:hRule="atLeast"/>
        </w:trPr>
        <w:tc>
          <w:tcPr>
            <w:tcW w:w="5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планировании, разработке и реализации текущих и долгосрочных программ в сфере космической деятельности РК в соответствии со своим направлением деятельности. Утверждение планов развития предприятия / организации. Руководство разработкой проектов организационно-распорядительных документов и локальных актов работодателя, направленных на эффективное применение по назначению объектов НКИ и РКТ.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1.Определение направлений модернизации, повышения конкурентных характеристик РКТ, объектов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Принятие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стратегии развития предприятия (КРК, объекта НКИ), управление сложными производственными,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Взаимодействие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Организация эксплуатации и испытаний объектов НКИ, РКТ (КРК в целом, СК, ТК, ЗНС).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разработке и реализации текущих и долгосрочных программ в сфере космической деятельности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Планирование и организация проведения опытно-конструкторских работ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Руководство разработкой проектов организационно-распорядительных документов и локальных актов работодателя, направленных на эффективное применение по назначению объектов НКИ и РКТ.</w:t>
            </w:r>
          </w:p>
          <w:bookmarkEnd w:id="31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о построении кооперативных систем деятельности и взаимодействия, методологии управления макроэкономическими и макросоциальными системами.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января 2012 года "О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838 "Об утверждении Правил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 (зарегистрирован в Реестре государственной регистрации нормативных правовых актов под № 12129).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 (зарегистрирован в Реестре государственной регистрации нормативных правовых актов под № 12090).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506 "Об утверждении Правил утилизации космических объектов и технических средств, выведенных из эксплуатации" (зарегистрирован в Реестре государственной регистрации нормативных правовых актов под № 11892).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Терминология, применяемая в космической отрасли и справочной литературе.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Действующие отраслевые стандарты, технические регламенты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Теория и практика управления организацией (предприятием).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Теория и практика 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порядка организации безопасной эксплуатации опасных производственных объектов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Теория и практика экономической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Специалист (бакалавр, магистр, доктор PhD) на основе освоенной программы высшего (полного)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Знание экономических основ управления производственной деятельности и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Методики анализа информации.</w:t>
            </w:r>
          </w:p>
          <w:bookmarkEnd w:id="313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Корпоративное лидерство.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планирование.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поддерживать дисциплину в подразделении.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коммуникация.</w:t>
            </w:r>
          </w:p>
          <w:bookmarkEnd w:id="314"/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"Совместное Казахстанско-Российское предприятие "Байтерек"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2, 2017год</w:t>
            </w:r>
          </w:p>
        </w:tc>
      </w:tr>
      <w:tr>
        <w:trPr>
          <w:trHeight w:val="30" w:hRule="atLeast"/>
        </w:trPr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