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27dea" w14:textId="b127d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транспорта и коммуникаций Республики Казахстан от 24 января 2014 года № 56 "Об утверждении классификации видов работ, выполняемых при содержании, текущем, среднем и капитальном ремонтах автомобильных дорог общего 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4 декабря 2018 года № 845. Зарегистрирован в Министерстве юстиции Республики Казахстан 22 декабря 2018 года № 18003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24 января 2014 года № 56 "Об утверждении классификации видов работ, выполняемых при содержании, текущем, среднем и капитальном ремонтах автомобильных дорог общего пользования" (зарегистрирован в Реестре государственной регистрации нормативных правовых актов № 9176, опубликован 26 марта 2014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работ, выполняемых при содержании, текущем, среднем и капитальном ремонтах автомобильных дорог общего пользования, утвержденной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управление эксплуатацией автомобильных дорог и сооружений на них - это комплекс организационных и регламентирующих работ по обеспечению требуемого технического уровня и транспортно-эксплуатационного состояния автомобильных дорог и сооружений на них;";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13), 14) и 15) следующего содержания: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"13) управление дорожными активами – деятельность по диагностике и инструментальному обследованию дорожных активов, а также мониторингу безопасности дорожной инфраструктуры, направленная на эффективное планирование бюджетных расходов на ремонт и содержание автомобильных дорог;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диагностика (оценка технического состояния) автомобильной дороги - обследование, сбор и анализ информации о параметрах и состоянии конструктивных элементов автомобильной дороги и дорожных сооружений, характеристиках транспортных потоков, а при необходимости и иной информации для определения потребности в ремонтных мероприятиях, а также оценки и прогноза состояния автомобильной дороги в процессе ее дальнейшей эксплуатации;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паспортизация автомобильных дорог – технический учет автомобильных дорог и искусственных дорожных сооружений с составлением технического паспорта и формированием базы дорожных данных.";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Управление эксплуатацией автомобильных дорог и сооружений на них включает в себя следующие работы: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сохранности автомобильных дорог и сооружений на них и предохранение их от преждевременного износа;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организацию и обеспечение безопасности и удобства движения транспорта на дорогах;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организацию, координацию, регулирование и контроль за выполнением работ по управлению эксплуатацией автомобильных дорог и сооружений на них.";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"7-1. Управление дорожными активами, включает в себя: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диагностику, паспортизацию и инструментальное обследование дорожных активов;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обоснование стратегии дорожно-ремонтных работ и планирование потребных финансовых ресурсов;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совершенствование и актуализацию нормативно-технической базы ремонта и содержания автомобильных дорог и сооружений на них, включая технологию и организацию их ремонта и содержания.";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В состав работ по диагностике, паспортизации и инструментального обследования дорожных активов входит: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систематические (весенние, осенние и месячные) осмотры дорог и сооружений на них с оценкой качества их содержания;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диагностика и инструментальное обследование автомобильных дорог и сооружений на них;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паспортизация автомобильных дорог и сооружений на них;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учет интенсивности и состава движения транспорта на дорогах;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формирование, постоянное обновление и поддержание в рабочем состоянии дорожной базы данных;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научно-техническая экспертиза и инспекция объектов, в том числе: оценка качества материалов и работ, в случаях чрезвычайных и иных ситуаций, требующих принятия неотложных решений.";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7) следующего содержания:</w:t>
      </w:r>
    </w:p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научное, техническое сопровождение и мониторинг опытных участков автомобильных дорог в рамках работ по текущему, среднему и капитальному ремонту автомобильных дорог, с организацией технологического сопровождения и мониторингом устроенных участков.";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4) и 5)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по проезжей части с цементобетонными покрытиями: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проезжей части от мусора, пыли и грязи, уборка посторонних предметов;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укрепление поверхности бетона специальными составами;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поверхностной обработки, защитных слоев и слоев износа;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проезжей части;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нарезка швов и разделка трещин;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трещин и заполнение швов;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растрескивание и расслоение бетона;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просадок и выбоин;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изношенной поверхности сегментов, ремонт сколов и обломов плит, замена не подлежащих восстановлению разрушенных плит;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омолаживающих жидкостей для эффективной изоляции покрытия от проникновения влаги, воздуха, от солнечной радиации, восстановления разрушенного под влиянием атмосферных воздействий битума, сохранения и восстановления водостойкости покрытий;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проезжей части с асфальтобетонными покрытиями: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мойка и очистка проезжей части от мусора, пыли и грязи, уборка посторонних предметов;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 за участками с избытком вяжущего материала;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трещин;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омолаживающих жидкостей для эффективной изоляции асфальтобетонного покрытия от проникновения влаги, воздуха, от солнечной радиации, восстановления разрушенного под влиянием атмосферных воздействий битума, сохранения и восстановления водостойкости покрытий;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ямочности, заделка трещин, выбоин, просадок, выравнивание кромок участка дорог;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проезжей части;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аварийно-опасных участков маршрутным способом (устранение пучин, ремонт оснований и покрытия, ямочный ремонт, заливка трещин, устройство выравнивающего слоя, укрепление обочин, поверхностная обработка покрытий);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участков методом ресайклинга (устранение пучин, частичный ремонт оснований и покрытия, ямочный ремонт);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поверхностных обработок покрытий, защитных слоев и слоев износа;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выполнении ремонта автомобильных дорог маршрутным способом, производится комплекс ремонтных работ, включающий работы по содержанию дорог, а также работы по ликвидации опасных для движения дефектов, выявленных по маршруту, в том числе по восстановлению ровности дорожного покрытия на локальных участках, в том числе методом ресайклинга. При маршрутном способе ремонта, ремонтные работы выполняются комбинированно на всем протяжении маршрута, в местах сосредоточения значительных деформаций и разрушений дорожного покрытия на локальных участках.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Работы выполняются силами дорожной организации, производящей содержание дороги по технологии работ, принятой для устранения соответствующих дефектов и исполнительным сметам, оформленным в соответствии с действующими положениями на основании ведомости дефектов;";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8) и 9) </w:t>
      </w:r>
      <w:r>
        <w:rPr>
          <w:rFonts w:ascii="Times New Roman"/>
          <w:b w:val="false"/>
          <w:i w:val="false"/>
          <w:color w:val="000000"/>
          <w:sz w:val="28"/>
        </w:rPr>
        <w:t>пункта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"8) по обстановке и обустройству дорог, объектам организации движения, связи, освещению: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 шумовых полос, шумозащитных экранов;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дорожных знаков, барьерных, энергопоглащающих и железобетонных ограждений, дорожного буфера, исправление повреждений, полная замена щитов дорожных знаков и ограждений, установка и ремонт панно, установка и ремонт бордюрного камня, реставрация элементов обстановки пути;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отдельных повреждений и неисправностей элементов архитектурного оформления и благоустройства;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ремонт, окраска и побелка автопавильонов, туалетов, беседок, дорожных знаков, ограждений и других элементов обустройства автомобильных дорог, нанесение вертикальной и горизонтальной разметки;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 беседок, скамеек, туалетов (с освещением и электроснабжением), пешеходных дорожек и тротуаров в пределах полосы отвода;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профилирование площадок отдыха и подъездных дорог к объектам дорожного сервиса с переходными, грунтовыми и грунтовыми улучшенными покрытиями, без добавления новых материалов;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постоянный осмотр ограждений и сигнальных столбиков, знаков, щитков, подтягивание креплений, выпрямление щитков, очистка от пыли и грязи, мойка;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периодический осмотр автобусных остановок, площадок отдыха, туалетов, беседок, автопавильонов, очистка от пыли, грязи и мусора, мойка;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уход, уборка, ремонт объектов и павильонов дорожного сервиса;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содержание, уход и наблюдение за исправностью средств по организации движения, связи и освещению;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посторонних предметов с проезжей части и обочин, угрожающих безопасности дорожного движения;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в чистоте и порядке линий электроосвещения дорог, мостов, путепроводов, тоннелей, транспортных развязок, паромных переправ и других дорожных сооружений, монтаж новых и замена вышедших из строя ламп и светильников, проводов, кабелей, трансформаторов, опор освещения и других элементов электроосвещения, техническое обслуживание трансформаторов, поддержание в чистоте и порядке радиосвязи, программно-аппаратного комплекса взимания платы за проезд, ИТС и других средств технологической и сигнальновызывной связи, кабельной сети, а также светофорных объектов, средств организации движения, диспетчерского и автоматизированного управления движением, включая аренду каналов связи для их функционирования;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эксплуатация GPS;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отдельных повреждений и неисправностей объектов организации движения, связи, освещения;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дорожной линейной телеграфной или радиосвязи и других средств технологической и сигнально-вызывной связи;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ремонт и содержание измерительных приборов, оборудования и программные обеспечения для контроля и мониторинга движения автотранспортных средств;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и установка и эксплуатация навигационной системы для контроля движения транспортных средств, осуществляющий содержание и ремонт автомобильных дорог общего пользования;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на проезжей части дорожного маркера "кошачий глаз" (при необходимости);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ежегодной поверки, с получением соответствующего сертификата, измерительных приборов арок весового контроля;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и/или ремонт, замена контрольных постов, арок и других металлоконструкций или/и железобетонных изделий, информационных (светодиодных) дорожных знаков и табло с изменяющейся информацией индивидуального проектирования, в том числе их освещение и электроснабжение, при этом объемы работ определяются сметной документацией;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плановая замена оборудования измерительных приборов, оборудования и программного обеспечения для контроля и мониторинга движения транспортных средств, в регламентные сроки в соответствии с требованиями паспортных данных, в том числе: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персональные рабочие станции, оргтехника Центрального управляющего пункта (далее - ЦУП), и средства связи;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придорожное оборудование, персональные рабочие станции, оргтехника ЦУП, комплект управления оборудованием, коммутаторы локальной вычислительной сети;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придорожное оборудование, средства связи, серверное, сетевое и видеооборудование ЦУП;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серверное сетевое и видеооборудование, а именно: кластер из двух серверов, дисковая система хранения данных, центральный модуль сигнально-вызывных колонок, консоль диспетчера центрально вызывных колонок;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и/или ремонт площадок отдыха и подъездных дорог к объектам дорожного сервиса: с капитальными, усовершенствованными, а также с переходными, грунтовыми и грунтовыми улучшенными покрытиями, без добавления или с добавлением новых материалов;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дорожных ограждений согласно требованиям безопасности дорожного движения, устройство на существующих автомобильных дорогах остановочных павильонов, павильонов дорожного сервиса, малых архитектурных форм, взлетно-посадочных площадок для вертолетов, площадок отдыха и переходно-скоростных полос с целью обеспечения удобства пользования для водителей и пассажиров, с учетом требований безопасности дорожного движения и при необходимости их освещение и электроснабжение, при этом объемы работ определяются технической документацией;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затрат на электроэнергию для сетей наружного электроосвещения;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ремонт и замена ограждений от скота;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съездов и переездов;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существующих тротуаров и пешеходных дорожек, в том числе надземных переходов на участках дорог;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ремонт, замена оборудования для определения скорости движения автотранспортного средства с информационным (светодиодным) дорожным знаком и табло с изменяющейся информацией индивидуального проектирования, в том числе их освещение и электроснабжение, при этом объемы работ определяются сметной документацией;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замена светоотражающих элементов, также их очистка от грязи и снега;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замена боковых ветроуказателей;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временных объездных путей на период восстановления разрушенных участков дорог;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 искусственным сооружениям: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разметки на бордюрное ограждение проезжей части;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исправление повреждений перил и барьерных ограждений исходя из безопасности проезда по предписанию заказчика;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окрасочного слоя (подкраска) перильного ограждения металлических элементов мостов;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разметки на бордюрное ограждение проезжей части;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вертикальной разметки на низ фасадных балок путепроводов над автодорогами;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вертикальной разметки на опорах путепроводов над автодорогами;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проезжей части вдоль тротуаров от грязи и посторонних предметов после прохода уборочной техники;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проезжей части вдоль тротуаров от снега и льда после прохода снегоуборочной техники;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водоотводных трубок от грязи, камней и снега;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водоотводных лотков под деформационными швами от наносов;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грязи пазов для перемещения листов в деформационных швах открытого типа;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 смазка механизмов сложных конструкций деформационных швов открытого типа;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тротуаров от грязи, снега и мусора и посторонних предметов;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прочистка окон в тротуарных блоках для пропуска воды;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грязи, снега и льда пространства под криволинейным брусом барьерного ограждения между тротуаром и проезжей частью моста;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грязи и снега перильного, барьерного ограждения, дорожных знаков;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поверхностей балок от грязи, наносного грунта, растительности;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 опорных узлов балок;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снега, грязи опорных частей;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рабочих поверхностей опорных частей графитовой композицией;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подтяжка болтов крепления металлических опорных частей;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оголовков опор и подферменных площадок от мусора и грязи, снега и льда;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конусов и укрепления откосов от грязи, травы и кустарника;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скалывание у опор и ледорезов льда;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пропуска ледохода и паводковых вод;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смотровых приспособлений (лестниц, тележек);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текущие и периодические осмотры мостовых сооружений;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удаление из зоны моста и водопропускных труб кустарниковой растительности на расстоянии до 50 метров, выше и ниже по течению и вырубка деревьев, санитарная уборка подмостовой зоны с погрузкой, вывозкой и передача в утилизацию мусора и вырубленного материала;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отверстий железобетонных труб от ила и грязи;</w:t>
      </w:r>
    </w:p>
    <w:bookmarkEnd w:id="114"/>
    <w:bookmarkStart w:name="z12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закрытие осенью и открытие весной отверстий малых мостов и труб;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пропуск ледохода, паводковых вод, предупредительные работы по защите дорог и сооружений от наводнений, наледей, заторов, лесных и степных пожаров;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содержание и обслуживание паромных переправ, шандорных заслонок регулируемых водопропускных сооружений, наплавных мостов, работы по установке средств навигационного оборудования, содержанию плавучей, судоходной обстановки на примостовом участке и проведение дноуглубительных и дноочистительных работ на подходах к мостовым сооружениям автомобильных дорог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июля 2004 года "О внутреннем водном транспорте";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замена и ремонт отдельных элементов сооружений (опорных частей, перил, барьерных ограждений, настилов, стоек, подкосов, заборных стенок, плит пролетного строения, шкафных стенок, открылок, дренажных устройств и так далее);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локальная окраска металлических элементов мостов;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ямочный ремонт покрытия на проезжей части мостов, путепроводов, заделка трещин на покрытии;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мелкий ремонт деформационных швов;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мастикой деформационных швов с предварительной их очисткой от старой мастики;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покрытия в зоне деформационных швов или над швом;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заливка трещин и выбоин в асфальтобетонном покрытии тротуаров;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трещин и выбоин в цементобетонном покрытии тротуаров;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локальных мест размыва насыпи и регуляционных сооружений;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засыпка промоин на сопряжении моста с насыпью, с одновременным устранением воды в этих местах;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воронок размыва у опор;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гидроизоляции труб с конопаткой и заделкой швов между их звеньями и секциями;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ямочный ремонт покрытия на проезжей части мостов, путепроводов, заделка трещин на покрытии;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и ремонт отдельных повреждений звеньев труб, оголовков, откосных крыльев, входных и выходных укреплений русел и выравнивание лотков труб, восстановление каменной наброски;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элементов от гнили, замена досок, настила на деревянных мостах;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частичная замена деталей деформационных швов, имеющих стальные элементы;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деформационных швов на тротуарах;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надземных и подземных пешеходных переходов;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 ремонт вертикальных и наклонных подъемных оборудовании надземных и подземных пешеходных переходов;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оперативное устранение отдельных повреждений конструкций тоннеля;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от пыли и грязи элементов тоннельных конструкции (проезжая часть, тротуары, барьерных ограждении, служебные проходы, камеры, поверхности шахтных стволов, сервисные штольни, водоотводные сооружения);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и уход за откосами на подходах к тоннелям;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и побелка элементов конструкций тоннеля;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безопасного пропуска автомобилей и пешеходов (техническое обслуживание электрооборудования, систем освещения и вентиляции, противопожарной и противодымных систем);";</w:t>
      </w:r>
    </w:p>
    <w:bookmarkEnd w:id="141"/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 и 3) </w:t>
      </w:r>
      <w:r>
        <w:rPr>
          <w:rFonts w:ascii="Times New Roman"/>
          <w:b w:val="false"/>
          <w:i w:val="false"/>
          <w:color w:val="000000"/>
          <w:sz w:val="28"/>
        </w:rPr>
        <w:t>пункта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по дорожным одеждам, в том числе по цементобетонным покрытиям: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изношенной поверхности сегментов, ремонт сколов и обломов плит цементобетонных покрытий, замена не подлежащих восстановлению разрушенных плит, защита цементобетонных покрытий от поверхностных разрушений;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заполнение швов в железобетонных покрытиях;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подъемка и выравнивание отдельных плит, ремонт сколов и обломов плит, замена не подлежащих восстановлению разрушенных плит, защита покрытий от поверхностных разрушений;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поперечных и усадочных трещин цементобетонного покрытия путем герметизации;</w:t>
      </w:r>
    </w:p>
    <w:bookmarkEnd w:id="147"/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геометрии деформационных швов и их герметизация;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искусственным сооружениям:</w:t>
      </w:r>
    </w:p>
    <w:bookmarkEnd w:id="149"/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деформационных швов на тротуарах;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крайних тротуарных плит сопряжения с насыпью;</w:t>
      </w:r>
    </w:p>
    <w:bookmarkEnd w:id="151"/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частичная замена деталей деформационных швов, имеющих стальные элементы;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водоотводного лотка под деформационными швами;</w:t>
      </w:r>
    </w:p>
    <w:bookmarkEnd w:id="153"/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водоотводных трубок (наращивание трубок или устройство дополнительных трубок);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швов в покрытии в месте примыкания гидроизоляции к тротуару и заливка их мастикой;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изоляции у водоотводных трубок;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отдельных сколов и трещин в тротуарных блоках;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проломов тротуарных плит;</w:t>
      </w:r>
    </w:p>
    <w:bookmarkEnd w:id="158"/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изоляции или покрытие тротуаров асфальтобетоном;</w:t>
      </w:r>
    </w:p>
    <w:bookmarkEnd w:id="159"/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узлов крепления стоек перил с новой анкеровкой;</w:t>
      </w:r>
    </w:p>
    <w:bookmarkEnd w:id="160"/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несложных ремонтных работ на мостах (смена настилов, балочных клеток, отдельных узлов и элементов, исправление кладки, сопряжений с земляным полотном и так далее);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или замена покрытий на проезжей части моста;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гидроизоляции;</w:t>
      </w:r>
    </w:p>
    <w:bookmarkEnd w:id="163"/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замена тротуаров, перил, бордюров;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поверхностная герметизация трещин, заделка раковин, сколов, восстановление защитного слоя железобетонных элементов моста;</w:t>
      </w:r>
    </w:p>
    <w:bookmarkEnd w:id="165"/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промоин у опор и регуляционных сооружений;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заклепок на высокопрочные болты;</w:t>
      </w:r>
    </w:p>
    <w:bookmarkEnd w:id="167"/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расшивка швов облицовки, инъекцирование растворов в трещины;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торкретирование трещин в конструкциях, ремонт кладки, штукатурки, частичная смена заклепок;</w:t>
      </w:r>
    </w:p>
    <w:bookmarkEnd w:id="169"/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и исправление переездных и переходных мостиков через канавы;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небольших повреждений наплавных мостов, паромных переправ и причальных устройств (конопатка, ремонт обшивки, исправление такелажа и тому подобное);</w:t>
      </w:r>
    </w:p>
    <w:bookmarkEnd w:id="171"/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герметизация узлов примыкания переходных плит к открылкам;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протекания деформационных швов подтяжкой болтов;</w:t>
      </w:r>
    </w:p>
    <w:bookmarkEnd w:id="173"/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приварка в деформационных швах скользящих листов (в случае их отрыва), установка недостающих пружин;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мелкий ремонт механизмов и конструкций деформационных швов;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гидроизоляции труб с конопаткой и заделкой швов между их звеньями и секциями;</w:t>
      </w:r>
    </w:p>
    <w:bookmarkEnd w:id="176"/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отдельных заклепок, исправление незначительных деформаций элементов металлических пролетных строений;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водопропускных труб;</w:t>
      </w:r>
    </w:p>
    <w:bookmarkEnd w:id="178"/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ремонте мостов и водопропускных труб в случае необходимости выполнить устройство объездных путей протяженностью не более одного километра;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отдельных дефектов конструкций тоннеля (заделка раковин, трещин, сколов, отслоений, штукатурка);</w:t>
      </w:r>
    </w:p>
    <w:bookmarkEnd w:id="180"/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гидроизоляции тоннеля (чеканка стыков блоков и тюбингов);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подтяжка болтов в отдельных тюбингах тоннеля;";</w:t>
      </w:r>
    </w:p>
    <w:bookmarkEnd w:id="1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"27. При ликвидации опасных дефектов и значительных деформаций и разрушений дорожного покрытия на локальных участках выполняется кирковка или ресайклирование локальных мест по ширине покрытия, с целью устранения опасных деформаций и неровностей, с последующим использованием полученного материала для слоя основания и укладкой нового слоя покрытия.";</w:t>
      </w:r>
    </w:p>
    <w:bookmarkEnd w:id="183"/>
    <w:bookmarkStart w:name="z19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2) и 3) </w:t>
      </w:r>
      <w:r>
        <w:rPr>
          <w:rFonts w:ascii="Times New Roman"/>
          <w:b w:val="false"/>
          <w:i w:val="false"/>
          <w:color w:val="000000"/>
          <w:sz w:val="28"/>
        </w:rPr>
        <w:t>пункта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4"/>
    <w:bookmarkStart w:name="z19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по дорожным одеждам, в том числе:</w:t>
      </w:r>
    </w:p>
    <w:bookmarkEnd w:id="185"/>
    <w:bookmarkStart w:name="z19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автодорогам с цементобетонными покрытиями:</w:t>
      </w:r>
    </w:p>
    <w:bookmarkEnd w:id="186"/>
    <w:bookmarkStart w:name="z19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сколов и обломов плит;</w:t>
      </w:r>
    </w:p>
    <w:bookmarkEnd w:id="187"/>
    <w:bookmarkStart w:name="z19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выравнивание поверхности покрытий, устранение просадков, замена отдельных участков плит;</w:t>
      </w:r>
    </w:p>
    <w:bookmarkEnd w:id="188"/>
    <w:bookmarkStart w:name="z19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компенсационных швов на цементобетонных покрытиях;</w:t>
      </w:r>
    </w:p>
    <w:bookmarkEnd w:id="189"/>
    <w:bookmarkStart w:name="z20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поверхностного слоя цементобетонных покрытий;</w:t>
      </w:r>
    </w:p>
    <w:bookmarkEnd w:id="190"/>
    <w:bookmarkStart w:name="z20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цементобетонных покрытий с использованием асфальтобетонных смесей;</w:t>
      </w:r>
    </w:p>
    <w:bookmarkEnd w:id="191"/>
    <w:bookmarkStart w:name="z20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не подлежащих восстановлению изношенных плит цементобетонных покрытий, нарезка продольных или поперечных бороздок на цементобетонных покрытиях;</w:t>
      </w:r>
    </w:p>
    <w:bookmarkEnd w:id="192"/>
    <w:bookmarkStart w:name="z20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изношенных плит, подъемка или выравнивание отдельных плит железобетонных покрытий;</w:t>
      </w:r>
    </w:p>
    <w:bookmarkEnd w:id="193"/>
    <w:bookmarkStart w:name="z20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защитного слоя, ремонт стыков плит железобетонных и сегментов цементобетонных покрытий на большом протяжении, укладка на отдельных участках слоя асфальтобетона;</w:t>
      </w:r>
    </w:p>
    <w:bookmarkEnd w:id="194"/>
    <w:bookmarkStart w:name="z20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поверхностных обработок, в том числе с использованием усовершенствованных смесей;</w:t>
      </w:r>
    </w:p>
    <w:bookmarkEnd w:id="195"/>
    <w:bookmarkStart w:name="z20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опытных участков с применением новых материалов и технологий производства работ и мониторинг за ними</w:t>
      </w:r>
    </w:p>
    <w:bookmarkEnd w:id="196"/>
    <w:bookmarkStart w:name="z20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автодорогам с асфальтобетонными и переходными покрытиями:</w:t>
      </w:r>
    </w:p>
    <w:bookmarkEnd w:id="197"/>
    <w:bookmarkStart w:name="z20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поверхностных обработок, в том числе с использованием усовершенствованных смесей;</w:t>
      </w:r>
    </w:p>
    <w:bookmarkEnd w:id="198"/>
    <w:bookmarkStart w:name="z20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изношенных верхних слоев покрытий и устройство дорожной одежды на отдельных и пучинистых участках, с разборкой существующей дорожной одежды и стабилизацией грунта с устройством, в необходимых случаях, выравнивающего слоя и поверхностной обработки или слоя износа на всем протяжении ремонтируемого участка;</w:t>
      </w:r>
    </w:p>
    <w:bookmarkEnd w:id="199"/>
    <w:bookmarkStart w:name="z21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регенерация усовершенствованного покрытия, имеющего наплывы, колеи, гребенку и другие деформации и дефекты, с добавлением необходимого количества асфальтобетонной смеси;</w:t>
      </w:r>
    </w:p>
    <w:bookmarkEnd w:id="200"/>
    <w:bookmarkStart w:name="z21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кирковка или ресайклирование усовершенствованного покрытия, имеющего наплывы, колеи, гребенку и другие деформации и дефекты, с добавлением необходимого количества нового материала и использованием полученного материала для устройства основания дорожной одежды, с последующей укладкой поверх него слоя асфальтобетонного покрытия или слоя износа;</w:t>
      </w:r>
    </w:p>
    <w:bookmarkEnd w:id="201"/>
    <w:bookmarkStart w:name="z21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опытных участков с применением новых материалов и технологий производства работ и мониторинг за ними.</w:t>
      </w:r>
    </w:p>
    <w:bookmarkEnd w:id="202"/>
    <w:bookmarkStart w:name="z21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профиля щебеночных и гравийных покрытий, а также грунтовых дорог с добавлением материалов;</w:t>
      </w:r>
    </w:p>
    <w:bookmarkEnd w:id="203"/>
    <w:bookmarkStart w:name="z21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улучшение проезжей части гравийных и грунтовых дорог вяжущими и обеспыливающими материалами;</w:t>
      </w:r>
    </w:p>
    <w:bookmarkEnd w:id="204"/>
    <w:bookmarkStart w:name="z21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виражей и обеспечение видимости на опасных для движения кривых;</w:t>
      </w:r>
    </w:p>
    <w:bookmarkEnd w:id="205"/>
    <w:bookmarkStart w:name="z21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проезжей части на ремонтируемых участках;</w:t>
      </w:r>
    </w:p>
    <w:bookmarkEnd w:id="206"/>
    <w:bookmarkStart w:name="z21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цементобетонного покрытия либо замена асфальтобетонного покрытия на цементобетонное покрытие, с устройством основания протяженностью не более 500 метров;</w:t>
      </w:r>
    </w:p>
    <w:bookmarkEnd w:id="207"/>
    <w:bookmarkStart w:name="z21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перевод щебеночного и гравийного покрытия на асфальтобетонное покрытие без изменения технической категории дороги, протяженностью не более 15 километров;</w:t>
      </w:r>
    </w:p>
    <w:bookmarkEnd w:id="208"/>
    <w:bookmarkStart w:name="z21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искусственным сооружениям:</w:t>
      </w:r>
    </w:p>
    <w:bookmarkEnd w:id="209"/>
    <w:bookmarkStart w:name="z22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водоотводного лотка под деформационными швами;</w:t>
      </w:r>
    </w:p>
    <w:bookmarkEnd w:id="210"/>
    <w:bookmarkStart w:name="z22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водоотводных трубок (наращивание трубок или устройство дополнительных трубок);</w:t>
      </w:r>
    </w:p>
    <w:bookmarkEnd w:id="211"/>
    <w:bookmarkStart w:name="z22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швов в покрытии в месте примыкания гидроизоляции к тротуару и заливка их мастикой;</w:t>
      </w:r>
    </w:p>
    <w:bookmarkEnd w:id="212"/>
    <w:bookmarkStart w:name="z22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изоляции у водоотводных трубок;</w:t>
      </w:r>
    </w:p>
    <w:bookmarkEnd w:id="213"/>
    <w:bookmarkStart w:name="z22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узлов сопряжения моста с насыпью при просадке более 10 сантиметров (выравнивание за счет дополнительного покрытия с досыпкой щебня);</w:t>
      </w:r>
    </w:p>
    <w:bookmarkEnd w:id="214"/>
    <w:bookmarkStart w:name="z22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крайних тротуарных плит сопряжения с насыпью;</w:t>
      </w:r>
    </w:p>
    <w:bookmarkEnd w:id="215"/>
    <w:bookmarkStart w:name="z22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отдельных смещений переходных плит с восстановлением дорожной одежды;</w:t>
      </w:r>
    </w:p>
    <w:bookmarkEnd w:id="216"/>
    <w:bookmarkStart w:name="z22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засыпка грунта под переходные плиты при его вымывании со вскрытием плит;</w:t>
      </w:r>
    </w:p>
    <w:bookmarkEnd w:id="217"/>
    <w:bookmarkStart w:name="z22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частичная замена деталей деформационных швов, имеющих стальные элементы;</w:t>
      </w:r>
    </w:p>
    <w:bookmarkEnd w:id="218"/>
    <w:bookmarkStart w:name="z22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деформационных швов закрытого типа с мастичным и резиновым заполнителем, когда работы выполняются в уровне дорожной одежды;</w:t>
      </w:r>
    </w:p>
    <w:bookmarkEnd w:id="219"/>
    <w:bookmarkStart w:name="z23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деформационных швов на тротуарах;</w:t>
      </w:r>
    </w:p>
    <w:bookmarkEnd w:id="220"/>
    <w:bookmarkStart w:name="z23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выравнивание покрытия тротуара, устройство нового покрытия;</w:t>
      </w:r>
    </w:p>
    <w:bookmarkEnd w:id="221"/>
    <w:bookmarkStart w:name="z23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заделка выбоин широких щелей в тротуарных блоках, обработка фасада тротуаров защитным покрытием;</w:t>
      </w:r>
    </w:p>
    <w:bookmarkEnd w:id="222"/>
    <w:bookmarkStart w:name="z23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отдельных сколов и трещин в тротуарных блоках;</w:t>
      </w:r>
    </w:p>
    <w:bookmarkEnd w:id="223"/>
    <w:bookmarkStart w:name="z23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зачеканка и изоляция стыков тротуарных блоков;</w:t>
      </w:r>
    </w:p>
    <w:bookmarkEnd w:id="224"/>
    <w:bookmarkStart w:name="z23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тротуаров, усиление или замена отдельных поврежденных блоков;</w:t>
      </w:r>
    </w:p>
    <w:bookmarkEnd w:id="225"/>
    <w:bookmarkStart w:name="z23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проломов тротуарных плит;</w:t>
      </w:r>
    </w:p>
    <w:bookmarkEnd w:id="226"/>
    <w:bookmarkStart w:name="z23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изоляции или покрытие тротуаров асфальтобетоном;</w:t>
      </w:r>
    </w:p>
    <w:bookmarkEnd w:id="227"/>
    <w:bookmarkStart w:name="z23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отдельных секций, усиление анкеровки отдельных стоек перил;</w:t>
      </w:r>
    </w:p>
    <w:bookmarkEnd w:id="228"/>
    <w:bookmarkStart w:name="z23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перил по всей длине или на части длины мостового сооружения;</w:t>
      </w:r>
    </w:p>
    <w:bookmarkEnd w:id="229"/>
    <w:bookmarkStart w:name="z24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перил по всей длине;</w:t>
      </w:r>
    </w:p>
    <w:bookmarkEnd w:id="230"/>
    <w:bookmarkStart w:name="z24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узлов крепления стоек перил с новой анкеровкой;</w:t>
      </w:r>
    </w:p>
    <w:bookmarkEnd w:id="231"/>
    <w:bookmarkStart w:name="z24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гидрофобизация или окраска всех поверхностей бетона конструкций (плит, ребер балок, арок и других элементов);</w:t>
      </w:r>
    </w:p>
    <w:bookmarkEnd w:id="232"/>
    <w:bookmarkStart w:name="z24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стыков диафрагм;</w:t>
      </w:r>
    </w:p>
    <w:bookmarkEnd w:id="233"/>
    <w:bookmarkStart w:name="z24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частичная перестройка или ремонт мостов и путепроводов, а также полная или частичная перестройка водопропускных труб, с доведением их габаритов и расчетных нагрузок до норм, соответствующих технической категории, установленной для ремонтируемой дороги, утвержденной технической документацией;</w:t>
      </w:r>
    </w:p>
    <w:bookmarkEnd w:id="234"/>
    <w:bookmarkStart w:name="z24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несложных ремонтных работ на мостах (смена настилов, балочных клеток, отдельных узлов и элементов, исправление кладки, сопряжений с земляным полотном и так далее);</w:t>
      </w:r>
    </w:p>
    <w:bookmarkEnd w:id="235"/>
    <w:bookmarkStart w:name="z24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строительного подъема в предварительно-напряженных железобетонных и металлических пролетных строениях;</w:t>
      </w:r>
    </w:p>
    <w:bookmarkEnd w:id="236"/>
    <w:bookmarkStart w:name="z24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или замена покрытий на проезжей части моста;</w:t>
      </w:r>
    </w:p>
    <w:bookmarkEnd w:id="237"/>
    <w:bookmarkStart w:name="z24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зачеканка щелей в тротуарных блоках, укладка покрытий на тротуарах;</w:t>
      </w:r>
    </w:p>
    <w:bookmarkEnd w:id="238"/>
    <w:bookmarkStart w:name="z24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или реконструкция ограждений;</w:t>
      </w:r>
    </w:p>
    <w:bookmarkEnd w:id="239"/>
    <w:bookmarkStart w:name="z25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деформационных швов с заменой материалов и конструкций;</w:t>
      </w:r>
    </w:p>
    <w:bookmarkEnd w:id="240"/>
    <w:bookmarkStart w:name="z25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гидроизоляции;</w:t>
      </w:r>
    </w:p>
    <w:bookmarkEnd w:id="241"/>
    <w:bookmarkStart w:name="z25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замена тротуаров, перил, бордюров;</w:t>
      </w:r>
    </w:p>
    <w:bookmarkEnd w:id="242"/>
    <w:bookmarkStart w:name="z25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улучшение водоотвода на проезжей части моста, замена водоотводных трубок и окон;</w:t>
      </w:r>
    </w:p>
    <w:bookmarkEnd w:id="243"/>
    <w:bookmarkStart w:name="z25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гидроизоляция фасадных поверхностей железобетонных конструкций, окраска поверхностей главных балок;</w:t>
      </w:r>
    </w:p>
    <w:bookmarkEnd w:id="244"/>
    <w:bookmarkStart w:name="z25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поверхностная герметизация трещин, заделка раковин, сколов, восстановление защитного слоя железобетонных элементов моста;</w:t>
      </w:r>
    </w:p>
    <w:bookmarkEnd w:id="245"/>
    <w:bookmarkStart w:name="z25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сплошная окраска металлических пролетных строений;</w:t>
      </w:r>
    </w:p>
    <w:bookmarkEnd w:id="246"/>
    <w:bookmarkStart w:name="z25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объединения балок между собой;</w:t>
      </w:r>
    </w:p>
    <w:bookmarkEnd w:id="247"/>
    <w:bookmarkStart w:name="z25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дренажа и водоотвода, сопряжений моста с насыпью с заменой переходных плит;</w:t>
      </w:r>
    </w:p>
    <w:bookmarkEnd w:id="248"/>
    <w:bookmarkStart w:name="z25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укреплений откосов земляного полотна и регуляционных сооружений;</w:t>
      </w:r>
    </w:p>
    <w:bookmarkEnd w:id="249"/>
    <w:bookmarkStart w:name="z26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промоин у опор и регуляционных сооружений;</w:t>
      </w:r>
    </w:p>
    <w:bookmarkEnd w:id="250"/>
    <w:bookmarkStart w:name="z26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отдельных элементов в металлических пролетных строениях, выправка элементов решетки на мостах со сквозными фермами;</w:t>
      </w:r>
    </w:p>
    <w:bookmarkEnd w:id="251"/>
    <w:bookmarkStart w:name="z26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заклепок на высокопрочные болты;</w:t>
      </w:r>
    </w:p>
    <w:bookmarkEnd w:id="252"/>
    <w:bookmarkStart w:name="z26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восстановление проектного положения опорных частей;</w:t>
      </w:r>
    </w:p>
    <w:bookmarkEnd w:id="253"/>
    <w:bookmarkStart w:name="z26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восстановление сливов на опорных площадках;</w:t>
      </w:r>
    </w:p>
    <w:bookmarkEnd w:id="254"/>
    <w:bookmarkStart w:name="z26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расшивка швов облицовки, инъекцирование растворов в трещины;</w:t>
      </w:r>
    </w:p>
    <w:bookmarkEnd w:id="255"/>
    <w:bookmarkStart w:name="z26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восстановление смотровых устройств пролетных строений и опор;</w:t>
      </w:r>
    </w:p>
    <w:bookmarkEnd w:id="256"/>
    <w:bookmarkStart w:name="z26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тела опор;</w:t>
      </w:r>
    </w:p>
    <w:bookmarkEnd w:id="257"/>
    <w:bookmarkStart w:name="z26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опорных частей в местах опирания железобетонных пролетных строений;</w:t>
      </w:r>
    </w:p>
    <w:bookmarkEnd w:id="258"/>
    <w:bookmarkStart w:name="z26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или ремонт отдельных звеньев и оголовков труб, исправление изоляции и стыков;</w:t>
      </w:r>
    </w:p>
    <w:bookmarkEnd w:id="259"/>
    <w:bookmarkStart w:name="z27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подпорных стен, укрепительных и регуляционных сооружений, галерей и навесов, а также замена их отдельных элементов;</w:t>
      </w:r>
    </w:p>
    <w:bookmarkEnd w:id="260"/>
    <w:bookmarkStart w:name="z27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ремонте мостов и водопропускных труб в случае необходимости выполнить устройство объездных путей протяженностью не более одного километра;</w:t>
      </w:r>
    </w:p>
    <w:bookmarkEnd w:id="261"/>
    <w:bookmarkStart w:name="z27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частичная перестройка или ремонт надземных и подземных пешеходных переходов;</w:t>
      </w:r>
    </w:p>
    <w:bookmarkEnd w:id="262"/>
    <w:bookmarkStart w:name="z27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обделки и гидроизоляции тоннеля (чеканка швов, нагнетание раствора, восстановление защитного слоя бетона с очисткой и защитой от коррозии оголенной арматуры, удаление слабых слоев бетона);</w:t>
      </w:r>
    </w:p>
    <w:bookmarkEnd w:id="263"/>
    <w:bookmarkStart w:name="z27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элементов конструкции тоннеля;</w:t>
      </w:r>
    </w:p>
    <w:bookmarkEnd w:id="264"/>
    <w:bookmarkStart w:name="z27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проезжей части и тротуаров в тоннеле (устранение мелких деформаций и повреждений покрытия, заделка выбоин, трещин, просадок, колеи, восстановление деформационных швов и бордюров);</w:t>
      </w:r>
    </w:p>
    <w:bookmarkEnd w:id="265"/>
    <w:bookmarkStart w:name="z27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водоотвода в тоннеле и на подходах;</w:t>
      </w:r>
    </w:p>
    <w:bookmarkEnd w:id="266"/>
    <w:bookmarkStart w:name="z27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укрепление размытых участках откосов на подходах и над тоннелем;</w:t>
      </w:r>
    </w:p>
    <w:bookmarkEnd w:id="267"/>
    <w:bookmarkStart w:name="z27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или восстановление отдельных частей или участков инженерных систем (систем освещения и вентиляции);";</w:t>
      </w:r>
    </w:p>
    <w:bookmarkEnd w:id="2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пункта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по земляному полотну и водоотводу:</w:t>
      </w:r>
    </w:p>
    <w:bookmarkEnd w:id="269"/>
    <w:bookmarkStart w:name="z28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земляного полотна с доведением его геометрических параметров до норм, соответствующих технической категории, установленной для ремонтируемой дороги (уширение, подъемка, замена грунтов, обеспечение видимости, увеличение радиусов закруглений, смягчение продольных уклонов, устройство вертикальных кривых и виражей), спрямление отдельных участков дороги;</w:t>
      </w:r>
    </w:p>
    <w:bookmarkEnd w:id="270"/>
    <w:bookmarkStart w:name="z28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пучинистых, оползневых и обвальных участков, устройство дренажей, изолирующих прослоек и другие работы, обеспечивающие устойчивость земляного полотна;</w:t>
      </w:r>
    </w:p>
    <w:bookmarkEnd w:id="271"/>
    <w:bookmarkStart w:name="z28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восстановление и перестройка существующих, а также постройка новых необходимых водоотводных устройств, берегозащитных и противоэрозионных сооружений;</w:t>
      </w:r>
    </w:p>
    <w:bookmarkEnd w:id="272"/>
    <w:bookmarkStart w:name="z28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земляного полотна и системы водоотвода на пересечениях и примыканиях автомобильных дорог, а также выполнение работ по устройству площадок для остановки, стоянки автомобилей, остановочных павильонов и остановочных карманов, площадок отдыха вне проезжей части автомобильных дорог с устройством переходно-скоростных полос к ним;</w:t>
      </w:r>
    </w:p>
    <w:bookmarkEnd w:id="273"/>
    <w:bookmarkStart w:name="z28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рекультивация придорожных резервов, ликвидируемых участков дорог, расположенных в зоне работ по капитальному ремонту дорог;</w:t>
      </w:r>
    </w:p>
    <w:bookmarkEnd w:id="274"/>
    <w:bookmarkStart w:name="z286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последствий паводковых, селевых, ливневых и других стихийных разрушений;</w:t>
      </w:r>
    </w:p>
    <w:bookmarkEnd w:id="275"/>
    <w:bookmarkStart w:name="z28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поднятие земляного полотна на подтопляемых и снегозаносимых участках, переустройство пучинистых, оползневых и овальных участков автодороги и искусственных дорожных сооружений на них;</w:t>
      </w:r>
    </w:p>
    <w:bookmarkEnd w:id="276"/>
    <w:bookmarkStart w:name="z28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дорожным одеждам:</w:t>
      </w:r>
    </w:p>
    <w:bookmarkEnd w:id="277"/>
    <w:bookmarkStart w:name="z28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усиление (утолщение), уширение дорожных одежд и устройство более совершенных типов дорожной одежды с регенерацией и использованием существующих дорожных одежд в качестве оснований, а также устройство дорожных одежд вновь на переустраиваемых (спрямляемых) участках дорог и на обходах населенных пунктов и подъездах к ним протяженностью не более 5 километров, устройство дорожных одежд на транспортных развязках, инженерных устройствах, тротуарах, переходных и велосипедных дорожках, автобусных остановках и остановочных карманах, площадках отдыха и стоянках автотранспорта, а также на переходно-скоростных полосах к ним;</w:t>
      </w:r>
    </w:p>
    <w:bookmarkEnd w:id="278"/>
    <w:bookmarkStart w:name="z29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цементобетонным покрытиям:</w:t>
      </w:r>
    </w:p>
    <w:bookmarkEnd w:id="279"/>
    <w:bookmarkStart w:name="z29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слоев усиления из асфальтобетонных смесей поверх старого цементобетонного покрытия без нарушения его сплошности;</w:t>
      </w:r>
    </w:p>
    <w:bookmarkEnd w:id="280"/>
    <w:bookmarkStart w:name="z29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слоев усиления из асфальтобетонных смесей поверх старого цементобетонного покрытия без нарушения его сплошности, с предварительным дроблением старого цементобетонного покрытия и тщательным уплотнением полученного таким образом материала основания;</w:t>
      </w:r>
    </w:p>
    <w:bookmarkEnd w:id="281"/>
    <w:bookmarkStart w:name="z29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слоя усиления из цементобетона, армобетона, фибробетона, модифицированного цементобетона;</w:t>
      </w:r>
    </w:p>
    <w:bookmarkEnd w:id="282"/>
    <w:bookmarkStart w:name="z29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профиля щебеночных и гравийных покрытий, а также грунтовых дорог с добавлением новых материалов, улучшение проезжей части вяжущими материалами;</w:t>
      </w:r>
    </w:p>
    <w:bookmarkEnd w:id="283"/>
    <w:bookmarkStart w:name="z29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и замена изношенных бордюров из искусственных и естественных материалов и укрепительных полос по краям усовершенствованных покрытий, в том числе по типу основной дорожной одежды;</w:t>
      </w:r>
    </w:p>
    <w:bookmarkEnd w:id="284"/>
    <w:bookmarkStart w:name="z29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опытных участков с применением новых конструкций дорожных одежд, новых материалов и технологий производства работ и мониторинг за ними;</w:t>
      </w:r>
    </w:p>
    <w:bookmarkEnd w:id="285"/>
    <w:bookmarkStart w:name="z29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аварийно-тормозных съездов на подъемах и спусках;".</w:t>
      </w:r>
    </w:p>
    <w:bookmarkEnd w:id="286"/>
    <w:bookmarkStart w:name="z29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по инвестициям и развитию Республики Казахстан в установленном законодательством порядке обеспечить:</w:t>
      </w:r>
    </w:p>
    <w:bookmarkEnd w:id="287"/>
    <w:bookmarkStart w:name="z29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88"/>
    <w:bookmarkStart w:name="z30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89"/>
    <w:bookmarkStart w:name="z30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Казахстан;</w:t>
      </w:r>
    </w:p>
    <w:bookmarkEnd w:id="290"/>
    <w:bookmarkStart w:name="z30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291"/>
    <w:bookmarkStart w:name="z30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292"/>
    <w:bookmarkStart w:name="z30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