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03e4" w14:textId="3010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"Прием документов на подготовку и повышение квалификации специалистов в области туристской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20 декабря 2018 года № 361. Зарегистрирован в Министерстве юстиции Республики Казахстан 24 декабря 2018 года № 18005. Утратил силу приказом Министра культуры и спорта Республики Казахстан от 25 мая 2020 года № 140.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cтандарт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на подготовку и повышение квалификации специалистов в области туристской деятельности".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его введения в действие размещение настоящего приказа на интернет-ресурсе Министерства культуры и спорта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361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"Прием документов на подготовку и повышение квалификации специалистов в области туристской деятельности"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на подготовку и повышение квалификации специалистов в области туристской деятельности" (далее – государственная услуга).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культуры и спорта Республики Казахстан (далее – Министерство).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организациями, осуществляющими деятельность по подготовке, переподготовке и повышению квалификации кадров, имеющими соответствующие лицензии в сфере образования (далее – услугодатель).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услугодателем.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оказания государственной услуги при обращении к услугодателю: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заявления услугодателю результат оказания государственной услуги выдается в течении 1 (одного) дня;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у услугодателя – 20 (двадцать) минут;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 услугодателя – 20 (двадцать) минут.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расписка о приеме либо об отказе в приеме документов в произвольной форме.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юридическим лицам, осуществляющим туристскую деятельность (далее – услугополучатель).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 с понедельника по пятницу, за исключением выходных и праздничных дней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графиком работы услугодателя.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к настоящему Стандарту государственной услуги;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лицензии на туристскую операторскую деятельность либо выписка с государственного электронного реестра турагентов;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 об образовании по дисциплинам туристского профиля;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удостоверяющих личность гражданина Республики Казахстан;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сотрудников юридического лица, желающих пройти подготовку и повышение квалификации специалистов в области туристской деятельности.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согласно перечню, предусмотренному в пункте 9 настоящего стандарта государственной услуги, сотрудник услугодателя отказывает в приеме заявления и выдает расписку об отказе в произвольной форме.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 услугодатель отказывает в оказании государственной услуги.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услугодателя и (или) их должностных лиц по вопросам оказания государственной услуги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услугодателю.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указывается фамилия, имя, отчество (при его наличии) руководителя услугополучателя, почтовый адрес услугополучателя.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Исходящий номер и дата жалобы подписывается услугополучателем.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(пяти) рабочих дней. Мотивированный ответ о результатах рассмотрения жалобы направляется услугополучателю посредством почтовой связи либо выдается нарочно.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оказания государственной услуги размещены на официальных интернет–ресурсах местных исполнительных органов областей, городов Астаны, Алматы и Шымкента.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Министерства по вопросам оказания государственной услуги: 8 (7172) 74 0486.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юридического лица)</w:t>
            </w:r>
          </w:p>
        </w:tc>
      </w:tr>
    </w:tbl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принять документы сотрудников согласно прилагаемому списку на подготовку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повышение квалификации специалистов в области туристской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Адрес(а) осуществления деятельности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(почтовый индекс,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 все указанные данные являются официальными контактами,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на них может быть направлена любая информация.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____________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      (фамилия, имя, отчество(при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руководителя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 "___" _________ 20 __ года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