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de50" w14:textId="44fde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национального плана стандартизации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7 декабря 2018 года № 862. Зарегистрирован в Министерстве юстиции Республики Казахстан 11 декабря 2018 года № 18006.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11 апреля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5 октября 2018 года "О стандартизации",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разработки национального плана стандартизации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нормативные правовые акты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технического регулирования и метрологии Министерства по инвестициям и развитию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11 апреля 2019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по инвестициям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862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 национального плана стандартизации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торговли и интеграции РК от 21.05.2021 </w:t>
      </w:r>
      <w:r>
        <w:rPr>
          <w:rFonts w:ascii="Times New Roman"/>
          <w:b w:val="false"/>
          <w:i w:val="false"/>
          <w:color w:val="ff0000"/>
          <w:sz w:val="28"/>
        </w:rPr>
        <w:t>№ 347-НҚ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</w:p>
    <w:bookmarkStart w:name="z7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7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 национального плана стандартизации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стандартизации" (далее – Закон) и определяют порядок разработки национального плана стандартизации.</w:t>
      </w:r>
    </w:p>
    <w:bookmarkEnd w:id="12"/>
    <w:bookmarkStart w:name="z8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8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стандартизации (далее – уполномоченный орган) – центральный исполнительный орган, осуществляющий руководство в сфере стандартизации;</w:t>
      </w:r>
    </w:p>
    <w:bookmarkEnd w:id="14"/>
    <w:bookmarkStart w:name="z8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технического регулирования – автоматизированная информационная система, предназначенная для хранения, обработки, поиска, распространения, передачи и предоставления сведений и информаций, содержащихся в реестрах технического регулирования, государственной системы обеспечения единства измерений, национальной системы стандартизации и единых реестрах выданных или принятых документов об оценке соответствия Евразийского экономического союза.</w:t>
      </w:r>
    </w:p>
    <w:bookmarkEnd w:id="15"/>
    <w:bookmarkStart w:name="z8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распространяются на субъекты национальной системы стандартизации.</w:t>
      </w:r>
    </w:p>
    <w:bookmarkEnd w:id="16"/>
    <w:bookmarkStart w:name="z8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Национальный план стандартизации (далее – национальный план) формируется национальным органом по стандартизации (далее – национальный орган) и утверждается уполномоченным органом ежегодно с учетом стратегических целей и направлений развития национальной системы стандартизации.</w:t>
      </w:r>
    </w:p>
    <w:bookmarkEnd w:id="17"/>
    <w:bookmarkStart w:name="z8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формирования национального плана осуществляются в информационной системе технического регулирования и (или) в электронно-цифровой форме посредством сбора и анализа предложений, разработки и согласования проекта национального плана и устанавливаются в СТ РК 1.7 "Национальный план стандартизации. Порядок разработки, согласования, утверждения, внесения изменений и (или) дополнений" (далее – СТ РК 1.7).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торговли и интеграции РК от 26.09.2023 </w:t>
      </w:r>
      <w:r>
        <w:rPr>
          <w:rFonts w:ascii="Times New Roman"/>
          <w:b w:val="false"/>
          <w:i w:val="false"/>
          <w:color w:val="000000"/>
          <w:sz w:val="28"/>
        </w:rPr>
        <w:t>№ 351-НҚ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период действия национального плана допускается внесение в него изменений и (или) дополнений по предложениям субъектов национальной системы стандартизации, направленных в информационной системе технического регулирования и (или) посредством системы электронного документооборота.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торговли и интеграции РК от 26.09.2023 </w:t>
      </w:r>
      <w:r>
        <w:rPr>
          <w:rFonts w:ascii="Times New Roman"/>
          <w:b w:val="false"/>
          <w:i w:val="false"/>
          <w:color w:val="000000"/>
          <w:sz w:val="28"/>
        </w:rPr>
        <w:t>№ 351-НҚ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Финансирование работ по разработке документов по стандартизации, включенных в национальный план осуществляется в соответствии со статьей 35 Закона.</w:t>
      </w:r>
    </w:p>
    <w:bookmarkEnd w:id="20"/>
    <w:bookmarkStart w:name="z8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Формирование проекта национального плана</w:t>
      </w:r>
    </w:p>
    <w:bookmarkEnd w:id="21"/>
    <w:bookmarkStart w:name="z8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Национальный план включает сведения по разработке национальных, межгосударственных стандартов, национальных классификаторов технико-экономической информации и рекомендаций по стандартизации (далее – документы по стандартизации), второго этапа межгосударственных стандартов как переходящие из национального плана предыдущего года в соответствии с основополагающими стандартами, разрабатываемых за счет бюджетных средств и иных источников финансирования.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торговли и интеграции РК от 26.09.2023 </w:t>
      </w:r>
      <w:r>
        <w:rPr>
          <w:rFonts w:ascii="Times New Roman"/>
          <w:b w:val="false"/>
          <w:i w:val="false"/>
          <w:color w:val="000000"/>
          <w:sz w:val="28"/>
        </w:rPr>
        <w:t>№ 351-НҚ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Информация о начале формирования национального плана размещается на интернет-ресурсах национального органа и уполномоченного органа. Национальный орган направляет уведомления о начале формирования национального плана субъектам национальной системы стандартизации.</w:t>
      </w:r>
    </w:p>
    <w:bookmarkEnd w:id="23"/>
    <w:bookmarkStart w:name="z9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Проект национального плана формируется на основании:</w:t>
      </w:r>
    </w:p>
    <w:bookmarkEnd w:id="24"/>
    <w:bookmarkStart w:name="z9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предложений государственных органов, Национальной палаты предпринимателей Республики Казахстан, аккредитованных объединений субъектов частного предпринимательства и других заинтересованных сторон;</w:t>
      </w:r>
    </w:p>
    <w:bookmarkEnd w:id="25"/>
    <w:bookmarkStart w:name="z9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планов работ технических комитетов по стандартизации (далее – технические комитеты);</w:t>
      </w:r>
    </w:p>
    <w:bookmarkEnd w:id="26"/>
    <w:bookmarkStart w:name="z9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расширения перечней взаимосвязанных стандартов к техническим регламентам с учетом предварительного анализа действующих документов по стандартизации и потребности в разработке национальных стандартов;</w:t>
      </w:r>
    </w:p>
    <w:bookmarkEnd w:id="27"/>
    <w:bookmarkStart w:name="z9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результатов мониторинга в сфере стандартизации;</w:t>
      </w:r>
    </w:p>
    <w:bookmarkEnd w:id="28"/>
    <w:bookmarkStart w:name="z9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иных источников, отвечающих основным направлениям социально-экономического развития Республики Казахстан.</w:t>
      </w:r>
    </w:p>
    <w:bookmarkEnd w:id="29"/>
    <w:bookmarkStart w:name="z9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Субъекты национальной системы стандартизации, не позднее 1 августа года, предшествующего планируемому периоду, в информационной системе технического регулирования и (или) посредством системы электронного документооборота направляют заявки, в виде электронного документа или копии электронного документа (далее – заявки) для включения в национальный план.</w:t>
      </w:r>
    </w:p>
    <w:bookmarkEnd w:id="30"/>
    <w:bookmarkStart w:name="z2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представляется пояснительная записка, оформленная в соответствии с СТ РК 1.7, с указанием:</w:t>
      </w:r>
    </w:p>
    <w:bookmarkEnd w:id="31"/>
    <w:bookmarkStart w:name="z2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сведений о необходимости и целесообразности разработки документов по стандартизации, в том числе при действии аналогичных документов по стандартизации;</w:t>
      </w:r>
    </w:p>
    <w:bookmarkEnd w:id="32"/>
    <w:bookmarkStart w:name="z2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наименований организаций, заинтересованных в разработке документа по стандартизации;</w:t>
      </w:r>
    </w:p>
    <w:bookmarkEnd w:id="33"/>
    <w:bookmarkStart w:name="z2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сведений об объекте стандартизации и его характеристиках;</w:t>
      </w:r>
    </w:p>
    <w:bookmarkEnd w:id="34"/>
    <w:bookmarkStart w:name="z2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сведений об основной нормативной базе (первоисточнике);</w:t>
      </w:r>
    </w:p>
    <w:bookmarkEnd w:id="35"/>
    <w:bookmarkStart w:name="z2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о проведенных научно-исследовательских и опытно-конструкторских работ и полученных результатах (при их наличии);</w:t>
      </w:r>
    </w:p>
    <w:bookmarkEnd w:id="36"/>
    <w:bookmarkStart w:name="z2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информации об отсутствии или необходимости пересмотра либо отмены документов по стандартизации, устанавливающих требования к данному объекту стандартизации.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торговли и интеграции РК от 26.09.2023 </w:t>
      </w:r>
      <w:r>
        <w:rPr>
          <w:rFonts w:ascii="Times New Roman"/>
          <w:b w:val="false"/>
          <w:i w:val="false"/>
          <w:color w:val="000000"/>
          <w:sz w:val="28"/>
        </w:rPr>
        <w:t>№ 351-НҚ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Предложения технических комитетов по разработке стандартов оформляются в виде заявки,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 учетом планов работ технических комитетов в части разработки документов по стандартизации.</w:t>
      </w:r>
    </w:p>
    <w:bookmarkEnd w:id="38"/>
    <w:bookmarkStart w:name="z10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Предложения для включения в проект национального плана вносятся на основе анализа взаимосвязанных стандартов к техническим регламентам, с учетом предварительного анализа действующих документов по стандартизации и потребности в разработке документов по стандартизации.</w:t>
      </w:r>
    </w:p>
    <w:bookmarkEnd w:id="39"/>
    <w:bookmarkStart w:name="z10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Предложения для включения в проект национального плана по результатам мониторинга в сфере стандартизации, проводимого государственными органами и техническими комитетами, оформляются в виде заявки,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0"/>
    <w:bookmarkStart w:name="z10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Предложения для включения в проект национального плана вносятся на основе иных источников, отвечающих основным направлениям социально-экономического развития Республики Казахстан (анализ обеспеченности принятых государственных и отраслевых программ, технических регламентов, государственных и квазигосударственных закупок и нормативных правовых актов национальными и межгосударственными стандартами, а также возможности установления дополнительных норм, ориентированных на отечественных производителей).</w:t>
      </w:r>
    </w:p>
    <w:bookmarkEnd w:id="41"/>
    <w:bookmarkStart w:name="z10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Предложения в проект национального плана вытекают из основных направлений социально-экономического развития Республики Казахстан, также учитывают результаты научных исследований и требования, установленные нормативными правовыми актами Республики Казахстан.</w:t>
      </w:r>
    </w:p>
    <w:bookmarkEnd w:id="42"/>
    <w:bookmarkStart w:name="z11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Национальный орган проводит анализ поступивших заявок в соответствии с СТ РК 1.7 и формирует проект национального плана.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Министра торговли и интеграции РК от 26.09.2023 </w:t>
      </w:r>
      <w:r>
        <w:rPr>
          <w:rFonts w:ascii="Times New Roman"/>
          <w:b w:val="false"/>
          <w:i w:val="false"/>
          <w:color w:val="000000"/>
          <w:sz w:val="28"/>
        </w:rPr>
        <w:t>№ 351-НҚ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Разработка, согласование и утверждение национального плана</w:t>
      </w:r>
    </w:p>
    <w:bookmarkEnd w:id="44"/>
    <w:bookmarkStart w:name="z11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Проект национального плана разрабатывается национальным органом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5"/>
    <w:bookmarkStart w:name="z2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национального плана включает следующую информацию:</w:t>
      </w:r>
    </w:p>
    <w:bookmarkEnd w:id="46"/>
    <w:bookmarkStart w:name="z2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код по межгосударственному классификатору стандартов;</w:t>
      </w:r>
    </w:p>
    <w:bookmarkEnd w:id="47"/>
    <w:bookmarkStart w:name="z2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проекта документа по стандартизации;</w:t>
      </w:r>
    </w:p>
    <w:bookmarkEnd w:id="48"/>
    <w:bookmarkStart w:name="z2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основание разработки;</w:t>
      </w:r>
    </w:p>
    <w:bookmarkEnd w:id="49"/>
    <w:bookmarkStart w:name="z2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основная нормативная база;</w:t>
      </w:r>
    </w:p>
    <w:bookmarkEnd w:id="50"/>
    <w:bookmarkStart w:name="z2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сроки выполнения работ (начало разработки и представление окончательной редакции проекта в уполномоченный орган на утверждение);</w:t>
      </w:r>
    </w:p>
    <w:bookmarkEnd w:id="51"/>
    <w:bookmarkStart w:name="z2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источник финансирования;</w:t>
      </w:r>
    </w:p>
    <w:bookmarkEnd w:id="52"/>
    <w:bookmarkStart w:name="z2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наименование и бизнес-идентификационный номер организации, предоставившую заявку;</w:t>
      </w:r>
    </w:p>
    <w:bookmarkEnd w:id="53"/>
    <w:bookmarkStart w:name="z2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наименования организаций, заинтересованных в разработке документа по стандартизации.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Министра торговли и интеграции РК от 26.09.2023 </w:t>
      </w:r>
      <w:r>
        <w:rPr>
          <w:rFonts w:ascii="Times New Roman"/>
          <w:b w:val="false"/>
          <w:i w:val="false"/>
          <w:color w:val="000000"/>
          <w:sz w:val="28"/>
        </w:rPr>
        <w:t>№ 351-НҚ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Проект национального плана не позднее 1 августа года, предшествующего планируемому периоду, размещается в информационной системе технического регулирования или на интернет - ресурсе национального органа на шестьдесят календарных дней для рассмотрения всеми заинтересованными субъектами национальной системы стандартизации.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торговли и интеграции РК от 26.09.2023 </w:t>
      </w:r>
      <w:r>
        <w:rPr>
          <w:rFonts w:ascii="Times New Roman"/>
          <w:b w:val="false"/>
          <w:i w:val="false"/>
          <w:color w:val="000000"/>
          <w:sz w:val="28"/>
        </w:rPr>
        <w:t>№ 351-НҚ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Национальный орган информирует субъекты национальной системы стандартизации о размещении проекта национального плана в информационной системе технического регулирования и (или) посредством системы электронного документооборота.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Министра торговли и интеграции РК от 26.09.2023 </w:t>
      </w:r>
      <w:r>
        <w:rPr>
          <w:rFonts w:ascii="Times New Roman"/>
          <w:b w:val="false"/>
          <w:i w:val="false"/>
          <w:color w:val="000000"/>
          <w:sz w:val="28"/>
        </w:rPr>
        <w:t>№ 351-НҚ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После предоставления замечаний и предложений субъектами национальной системы стандартизации, национальный орган формирует и размещает сводку отзывов на интернет-ресурсе национального органа. Национальный орган проводит публичные обсуждения проекта национального плана и сводки отзывов к нему в течение 60 календарных дней, указанных в пункте 19.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Министра торговли и интеграции РК от 26.09.2023 </w:t>
      </w:r>
      <w:r>
        <w:rPr>
          <w:rFonts w:ascii="Times New Roman"/>
          <w:b w:val="false"/>
          <w:i w:val="false"/>
          <w:color w:val="000000"/>
          <w:sz w:val="28"/>
        </w:rPr>
        <w:t>№ 351-НҚ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итогам публичного обсуждения национальный орган проводит окончательное рассмотрение проекта национального плана с участием представителей государственных органов и заинтересованных субъектов национальной системы стандартизации.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приказа Министра торговли и интеграции РК от 26.09.2023 </w:t>
      </w:r>
      <w:r>
        <w:rPr>
          <w:rFonts w:ascii="Times New Roman"/>
          <w:b w:val="false"/>
          <w:i w:val="false"/>
          <w:color w:val="000000"/>
          <w:sz w:val="28"/>
        </w:rPr>
        <w:t>№ 351-НҚ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Национальный орган, не позднее 20 ноября года, предшествующего планируемому периоду, в информационной системе технического регулирования или посредством системы электронного документооборота направляет в уполномоченный орган окончательную редакцию проекта национального плана.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приказа Министра торговли и интеграции РК от 26.09.2023 </w:t>
      </w:r>
      <w:r>
        <w:rPr>
          <w:rFonts w:ascii="Times New Roman"/>
          <w:b w:val="false"/>
          <w:i w:val="false"/>
          <w:color w:val="000000"/>
          <w:sz w:val="28"/>
        </w:rPr>
        <w:t>№ 351-НҚ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 проекту национального плана прилагаются пояснительная записка и рекомендованные предложения-заявки в национальный план, поступившие от субъектов национальной системы стандартизации. Пояснительная записка включает в себя информацию о количестве поступивших предложений, в том числе рекомендованных и отклоненных предложений с указанием причин отклонения, видах запланированных работ.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приказа Министра торговли и интеграции РК от 26.09.2023 </w:t>
      </w:r>
      <w:r>
        <w:rPr>
          <w:rFonts w:ascii="Times New Roman"/>
          <w:b w:val="false"/>
          <w:i w:val="false"/>
          <w:color w:val="000000"/>
          <w:sz w:val="28"/>
        </w:rPr>
        <w:t>№ 351-НҚ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Национальный план утверждается приказом уполномоченного органа не позднее 1 января года, планируемого года и публикуется в информационной системе технического регулирования или на интернет - ресурсе национального органа.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приказа Министра торговли и интеграции РК от 26.09.2023 </w:t>
      </w:r>
      <w:r>
        <w:rPr>
          <w:rFonts w:ascii="Times New Roman"/>
          <w:b w:val="false"/>
          <w:i w:val="false"/>
          <w:color w:val="000000"/>
          <w:sz w:val="28"/>
        </w:rPr>
        <w:t>№ 351-НҚ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внесения изменений и (или) дополнений в национальный план</w:t>
      </w:r>
    </w:p>
    <w:bookmarkEnd w:id="62"/>
    <w:bookmarkStart w:name="z13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Изменения и (или) дополнения в национальный план формируются национальным органом в соответствии с СТ РК 1.7 на основании предложений субъектов национальной системы стандартизации с указанием необходимости и целесообразности внесения изменений и (или) дополнений и утверждаются уполномоченным органом.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в национальный план вносятся в части наименования документов по стандартизации, основания для разработки и основной нормативной базы, а также сведений по исключению документов по стандартизации из национального плана.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Дополнения в национальный план предусматривают включение новых сведений о разработке документов по стандартизации. Дополнительно включенные темы по разработке стандартов должны быть согласованы с отраслевым государственным органом и межгосударственным техническим комитетом по стандартизации (для межгосударственных стандартов), за исключением тем по разработке стандартов, включаемых в проект Плана по поручению Правительства.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приказа Министра торговли и интеграции РК от 26.09.2023 </w:t>
      </w:r>
      <w:r>
        <w:rPr>
          <w:rFonts w:ascii="Times New Roman"/>
          <w:b w:val="false"/>
          <w:i w:val="false"/>
          <w:color w:val="000000"/>
          <w:sz w:val="28"/>
        </w:rPr>
        <w:t>№ 351-НҚ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разработки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стандартизации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плана</w:t>
            </w:r>
          </w:p>
        </w:tc>
      </w:tr>
    </w:tbl>
    <w:bookmarkStart w:name="z26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Национальный план стандартизации на 20__ год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Министра торговли и интеграции РК от 26.09.2023 </w:t>
      </w:r>
      <w:r>
        <w:rPr>
          <w:rFonts w:ascii="Times New Roman"/>
          <w:b w:val="false"/>
          <w:i w:val="false"/>
          <w:color w:val="ff0000"/>
          <w:sz w:val="28"/>
        </w:rPr>
        <w:t>№ 351-НҚ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МКС (по МК (ИСО/ ИНФО МКС) 001 - 96)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документа по стандартизации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разработки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нормативная база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выполнения работ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бизнес-идентификационный номер организации, предоставившую заявку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организаций, заинтересованных в разработке документа по стандартизации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разработки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окончательной редакции в уполномоченный орган на утверждение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1. Стандарты, разрабатываемые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1.1 Основополагающие национальные и межгосударственные стандарты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Национальные и межгосударственные стандарты, включаемые в перечни к техническим регламентам, как взаимосвязанные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 Национальные и межгосударственные стандарты в секторах экономики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 Национальные классификаторы Республики Казахстан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2. Документы по стандартизации (национальные и межгосударственные стандарты, национальные классификаторы Республики Казахстан, рекомендации по стандартизации), разрабатываемые в инициативном порядке за счет иных источников финансирования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862</w:t>
            </w:r>
          </w:p>
        </w:tc>
      </w:tr>
    </w:tbl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актов, признаваемых утратившими силу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новых технологий Республики Казахстан от 23 апреля 2010 года № 41 "Об утверждении Правил разработки планов государственной стандартизации" (зарегистрированный в Реестре государственной регистрации нормативных правовых актов за № 6277, опубликованный 28 августа 2010 года в газете "Казахстанская правда" от 4 сентября 2010 года № 233 (26294)).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12 марта 2013 года № 74 "О внесении изменений в приказ и.о. Министра индустрии и новых технологий Республики Казахстан от 23 апреля 2010 года № 41 "Об утверждении Правил разработки и утверждения планов и программ работ по государственной стандартизации"" (зарегистрированный в Реестре государственной регистрации нормативных правовых актов за № 8403, опубликованный 26 октября 2013 года в газете "Казахстанская правда" от 26.10.2013 года № 302 (27576)).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12 декабря 2013 года № 410 "О внесении изменений в приказ и.о. Министра индустрии и новых технологий Республики Казахстан от 23 апреля 2010 года № 41 "Об утверждении Правил разработки и утверждения планов и программ работ по государственной стандартизации"" (зарегистрированный в Реестре государственной регистрации нормативных правовых актов за № 8974, опубликованный 20 августа 2014 года в газете "Казахстанская правда" от 20.08.2014 года № 161 (27782)).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