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81ec2" w14:textId="eb81e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Министерства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19 декабря 2018 года № 886. Зарегистрирован в Министерстве юстиции Республики Казахстан 24 декабря 2018 года № 18007.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Министерства по инвестициям и развитию Республики Казахстан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24 февраля 2015 года № 187 "Об утверждении Правил сертификации и выдачи сертификата годности аэродрома (вертодрома)" (зарегистрирован в Реестре государственной регистрации нормативных правовых актов за № 12052, опубликован 16 октября 2015 года в информационно-правовой системе "Әділет"):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сертификации и выдачи сертификата годности аэродрома (вертодрома), утвержденных указанным приказом: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8 изложить в новой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К заявке прилагаются следующие документы, подтверждающие соответствие сертификационным требованиям: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копии договоров взаимодействия эксплуатанта с поставщиком аэронавигационного обслуживания и обеспечения авиационной безопасности (при закупке услуг);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действующих актов летных проверок системы светосигнального обеспечения полетов;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копии руководства по аэродрому (вертодрому), план по оперативному проведению аварийно-спасательных работ и тушению пожаров в районе аэродрома (вертодрома);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копии документов, подтверждающих прохождение обучения и поддержания профессионального уровня авиационного и инженерно-технического персонала.";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Общий срок сертификации составляет тридцать пять рабочих дней со дня подачи заявки.";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Уполномоченный орган рассматривает заявку и представленные документы пятнадцать рабочих дня со дня ее получения.";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Срок сертификационного обследования составляет десять рабочих дней с момента принятия решения на проведение сертификационного обследования.";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Срок оформления и выдача сертификата или решение об отказе выдачи сертификата составляет десять рабочих дней после составления акта сертификационного обследования.";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приказом Министра индустрии и инфраструктурного развития РК от 13.10.2020 </w:t>
      </w:r>
      <w:r>
        <w:rPr>
          <w:rFonts w:ascii="Times New Roman"/>
          <w:b w:val="false"/>
          <w:i w:val="false"/>
          <w:color w:val="000000"/>
          <w:sz w:val="28"/>
        </w:rPr>
        <w:t>№ 527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Министра индустрии и инфраструктурного развития РК от 13.10.2020 </w:t>
      </w:r>
      <w:r>
        <w:rPr>
          <w:rFonts w:ascii="Times New Roman"/>
          <w:b w:val="false"/>
          <w:i w:val="false"/>
          <w:color w:val="000000"/>
          <w:sz w:val="28"/>
        </w:rPr>
        <w:t>№ 527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по инвестициям и развитию Республики Казахстан в установленном законодательством порядке обеспечить:</w:t>
      </w:r>
    </w:p>
    <w:bookmarkEnd w:id="14"/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5"/>
    <w:bookmarkStart w:name="z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6"/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17"/>
    <w:bookmarkStart w:name="z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 и 3) настоящего пункта.</w:t>
      </w:r>
    </w:p>
    <w:bookmarkEnd w:id="18"/>
    <w:bookmarkStart w:name="z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 - министра по инвестициям и развитию Республики Казахстан.</w:t>
      </w:r>
    </w:p>
    <w:bookmarkEnd w:id="19"/>
    <w:bookmarkStart w:name="z4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развитию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______________20___ год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