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5938" w14:textId="d115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образования и науки Республики Казахстан от 14 сентября 2018 года № 464 "Об утверждении Правил размещения государственного заказа на обеспечение студентов, магистрантов и докторантов местами в общежитиях"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декабря 2018 года № 700. Зарегистрирован в Министерстве юстиции Республики Казахстан 25 декабря 2018 года № 18017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464 "Об утверждении Правил размещения государственного заказа на обеспечение студентов, магистрантов и докторантов местами в общежитиях" (зарегистрирован в Реестре государственной регистрации нормативных правовых актов под № 17379, опубликован 21 сентября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на обеспечение студентов, магистрантов и докторантов местами в общежитиях,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Оператор, в течение пятнадцати календарных дней со дня поступления заявления потенциального поставщика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проводит их проверку на полноту и достоверность с вынесением заключения о результатах проверки (далее – заключение).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потенциальным поставщиком надлежащим образом оформленного заявления с полным пакетом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оператор, в течение трех рабочих дней со дня вынесения заключения, направляет уполномоченному органу в области образования заключение с приложением документов, предоставленных потенциальным поставщиком, для осуществления процедуры заключения между уполномоченным органом в области образования, оператором и потенциальным поставщиком предварительного договора по обеспечению студентов, магистрантов и докторантов вновь вводимыми местами в общежитиях (далее – предварительный договор), согласно приложению 1-1 к Правилам, в рамках которого потенциальный поставщик вводит в эксплуатацию новые места в общежитиях.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оператором факта предоставления потенциальным поставщиком ненадлежащим образом оформленного заявления и (или)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оператор, в течение трех рабочих дней со дня вынесения заключения, направляет потенциальному поставщику обоснованный и мотивированный отказ в заключении предварительного договора.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 области образования в течение сорока пяти календарных дней со дня поступления от оператора заключений,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соответственно: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процедуру заключения предварительного договора;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процедуру заключения договора между уполномоченным органом в области образования, оператором и поставщиком.";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размещения государственного заказа на обеспечение студентов, магистрантов и докторантов местами в общежитиях потенциальный поставщик предоставляет оператору копии документов, подтверждающих ввод в эксплуатацию новых мест в общежитии и регистрацию обременения права на изменение целевого назначения общежития на срок не менее двадцати лет с приложением справки о зарегистрированных правах (обременениях) на недвижимое имущество и его технических характеристиках.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Оператор, в течение пятнадцати календарных дней со дня получения от потенциального поставщика документов, указанных в настоящем пункте Правил, проводит их проверку на полноту и достоверность с вынесением заключения.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потенциальным поставщиком надлежащим образом оформленных документов, указанных в настоящем пункте Правил, оператор, в течение трех рабочих дней со дня вынесения заключения, направляет уполномоченному органу в области образования заключение с приложением документов, предоставленных потенциальным поставщиком, для осуществления процедуры заключения договора.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оператором факта предоставления потенциальным поставщиком ненадлежащим образом оформленных документов, указанных в настоящем пункте Правил, оператор, в течение трех рабочих дней со дня вынесения заключения, направляет потенциальному поставщику обоснованный и мотивированный отказ в заключении договора.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Ввод в эксплуатацию новых мест в общежитии производится потенциальным поставщиком в течение двадцати четырҰх месяцев с даты заключения предварительного договора.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размещения государственного заказа на обеспечение студентов, магистрантов и докторантов местами в общежитиях составляет девяносто шесть месяцев.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смены собственника общежития, срок размещения государственного заказа на обеспечение студентов, магистрантов и докторантов местами в общежитиях уменьшается соразмерно сроку размещения государственного заказа у предыдущего собственника общежития.";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шестой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признанным аварийным (ветхим). А также эксплуатируемым или введенным в эксплуатацию более пятидесяти лет назад, за исключением случаев предоставления потенциальным поставщиком оператору заключения о состоянии здания по результатам технического обследования надежности и устойчивости зданий и сооружений с оценкой технического состояния как исправного или работоспособного;";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со 2 октября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700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магистрантов и докторантов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местами в общежитиях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Предварительный договор по обеспечению студентов, магистрантов и докторантов вновь вводимыми местами в общежитиях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 "__"__________20___г.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"Министерство образования и науки Республики Казахстан", именуемое в дальнейшем "Заказчик", от лица которого выступает _________________, действующий на основании _____, с одной стороны, и ________________________ именуемый (-ое, -ая) в дальнейшем "Потенциальный поставщик", от лица которого выступает __________________, действующий на основании __________________, с другой стороны, ______________________, именуемое в дальнейшем "Оператор", от лица которого выступает _____________________, действующий на основании ________, с третьей стороны, далее совместно именуемые "Стороны", а по отдельности "Сторона" или как указано выше,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образовании" (далее – Закон) и Правила размещения государственного заказа на обеспечение студентов, магистрантов и докторантов местами в общежитиях, утвержденные приказом и.о. Министра образования и науки Республики Казахстан от 14 сентября 2018 года № 464 (далее – Правила), заключили настоящий Предварительный договор по обеспечению студентов, магистрантов и докторантов вновь вводимыми местами в общежитиях (далее – Договор) о нижеследующем: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Потенциальный поставщик обязуется оказать услуги по обеспечению введения не менее __ (указать количество) __ новых мест в общежитии для студентов, магистрантов и докторантов путем ________ (указать строительства нового общежития или реконструкции здания под общежитие) _______ (далее – Услуги), а Заказчик обязуется заключить с Потенциальным поставщиком договор (-ы) государственного заказа на обеспечение студентов, магистрантов и докторантов местами в общежитиях (далее – Договор государственного заказа) в срок, порядке и на условиях, предусмотренных Правилами.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Перечисленные ниже документы и условия, оговоренные в них, образуют данный Договор и считаются его неотъемлемой частью, а именно: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спецификация*.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Примечание*: В случае строительства Сторонами заполняется и подписывается техническая спецификация согласно приложению 1 к Договору. В случае реконструкции Сторонами заполняется и подписывается техническая спецификация согласно приложению 2 к Договору).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Оказание Услуг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Оказание Услуг осуществляется Потенциальным поставщиком с соблюдением следующего порядка: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 (указать строительство нового общежития или реконструкция здания под общежитие) _______;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введение в эксплуатацию общежития;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регистрация в правовом кадастре обременения права на изменение целевого назначения общежития,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Оператору копий документов, подтверждающих ввод в эксплуатацию новых мест в общежитии и регистрацию обременения права на изменение целевого назначения общежития на срок не менее двадцати лет с приложением справки о зарегистрированных правах (обременениях) на недвижимое имущество и его технических характеристиках;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между Сторонами Договора государственного заказа;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Договора государственного заказа в территориальных подразделениях центрального уполномоченного органа по исполнению бюджета;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ежемесячное предоставление Оператору информации о фактически занятых студентами, магистрантами и докторантами местах в общежитии по состоянию на последний день месяца;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выплат по государственному заказу на обеспечение студентов, магистрантов и докторантов местами в общежитиях (далее – государственный заказ) в рамках Договора государственного заказа.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Ввод в эксплуатацию новых мест в общежитии производится Потенциальным поставщиком в течение двадцати четырҰх месяцев с даты заключения настоящего Договора.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Сумма Договора и условия оплаты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Настоящий Договор не предусматривает произведение выплат по государственному заказу.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по государственному заказу осуществляются в рамках Договора государственного заказа, заключаемого между Заказчиком, Оператором и Потенциальным поставщиком на условиях, предусмотренных Правилами.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Оплата за проживание в общежитии не включается в состав государственного заказа.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Объем финансирования в рамках размещения государственного заказа определяется как произведение количества мест в общежитии и размера государственного заказа за одно место в общежитии.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размер государственного заказа за одно место в общежитии, составляет: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строительстве – 122-кратный размер месячного расчетного показателя, установленного законом о республиканском бюджете на финансовый год, соответствующий году введения в эксплуатацию общежития;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реконструкции – 47-кратный размер месячного расчетного показателя, установленного законом о республиканском бюджете на финансовый год, соответствующий году введения в эксплуатацию общежития.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Срок размещения государственного заказа составляет девяносто шесть месяцев.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течение первых двенадцати последовательных календарных месяцев размещения государственного заказа, количество финансируемых мест в общежитии определяется по следующей формуле: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КФМ = ФЗМО × ПК,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КФМ – количество финансируемых мест в первые двенадцать последовательных календарных месяцев, максимальный размер которого не может превышать общего количества мест в общежитии;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ФЗМО – фактически занятые студентами, магистрантами и докторантами места в общежитии;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– поправочный коэффициент, размер которого равен двум.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первых двенадцати последовательных календарных месяцев размещения государственного заказа количество финансируемых мест в общежитии определяется по фактически занятым студентами, магистрантами и докторантами местам в общежитии, без учета поправочного коэффициента.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В случае, если месяц выплат приходится на период зимних или летних каникул студентов, магистрантов и докторантов, выплаты по государственному заказу осуществляются на основании информации о фактически занятых студентами, магистрантами и докторантами местах в общежитии за последний учебный месяц, предшествующий зимним или летним каникулам студентов, магистрантов и докторантов.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Сторон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Потенциальный поставщик обязуется: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полное и надлежащее исполнение взятых на себя обязательств по Договору;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исполнении своих обязательств по Договору обеспечить соответствие оказываемых Услуг требованиям, указанным в приложении к настоящему Договору;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первому требованию Заказчика или Оператора предоставлять информацию о ходе исполнения обязательств по Договору;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ввести в эксплуатацию новые места в общежитии для студентов, магистрантов и докторантов в течение двадцати четырҰх месяцев с даты подписания настоящего Договора;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обратиться в компетентные органы с заявлением о государственной регистрации в правовом кадастре обременения права на изменение целевого назначения общежития,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Оператору документы, подтверждающие ввод в эксплуатацию новых мест в общежитии и регистрацию обременения права на изменение целевого назначения общежития, справку о зарегистрированных правах (обременениях) на недвижимое имущество и его технических характеристиках, а также технический паспорт на общежитие;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изменять целевое назначение общежития в течение двадцати лет с даты предоставления Оператору документов, подтверждающих ввод в эксплуатацию новых мест в общежитии и регистрацию обременения права на изменение целевого назначения общежития, а также использовать общежитие по целевому назначению;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ежемесячно, в течение срока размещения государственного заказа, начиная с даты заключения Договора государственного заказа, предоставлять Оператору реестр, содержащий сведения о фактически занятых студентами, магистрантами и докторантами местах в общежитии по состоянию на последний день месяца, по форме согласно приложению 2 к Правилам;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поддерживать общежитие в надлежащем состоянии, пригодном для его использования по целевому назначению, путем своевременного осуществления текущего и (или) капитального ремонтов;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создавать условия для заполнения общежития студентами, магистрантами и докторантами;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изменения местонахождения, адреса или иных контактных данных Потенциального поставщика письменно уведомить об этом Оператора в течение пятнадцати календарных дней со дня их изменения;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смены собственника общежития, письменно уведомить об этом Заказчика и Оператора в течение пяти рабочих дней.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Заказчик и Оператор обязуются заключить с Потенциальным поставщиком договор государственного заказа в порядке и на условиях, предусмотренных Правилами.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Оператор обязуется: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календарных дней со дня получения от Потенциального поставщика документов, подтверждающих ввод в эксплуатацию новых мест в общежитии и регистрацию обременения права на изменение целевого назначения общежития на срок не менее двадцати лет с приложением справки о зарегистрированных правах (обременениях) на недвижимое имущество и его технических характеристиках, провести их проверку на полноту и достоверность с вынесением заключения;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предоставлении Потенциальным поставщиком надлежащим образом оформленных документов, указанных в подпункте 1) настоящего пункта Договора, в течение трех рабочих дней со дня вынесения заключения, направить Заказчику заключение с приложением документов, предоставленных Потенциальным поставщиком, для осуществления процедуры заключения Договора государственного заказа с одновременным уведомлением Потенциального поставщика;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Оператором факта предоставления Потенциальным поставщиком ненадлежащим образом оформленных документов, указанных в подпункте 1) настоящего пункта Договора, в течение трех рабочих дней со дня вынесения заключения, направить Потенциальному поставщику обоснованный и мотивированный отказ в заключении Договора государственного заказа;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по требованию Заказчика данные о количестве мест в общежитиях, планируемых к вводу в эксплуатацию Потенциальным поставщиком;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ежемесячно (ежеквартально) предоставлять Заказчику подписанный трехсторонний акт сверки между Потенциальным поставщиком, организацией технического и профессионального, послесреднего, высшего и (или) послевузовского образования, потребности которой покрывает общежитие и Оператором по фактическому контингенту проживающих студентов, магистрантов и докторантов в случае нахождения общежития на территории учебного заведения.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Заказчик и Оператор вправе осуществлять мониторинг введения Потенциальным поставщиком новых мест в общежитии, а также фактически занятых студентами, магистрантами и докторантами мест в общежитии.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Проверка Услуг на соответствие Договору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Заказчик и Оператор или их представители проводят контроль и проверку оказываемых Услуг на предмет соответствия требованиям, указанным в Договоре. Заказчик и Оператор своевременно в письменном виде уведомляют Потенциального поставщика о своих представителях, определенных для этих целей.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Если результаты оказанных Услуг при проверке будут признаны не соответствующими требованиям Договора, Потенциальный поставщик принимает меры по устранению несоответствий требованиям, без каких-либо дополнительных затрат со стороны Заказчика, в течение 15 календарных дней после дня уведомления Потенциального поставщика о результатах проверки.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Гарантия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Потенциальный поставщик гарантирует обеспечение бесперебойного, качественного и своевременного оказания Услуг.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Потенциальный поставщик гарантирует безвозмездное исправление ошибок, недоработок и других несоответствий Услуг требованиям Договора.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Ответственность Сторон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Ответственность Сторон за невыполнение или ненадлежащее выполнение обязательств по Договору предусматривается условиями Договора и законодательством Республики Казахстан.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Оператор несет ответственность, согласно действующему законодательству Республики Казахстан: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достоверность представленных Заказчику данных по количеству мест в общежитиях, планируемых к вводу в эксплуатацию Потенциальным поставщиком;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предоставленные Заказчику данных о результатах проверки фактически занятых студентами, магистрантами и докторантами местами в общежитиях.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Потенциальный поставщик несет ответственность за достоверность предоставленного Оператору реестра, содержащего сведения о фактически занятых студентами, магистрантами и докторантами местами в общежитиях, согласно действующему законодательству Республики Казахстан.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Потенциальный поставщик несет ответственность за неисполнение обязанности и нарушение запретов, предусмотренных подпунктом 7) пункта 4.1 и пунктом 13.1 настоящего Договора, в виде полного возмещения расходов, понесенных за счет бюджетных средств в связи с размещением Потенциальному поставщику государственного заказа, в бюджет.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7.6. Заказчик и Оператор не несут ответственность за любые возможные убытки и ущерб Потенциального поставщика, возникающие у Потенциального поставщика в течение действия Договора, даже если Заказчик и/или Оператор были предупреждены о возможности возникновения ущерба для Потенциального поставщика и/или его работников.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невозможности оказания Услуг Потенциальным поставщиком и/или отказа в заключении Заказчиком и/или Оператором Договора государственного заказа с Потенциальным поставщиком, недополученные прибыли, убытки, упущенные возможности (выгода) и ущерб, – не истребуются Потенциальным поставщиком с Заказчика и/или Оператора.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Срок действия и условия расторжения Договора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Договор вступает в силу со дня его подписания и действует до полного исполнения Сторонами обязательств по Договору.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Без ущерба каким-либо другим санкциям за нарушение условий Договора Заказчик в одностороннем порядке расторгает настоящий Договор, направив Потенциальному поставщику письменное уведомление о невыполнении обязательств: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Потенциальный поставщик не оказывает Услуги в сроки, предусмотренные Договором;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Потенциальный поставщик не выполняет обязательства предусмотренные Договором.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Уведомление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Любое уведомление, которое одна Сторона направляет другой Стороне в соответствии с Договором, высылается оплаченным заказным письмом или по факсу, либо по электронной почте на реквизиты, указанные в разделе 14 Договора.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bookmarkEnd w:id="108"/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Форс-мажор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Стороны не несут ответственность за неисполнение условий Договора, если оно явилось результатом форс-мажорных обстоятельств.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Для целей Договора "форс-мажор"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При возникновении форс-мажорных обстоятельств Сторона, ссылающаяся на них, должна незамедлительно направить другим Сторонам письменное уведомление о таких обстоятельствах и их причинах. Если от других Сторон не поступает иных письменных инструкций, Сторона, ссылающаяся на форс-мажорные обстоятельства,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112"/>
    <w:bookmarkStart w:name="z1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Решение спорных вопросов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Стороны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Если после таких переговоров Стороны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bookmarkEnd w:id="115"/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Прочие условия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Любые изменения и дополнения к Договору совершаются в той же форме, что и заключение Договора.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Внесение изменений в заключенный Договор допускается по соглашению Сторон, если условия вносимых в Договор изменений не противоречат законодательству Республики Казахстан.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12.3. В части, неурегулированной Договором, Стороны руководствуются законодательством Республики Казахстан.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12.4. Подписанием настоящего Договора Потенциальный поставщик подтверждает, что на дату подписания Договора общежитие, в котором планируется создание мест для студентов, магистрантов и докторантов, не введено в эксплуатацию. Требование данного пункта Договора не распространяется на оказание услуг по обеспечению введения новых мест в общежитии для студентов, магистрантов и докторантов путем реконструкции здания под общежитие.</w:t>
      </w:r>
    </w:p>
    <w:bookmarkEnd w:id="120"/>
    <w:bookmarkStart w:name="z1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Запреты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Потенциальному поставщику запрещается: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изменять целевое назначение общежития в течение двадцати лет с даты предоставления Оператору документов, подтверждающих ввод в эксплуатацию новых мест в общежитии и регистрацию обременения права на изменение целевого назначения общежития;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общежитие не по целевому назначению;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допускать проживание на местах в общежитии, предназначенных в соответствии с настоящим Договором для студентов, магистрантов и докторантов, лиц, не являющихся студентами, магистрантами или докторантами;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расторгать в одностороннем порядке Договор или отказываться от его исполнения.</w:t>
      </w:r>
    </w:p>
    <w:bookmarkEnd w:id="126"/>
    <w:bookmarkStart w:name="z13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Реквизиты Сторон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"Министерство образования и науки Республики Казахстан"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Предварительному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магистрантов и докторантов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вводимыми местами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общежитиях</w:t>
            </w:r>
          </w:p>
        </w:tc>
      </w:tr>
    </w:tbl>
    <w:bookmarkStart w:name="z17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Услуг </w:t>
      </w:r>
    </w:p>
    <w:bookmarkEnd w:id="134"/>
    <w:bookmarkStart w:name="z1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Характеристика Услуг.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Услуги, оказываемые Потенциальным поставщиком, включают в себя обеспечение введения ___(указать количество)_____ мест в общежитиях для студентов, магистрантов и докторантов путем строительства нового общежития.</w:t>
      </w:r>
    </w:p>
    <w:bookmarkEnd w:id="136"/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Потенциальный поставщик самостоятельно определяет количество новых мест в общежитии, его размер и прочие характеристики, а также источники финансирования строительства общежития.</w:t>
      </w:r>
    </w:p>
    <w:bookmarkEnd w:id="137"/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Строительство, оборудование и эксплуатация общежития осуществляются Потенциальным поставщиком в соответствии с действующими на территории Республики Казахстан строительными, противопожарными и санитарно-эпидемиологическими нормами и требованиями.</w:t>
      </w:r>
    </w:p>
    <w:bookmarkEnd w:id="138"/>
    <w:bookmarkStart w:name="z1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общежития.</w:t>
      </w:r>
    </w:p>
    <w:bookmarkEnd w:id="139"/>
    <w:bookmarkStart w:name="z1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Строительство общежития осуществляется Потенциальным поставщиком в следующие этапы: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 – ___________ – не позднее "____"_______ 20___ года;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 – ___________ – не позднее "____"_______ 20___ года;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этап – ___________ – не позднее "____"_______ 20___ года;</w:t>
      </w:r>
    </w:p>
    <w:bookmarkEnd w:id="143"/>
    <w:bookmarkStart w:name="z1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этап – ___________ – не позднее "____"_______ 20___ года.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Потенциальный поставщик гарантирует ввод общежития в эксплуатацию не позднее "___"______ 20 ___ года.</w:t>
      </w:r>
    </w:p>
    <w:bookmarkEnd w:id="145"/>
    <w:bookmarkStart w:name="z1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Технико-экономические показатели строящегося общежития: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6355"/>
        <w:gridCol w:w="2757"/>
        <w:gridCol w:w="959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мест, вводимых для студентов, магистрантов и докторантов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койко-место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общежития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общежития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жилых помещений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помещений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Месторасположение строительства Потенциальным поставщиком общежития: ________________.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0"/>
        <w:gridCol w:w="4191"/>
        <w:gridCol w:w="3919"/>
      </w:tblGrid>
      <w:tr>
        <w:trPr>
          <w:trHeight w:val="30" w:hRule="atLeast"/>
        </w:trPr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</w:tr>
      <w:tr>
        <w:trPr>
          <w:trHeight w:val="30" w:hRule="atLeast"/>
        </w:trPr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"Министерство образования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48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49"/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5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Предварительному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магистрантов и докторантов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вводимыми местами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общежитиях</w:t>
            </w:r>
          </w:p>
        </w:tc>
      </w:tr>
    </w:tbl>
    <w:bookmarkStart w:name="z19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Услуг</w:t>
      </w:r>
    </w:p>
    <w:bookmarkEnd w:id="151"/>
    <w:bookmarkStart w:name="z19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Характеристика Услуг.</w:t>
      </w:r>
    </w:p>
    <w:bookmarkEnd w:id="152"/>
    <w:bookmarkStart w:name="z19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Услуги, оказываемые Потенциальным поставщиком, включают в себя обеспечение введения ___(указать количество)_____ новых мест в общежитиях для студентов, магистрантов и докторантов путем реконструкции здания под общежитие.</w:t>
      </w:r>
    </w:p>
    <w:bookmarkEnd w:id="153"/>
    <w:bookmarkStart w:name="z19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Потенциальный поставщик самостоятельно определяет количество новых мест в реконструируемом здании под общежитие, его размер и прочие характеристики, а также источники финансирования реконструкции здания под общежития.</w:t>
      </w:r>
    </w:p>
    <w:bookmarkEnd w:id="154"/>
    <w:bookmarkStart w:name="z20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Реконструкция здания под общежитие, а также его оборудование и эксплуатация осуществляются Потенциальным поставщиком в соответствии с действующими на территории Республики Казахстан строительными, противопожарными и санитарно-эпидемиологическими нормами и требованиями.</w:t>
      </w:r>
    </w:p>
    <w:bookmarkEnd w:id="155"/>
    <w:bookmarkStart w:name="z20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Реконструкция здания под общежитие.</w:t>
      </w:r>
    </w:p>
    <w:bookmarkEnd w:id="156"/>
    <w:bookmarkStart w:name="z20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Реконструкция здания под общежитие осуществляется Потенциальным поставщиком в следующие этапы:</w:t>
      </w:r>
    </w:p>
    <w:bookmarkEnd w:id="157"/>
    <w:bookmarkStart w:name="z20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 – ___________ – не позднее "____"_______ 20___ года;</w:t>
      </w:r>
    </w:p>
    <w:bookmarkEnd w:id="158"/>
    <w:bookmarkStart w:name="z20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 – ___________ – не позднее "____"_______ 20___ года;</w:t>
      </w:r>
    </w:p>
    <w:bookmarkEnd w:id="159"/>
    <w:bookmarkStart w:name="z20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этап – ___________ – не позднее "____"_______ 20___ года;</w:t>
      </w:r>
    </w:p>
    <w:bookmarkEnd w:id="160"/>
    <w:bookmarkStart w:name="z20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этап – ___________ – не позднее "____"_______ 20___ года.</w:t>
      </w:r>
    </w:p>
    <w:bookmarkEnd w:id="161"/>
    <w:bookmarkStart w:name="z20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Потенциальный поставщик подтверждает, что реконструируемое здание под общежитие не является:</w:t>
      </w:r>
    </w:p>
    <w:bookmarkEnd w:id="162"/>
    <w:bookmarkStart w:name="z2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построенным из деревянных, каркасных, щитовых, камышитовых и других материалов расчетный срок службы, которых составляет менее пятидесяти лет;</w:t>
      </w:r>
    </w:p>
    <w:bookmarkEnd w:id="163"/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признанным аварийным (ветхим). А также эксплуатируемым или введенным в эксплуатацию более пятидесяти лет назад, за исключением случаев предоставления потенциальным поставщиком оператору заключения о состоянии здания по результатам технического обследования надежности и устойчивости зданий и сооружений с оценкой технического состояния как исправного или работоспособного;</w:t>
      </w:r>
    </w:p>
    <w:bookmarkEnd w:id="164"/>
    <w:bookmarkStart w:name="z2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находящимся на территориях промышленных (производственных) предприятий, а также за чертой городских или сельских населенных пунктов. За исключением случаев, когда учебный корпус организации технического и профессионального, послесреднего, высшего и (или) послевузовского образования, потребности которого покрывает общежитие, находится за чертой городских или сельских населенных пунктов;</w:t>
      </w:r>
    </w:p>
    <w:bookmarkEnd w:id="165"/>
    <w:bookmarkStart w:name="z2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зданием промышленного (производственного) и складского назначения;</w:t>
      </w:r>
    </w:p>
    <w:bookmarkEnd w:id="166"/>
    <w:bookmarkStart w:name="z2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зданием индивидуального жилищного строительства;</w:t>
      </w:r>
    </w:p>
    <w:bookmarkEnd w:id="167"/>
    <w:bookmarkStart w:name="z21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находящимся в аресте, а также с иными ограничениями (запрещениями) на пользование, распоряжение недвижимым имуществом или на выполнение определенных работ, налагаемых государственными органами в пределах их компетенции.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Потенциальный поставщик гарантирует ввод общежития в эксплуатацию не позднее "___"______ 20 ___ года.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Технико-экономические показатели реконструируемого здания под общежитие: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6632"/>
        <w:gridCol w:w="2629"/>
        <w:gridCol w:w="914"/>
      </w:tblGrid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мест, вводимых для студентов, магистрантов и докторантов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койко-место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общежития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общежития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жилых помещений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жилых помещений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Месторасположение здания, реконструируемого Потенциальным поставщиком под общежитие: ________________.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0"/>
        <w:gridCol w:w="4191"/>
        <w:gridCol w:w="3919"/>
      </w:tblGrid>
      <w:tr>
        <w:trPr>
          <w:trHeight w:val="30" w:hRule="atLeast"/>
        </w:trPr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</w:tr>
      <w:tr>
        <w:trPr>
          <w:trHeight w:val="30" w:hRule="atLeast"/>
        </w:trPr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"Министерство образования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72"/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73"/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17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