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f238a" w14:textId="91f23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цен на товары (работы, услуги) военных, специальных учебных заведений Министерства внутренних дел Республики Казахстан, предоставляемые на платной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24 декабря 2018 года № 763. Зарегистрирован в Министерстве юстиции Республики Казахстан 26 декабря 2018 года № 18024.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 Закона Республики Казахстан от 27 июля 2007 года "Об образовании"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Цены на товары (работы, услуги) Алматинской академии Министерства внутренних дел Республики Казахстан имени Макана Есбулатова, предоставляемые на платной основе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Цены на товары (работы, услуги) Карагандинской академии Министерства внутренних дел Республики Казахстан имени Баримбека Бейсенова, предоставляемые на платной основе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Цены на товары (работы, услуги) Костанайской академии Министерства внутренних дел Республики Казахстан имени Шракбека Кабылбаева, предоставляемые на платной основе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Цены на товары (работы, услуги) Актюбинского юридического института Министерства внутренних дел Республики Казахстан имени Малкеджара Букенбаева, предоставляемые на платной основе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приказом Министра внутренних дел РК от 01.10.2021 </w:t>
      </w:r>
      <w:r>
        <w:rPr>
          <w:rFonts w:ascii="Times New Roman"/>
          <w:b w:val="false"/>
          <w:i w:val="false"/>
          <w:color w:val="000000"/>
          <w:sz w:val="28"/>
        </w:rPr>
        <w:t>№ 591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Цены на товары (работы, услуги) Военного института Национальной гвардии Республики Казахстан, предоставляемые на платной основе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работы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 и Департамент кадровой работы Министерства внутренних дел Республики Казахстан (Дарменов А.Д.).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внутренних дел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генерал-полковник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763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 Алматинской академии Министерства внутренних дел Республики Казахстан имени Макана Есбулатова, предоставляемые на платной основе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изменением, внесенным приказом Министра внутренних дел РК от 01.10.2021 </w:t>
      </w:r>
      <w:r>
        <w:rPr>
          <w:rFonts w:ascii="Times New Roman"/>
          <w:b w:val="false"/>
          <w:i w:val="false"/>
          <w:color w:val="ff0000"/>
          <w:sz w:val="28"/>
        </w:rPr>
        <w:t>№ 591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5387"/>
        <w:gridCol w:w="1641"/>
        <w:gridCol w:w="3631"/>
      </w:tblGrid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товаров (работ, услуг), предоставляемые на платной основе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 Реализация дополнительных образовательных программ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в спортивной секции легкой атлетики, на 1 человека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в спортивной секции самбо, на 1 человека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в спортивной секции боевое самбо, на 1 человека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в спортивной секции дзюдо, на 1 человека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в спортивной секции казак күресі, на 1 человека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в спортивной секции бокса, на 1 человека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в спортивной секции рукопашного боя, на 1 человека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в кружке "Юный полицейский", на 1 человека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часов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в кружке "Юный следователь", на 1 человека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часов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в кружке "Юный криминалист", на 1 человека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часов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Организация профессионального образования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расширенных курсах с углубленным изучением проблематики отдельных юридических дисциплин, на 1 человека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часов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спецкурсах по дисциплинам с рассмотрением частных вопросов отрасли науки и отработкой практических навыков, на 1 человека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часов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казахскому языку, на 1 человека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часов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английскому языку, на 1 человека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часов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водительских курсах (категории В), на 1 человека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часов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ускоренных водительских курсах (категории В), на 1 человека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часов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курсах подготовки субъектов охранной деятельности, на 1 человека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часов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курсах переподготовки субъектов охранной деятельности, на 1 человека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часов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курсах "Молодой преподаватель", на 1 человека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часов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курсах "Основы научных исследований", на 1 человека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часов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курсах юридической грамотности, на 1 человека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часов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курсов повышения квалификации по подготовке специалистов в области юриспруденции и права, на 1 человека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часа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763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 Карагандинской академии Министерства внутренних дел Республики Казахстан имени Баримбека Бейсенова, предоставляемые на платной основе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изменением, внесенным приказом Министра внутренних дел РК от 01.10.2021 </w:t>
      </w:r>
      <w:r>
        <w:rPr>
          <w:rFonts w:ascii="Times New Roman"/>
          <w:b w:val="false"/>
          <w:i w:val="false"/>
          <w:color w:val="ff0000"/>
          <w:sz w:val="28"/>
        </w:rPr>
        <w:t>№ 591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6238"/>
        <w:gridCol w:w="1750"/>
        <w:gridCol w:w="2971"/>
      </w:tblGrid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товаров (работ, услуг), предоставляемые на платной основе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 Реализации дополнительных образовательных программ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в спортивной секции легкой атлетики, на 1 человека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в спортивной секции самбо, на 1 человека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в спортивной секции рукопашного боя, на 1 человека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расширенных курсах с углубленным изучением проблематики отдельных юридических дисциплин, на 1 человека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часов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спецкурсах по дисциплинам с рассмотрением частных вопросов отрасли науки и отработкой практических навыков, на 1 человека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часов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Организация профессионального образования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казахскому языку, на 1 человека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часов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английскому языку, на 1 человека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часов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водительских курсах (категории В), на 1 человека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часов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водительских курсах (категории С), на 1 человека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часов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курсах по повышению квалификации охранников, оказывающих услуги по охране имущества юридических и физических лиц в том числе и при его транспортировке, на 1 человека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часа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курсах по повышению квалификации охранников, осуществляющих защиту жизни и здоровья физических лиц, на 1 человека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часа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курсах по подготовке охранников, оказывающих услуги по охране имущества юридических и физических лиц в том числе и при его транспортировке,  на 1 человека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часов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курсах по подготовке охранников, осуществляющих защиту жизни и здоровья физических лиц, на 1 человека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часов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курсах по повышению квалификации руководителей частной охранной организации, на 1 человека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часов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курсах по подготовке руководителей частной охранной организации, на 1 человека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часов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курсах "Основы научных исследований", на 1 человека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часов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курсов повышения квалификации по подготовке специалистов в области юриспруденции и права, на 1 человека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часа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763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 Костанайской академии Министерства внутренних дел Республики Казахстан имени Шракбека Кабылбаева предоставляемые на платной основе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с изменением, внесенным приказом Министра внутренних дел РК от 01.10.2021 </w:t>
      </w:r>
      <w:r>
        <w:rPr>
          <w:rFonts w:ascii="Times New Roman"/>
          <w:b w:val="false"/>
          <w:i w:val="false"/>
          <w:color w:val="ff0000"/>
          <w:sz w:val="28"/>
        </w:rPr>
        <w:t>№ 591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6238"/>
        <w:gridCol w:w="1750"/>
        <w:gridCol w:w="2971"/>
      </w:tblGrid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товаров (работ, услуг), предоставляемые на платной основе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 Реализации дополнительных образовательных программ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в спортивной секции легкой атлетики, на 1 человека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в спортивной секции самбо, на 1 человека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в спортивной секции рукопашного боя, на 1 человека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расширенных курсах с углубленным изучением проблематики отдельных юридических дисциплин, на 1 человека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часов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спецкурсах по дисциплинам с рассмотрением частных вопросов отрасли науки и отработкой практических навыков, на 1 человека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часов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Организация профессионального образования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казахскому языку, на 1 человека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часов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английскому языку, на 1 человека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часов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водительских курсах (категории В), на 1 человека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часов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водительских курсах (категории С), на 1 человека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часов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курсах по повышению квалификации охранников, оказывающих услуги по охране имущества юридических и физических лиц в том числе и при его транспортировке, на 1 человека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часа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курсах по повышению квалификации охранников, осуществляющих защиту жизни и здоровья физических лиц, на 1 человека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часа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курсах по подготовке охранников, оказывающих услуги по охране имущества юридических и физических лиц в том числе и при его транспортировке,  на 1 человека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часов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курсах по подготовке охранников, осуществляющих защиту жизни и здоровья физических лиц, на 1 человека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часов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курсах по повышению квалификации руководителей частной охранной организации, на 1 человека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часов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курсах по подготовке руководителей частной охранной организации, на 1 человека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часов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курсах "Основы научных исследований", на 1 человека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часов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курсов повышения квалификации по подготовке специалистов в области юриспруденции и права, на 1 человека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часа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763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 Актюбинского юридического института Министерства внутренних дел Республики Казахстан имени Малкеджара Букенбаева, предоставляемые на платной основе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5291"/>
        <w:gridCol w:w="1943"/>
        <w:gridCol w:w="3710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товаров (работ, услуг), предоставляемые на платной основе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 Организация профессионального образования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английскому языку, на 1 человека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часов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казахскому языку, на 1 человека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часов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курсах подготовки и переподготовки субъектов охранной деятельности, на 1 человека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часов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курсах юридической грамотности по уголовно-правовым и административным направлениям, на 1 человека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часов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763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 Кокшетауского технического института Комитета по чрезвычайным ситуациям Министерства внутренних дел Республики Казахстан предоставляемые на платной основе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исключено приказом Министра внутренних дел РК от 01.10.2021 </w:t>
      </w:r>
      <w:r>
        <w:rPr>
          <w:rFonts w:ascii="Times New Roman"/>
          <w:b w:val="false"/>
          <w:i w:val="false"/>
          <w:color w:val="ff0000"/>
          <w:sz w:val="28"/>
        </w:rPr>
        <w:t>№ 591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763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 Военного института Национальной гвардии Республики Казахстан предоставляемые на платной основе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9"/>
        <w:gridCol w:w="4811"/>
        <w:gridCol w:w="2076"/>
        <w:gridCol w:w="3964"/>
      </w:tblGrid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товаров (работ, услуг), предоставляемые на платной основе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 Организация профессионального образования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казахскому языку, на 1 человека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часов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английскому языку, на 1 человека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часов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на водительских курсах (категории В), на 1 человека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часов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на водительских курсах (категории С), на 1 человека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часов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