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400d2" w14:textId="ff40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- Министра индустрии и новых технологий Республики Казахстан от 13 июня 2014 года № 215 "Об утверждении Правил изготовления, хранения и применения поверительных клейм"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25 декабря 2018 года № 910. Зарегистрирован в Министерстве юстиции Республики Казахстан 26 декабря 2018 года № 18039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13 июня 2014 года № 215 "Об утверждении Правил изготовления, хранения и применения поверительных клейм" (зарегистрированный в Реестре государственной регистрации нормативных правовых актов под № 9582, опубликованный 23 июля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12)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изготовления, хранения и применения поверительных клейм,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изготовления, хранения и применения поверительных клейм (далее – Правила) разработаны в соответствии с подпунктом 12) статьи 6-2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и устанавливают порядок изготовления, хранения и применения поверительных клейм.".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11 апреля 2019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