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f1a0" w14:textId="a90f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лиц в качестве интервьюеров при проведении общегосударственных статистических наблюдений и национальных переписей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26 декабря 2018 года № 17. Зарегистрирован в Министерстве юстиции Республики Казахстан 27 декабря 2018 года № 18049.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с подпунктом 266-61)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17 </w:t>
      </w:r>
      <w:r>
        <w:rPr>
          <w:rFonts w:ascii="Times New Roman"/>
          <w:b w:val="false"/>
          <w:i w:val="false"/>
          <w:color w:val="000000"/>
          <w:sz w:val="28"/>
        </w:rPr>
        <w:t>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лиц в качестве интервьюеров при проведении общегосударственных статистических наблюдений и национальных переписей.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 июля 2016 года № 133 "Об утверждении Методики по организации работы интервьюеров и расчета стоимости их услуг" (зарегистрирован в Реестре государственной регистрации нормативных правовых актов за № 14071, опубликован 17 августа 2016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 М.).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17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лиц в качестве интервьюеров при проведении общегосударственных статистических наблюдений и национальных переписей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привлечения лиц в качестве интервьюеров при проведении общегосударственных статистических наблюдений и национальных переписей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(далее – Закон).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привлечения лиц в качестве интервьюеров для осуществления опроса респондентов при проведении общегосударственных статистических наблюдений и национальных переписей (далее – статистическое наблюдение и перепись).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применяются Комитетом по статистике Министерства национальной экономики Республики Казахстан, а также его территориальными органами при проведении статистических наблюдений и переписей.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понятия в значениях, определенных в Законе, а также следующее определение: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интервьюер – лицо, осуществляющее опрос респондентов и домашних хозяйств при проведении общегосударственных статистических наблюдений и национальных переписей.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лиц в качестве интервьюеров при проведении статистических наблюдений и переписей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 квалификации интервьюера: высшее (послевузовское), среднее техническое и профессиональное или общее-среднее образование, без предъявления требований по стажу работы.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Привлечение лиц в качестве интервьюеров при проведении статистических наблюдений и переписей осуществляется территориальными органами статистики путем: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опубликования вакансий интервьюеров на интернет-ресурсе территориальных органов статистики;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приема заявок от лиц, изъявивших желание занять вакантное место интервьюера;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специальной комиссии для отбора лиц в качестве интервьюеров при проведении статистических наблюдений и переписей из числа заинтересованных структурных подразделений территориальных органов статистики (далее – комиссия). Общее количество членов комиссии должно составлять нечетное число и быть не менее трех человек;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рассмотрения комиссией заявок лиц на соответствие требований к квалификации интервьюера согласно пункту 5 настоящих Правил;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комиссией собеседования с претендентами, изъявивших желание занять вакантное место интервьюера;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заключения в соответствии с действующим законодательством Республики Казахстан договора возмездного оказания услуг (далее – договор) с лицами, получивших положительное решение комиссии, в качестве интервьюеров. В случае поступления заявок от лиц, изъявивших желание занять вакантное место интервьюера, из отдаленных от областного центра населенных пунктов, комиссия проводит собеседование в удаленном режиме (посредством видеоконференцсвязи, в случае ее отсутствия, путем телефонных переговоров) в соответствующем городском или районном подразделении статистики.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Возложение на руководителей городских или районных подразделений статистики полномочия комиссии по проведению в удаленном режиме собеседования с лицами, изъявивших желание занять вакантное место интервьюера, из отдаленных от областного центра населенных пунктов, допускается только для привлечения лиц в качестве интервьюера при проведении национальных переписей.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