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8b92" w14:textId="3a48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w:t>
      </w:r>
    </w:p>
    <w:p>
      <w:pPr>
        <w:spacing w:after="0"/>
        <w:ind w:left="0"/>
        <w:jc w:val="both"/>
      </w:pPr>
      <w:r>
        <w:rPr>
          <w:rFonts w:ascii="Times New Roman"/>
          <w:b w:val="false"/>
          <w:i w:val="false"/>
          <w:color w:val="000000"/>
          <w:sz w:val="28"/>
        </w:rPr>
        <w:t>Приказ Министра финансов Республики Казахстан от 26 декабря 2018 года № 1112. Зарегистрирован в Министерстве юстиции Республики Казахстан 27 декабря 2018 года № 18050.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 (зарегистрирован в Реестре государственной регистрации нормативных правовых актов под № 10762, опубликован 30 апреля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Натуральных нормах</w:t>
      </w:r>
      <w:r>
        <w:rPr>
          <w:rFonts w:ascii="Times New Roman"/>
          <w:b w:val="false"/>
          <w:i w:val="false"/>
          <w:color w:val="000000"/>
          <w:sz w:val="28"/>
        </w:rPr>
        <w:t xml:space="preserve"> обеспечения государственных органов служебными и дежурными автомобилями:</w:t>
      </w:r>
    </w:p>
    <w:bookmarkEnd w:id="2"/>
    <w:bookmarkStart w:name="z7" w:id="3"/>
    <w:p>
      <w:pPr>
        <w:spacing w:after="0"/>
        <w:ind w:left="0"/>
        <w:jc w:val="both"/>
      </w:pPr>
      <w:r>
        <w:rPr>
          <w:rFonts w:ascii="Times New Roman"/>
          <w:b w:val="false"/>
          <w:i w:val="false"/>
          <w:color w:val="000000"/>
          <w:sz w:val="28"/>
        </w:rPr>
        <w:t>
      строку, порядковый номер 20, изложить в следующей редакции:</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7434"/>
        <w:gridCol w:w="128"/>
        <w:gridCol w:w="128"/>
        <w:gridCol w:w="585"/>
        <w:gridCol w:w="1882"/>
        <w:gridCol w:w="1235"/>
      </w:tblGrid>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территориальных подразделений центральных государственных органов и их ведомств в областях, городах республиканского значения, столице**, за исключением Верховного Суда и Генеральной прокуратуры Республики Казахстан, а также тех, которые имеют специальный транспорт при численности работников:</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5"/>
    <w:p>
      <w:pPr>
        <w:spacing w:after="0"/>
        <w:ind w:left="0"/>
        <w:jc w:val="both"/>
      </w:pPr>
      <w:r>
        <w:rPr>
          <w:rFonts w:ascii="Times New Roman"/>
          <w:b w:val="false"/>
          <w:i w:val="false"/>
          <w:color w:val="000000"/>
          <w:sz w:val="28"/>
        </w:rPr>
        <w:t>
      строку, порядковый номер 22, изложить в следующей редакции:</w:t>
      </w:r>
    </w:p>
    <w:bookmarkEnd w:id="5"/>
    <w:bookmarkStart w:name="z11" w:id="6"/>
    <w:p>
      <w:pPr>
        <w:spacing w:after="0"/>
        <w:ind w:left="0"/>
        <w:jc w:val="both"/>
      </w:pP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4"/>
        <w:gridCol w:w="4328"/>
        <w:gridCol w:w="166"/>
        <w:gridCol w:w="166"/>
        <w:gridCol w:w="1596"/>
        <w:gridCol w:w="2435"/>
        <w:gridCol w:w="2435"/>
      </w:tblGrid>
      <w:tr>
        <w:trPr>
          <w:trHeight w:val="30" w:hRule="atLeast"/>
        </w:trPr>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местных исполнительных органов, финансируемых из местных бюджетов*****</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Восточно-Казахстанская</w:t>
            </w:r>
            <w:r>
              <w:br/>
            </w:r>
            <w:r>
              <w:rPr>
                <w:rFonts w:ascii="Times New Roman"/>
                <w:b w:val="false"/>
                <w:i w:val="false"/>
                <w:color w:val="000000"/>
                <w:sz w:val="20"/>
              </w:rPr>
              <w:t>
область</w:t>
            </w:r>
          </w:p>
          <w:bookmarkEnd w:id="7"/>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Западно-Казахстанская</w:t>
            </w:r>
            <w:r>
              <w:br/>
            </w:r>
            <w:r>
              <w:rPr>
                <w:rFonts w:ascii="Times New Roman"/>
                <w:b w:val="false"/>
                <w:i w:val="false"/>
                <w:color w:val="000000"/>
                <w:sz w:val="20"/>
              </w:rPr>
              <w:t>
область</w:t>
            </w:r>
          </w:p>
          <w:bookmarkEnd w:id="8"/>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Северо-Казахстанская</w:t>
            </w:r>
            <w:r>
              <w:br/>
            </w:r>
            <w:r>
              <w:rPr>
                <w:rFonts w:ascii="Times New Roman"/>
                <w:b w:val="false"/>
                <w:i w:val="false"/>
                <w:color w:val="000000"/>
                <w:sz w:val="20"/>
              </w:rPr>
              <w:t>
область</w:t>
            </w:r>
          </w:p>
          <w:bookmarkEnd w:id="9"/>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Астаны</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Натуральных нормах</w:t>
      </w:r>
      <w:r>
        <w:rPr>
          <w:rFonts w:ascii="Times New Roman"/>
          <w:b w:val="false"/>
          <w:i w:val="false"/>
          <w:color w:val="000000"/>
          <w:sz w:val="28"/>
        </w:rPr>
        <w:t xml:space="preserve"> обеспечения государственных органов телефонной связью:</w:t>
      </w:r>
    </w:p>
    <w:bookmarkEnd w:id="10"/>
    <w:bookmarkStart w:name="z17" w:id="11"/>
    <w:p>
      <w:pPr>
        <w:spacing w:after="0"/>
        <w:ind w:left="0"/>
        <w:jc w:val="both"/>
      </w:pPr>
      <w:r>
        <w:rPr>
          <w:rFonts w:ascii="Times New Roman"/>
          <w:b w:val="false"/>
          <w:i w:val="false"/>
          <w:color w:val="000000"/>
          <w:sz w:val="28"/>
        </w:rPr>
        <w:t>
      строки, порядковые номера 1 и 2, изложить в следующей редакции:</w:t>
      </w:r>
    </w:p>
    <w:bookmarkEnd w:id="11"/>
    <w:bookmarkStart w:name="z18" w:id="12"/>
    <w:p>
      <w:pPr>
        <w:spacing w:after="0"/>
        <w:ind w:left="0"/>
        <w:jc w:val="both"/>
      </w:pP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495"/>
        <w:gridCol w:w="1156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телефонная связь внутри республики *</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центральных государственных органов, их заместители, приемные руководителей центральных государственных органов и их заместителей, члены коллегиальных государственных органов; ответственные секретари центральных исполнительных органов (должностные лица, на которых в установленном порядке возложены полномочия ответственного секретаря центрального исполнительного органа), руководители аппарата (при наличии такой должности в соответствии с законодательством); руководители ведомств, их заместители; руководители департаментов и заведующие отделами, их заместители; руководители управлений, их заместители (при наличии такой должности в соответствии с законодательством), акимы областей, городов республиканского значения, столицы, районов (городов областного значения), заместители (руководители аппаратов) акимов областей, городов республиканского значения, столицы, районов (городов областного значения), руководители, заместители руководителя, начальники структурных подразделений территориальных органов центральных государственных органов в областях, городах республиканского значения, столице, районах (городах областного значения), исполнительных органов, финансируемых из областного бюджета, бюджетов города республиканского значения, столицы, бюджета района (города областного значения); председатели, члены и руководители структурных подразделений ревизионных комиссий областей, городов республиканского значения, столицы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телефонная связь со странами Содружества Независимых Государств</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центральных государственных органов, их заместители; ответственные секретари центральных исполнительных органов (должностным лицам, на которых в установленном порядке возложены полномочия ответственного секретаря центрального исполнительного органа), руководители аппарата (при наличии такой должности в соответствии с законодательством); акимы областей, городов республиканского значения, столицы, заместители (руководители аппаратов) акимов областей, городов республиканского значения, столицы, должностные лица Министерства иностранных дел Республики Казахстан (Министр, его заместители, ответственный секретарь, руководители комитетов и департаментов, их заместители) и руководители структурных подразделений центральных государственных органов, в функции которых входит взаимодействие с международными организациями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3"/>
    <w:p>
      <w:pPr>
        <w:spacing w:after="0"/>
        <w:ind w:left="0"/>
        <w:jc w:val="both"/>
      </w:pPr>
      <w:r>
        <w:rPr>
          <w:rFonts w:ascii="Times New Roman"/>
          <w:b w:val="false"/>
          <w:i w:val="false"/>
          <w:color w:val="000000"/>
          <w:sz w:val="28"/>
        </w:rPr>
        <w:t>
      строки, порядковые номера 5 и 6, изложить в следующей редакции:</w:t>
      </w:r>
    </w:p>
    <w:bookmarkEnd w:id="13"/>
    <w:bookmarkStart w:name="z21" w:id="14"/>
    <w:p>
      <w:pPr>
        <w:spacing w:after="0"/>
        <w:ind w:left="0"/>
        <w:jc w:val="both"/>
      </w:pP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221"/>
        <w:gridCol w:w="9642"/>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телефонная связь с городскими (сельскими) номерами</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территориальных органов центральных государственных органов в областях, городах республиканского значения, столице, районах (городах областного значения), местных исполнительных органов (руководители, приемные руководителей, их заместители, начальники структурных подразделений, аким района в городе, города районного значения, поселка, аула (села), аульного (сельского) округа, старшие прокуроры − по одному номеру и прокуроры, специалисты − один номер на троих)</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телефонная связь внутри республики (без права выхода на международную связь) с установкой в квартире</w:t>
            </w:r>
          </w:p>
        </w:tc>
        <w:tc>
          <w:tcPr>
            <w:tcW w:w="9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областей и городов республиканского значения, столицы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Натуральных нормах</w:t>
      </w:r>
      <w:r>
        <w:rPr>
          <w:rFonts w:ascii="Times New Roman"/>
          <w:b w:val="false"/>
          <w:i w:val="false"/>
          <w:color w:val="000000"/>
          <w:sz w:val="28"/>
        </w:rPr>
        <w:t xml:space="preserve"> обеспечения государственных органов офисной мебелью*:</w:t>
      </w:r>
    </w:p>
    <w:bookmarkEnd w:id="15"/>
    <w:bookmarkStart w:name="z24" w:id="16"/>
    <w:p>
      <w:pPr>
        <w:spacing w:after="0"/>
        <w:ind w:left="0"/>
        <w:jc w:val="both"/>
      </w:pPr>
      <w:r>
        <w:rPr>
          <w:rFonts w:ascii="Times New Roman"/>
          <w:b w:val="false"/>
          <w:i w:val="false"/>
          <w:color w:val="000000"/>
          <w:sz w:val="28"/>
        </w:rPr>
        <w:t>
      наименование строки "Территориальные органы в областях, городах Астане и Алматы****" изложить в следующей редакции:</w:t>
      </w:r>
    </w:p>
    <w:bookmarkEnd w:id="16"/>
    <w:bookmarkStart w:name="z25" w:id="17"/>
    <w:p>
      <w:pPr>
        <w:spacing w:after="0"/>
        <w:ind w:left="0"/>
        <w:jc w:val="both"/>
      </w:pPr>
      <w:r>
        <w:rPr>
          <w:rFonts w:ascii="Times New Roman"/>
          <w:b w:val="false"/>
          <w:i w:val="false"/>
          <w:color w:val="000000"/>
          <w:sz w:val="28"/>
        </w:rPr>
        <w:t>
      "Территориальные органы в областях, городах республиканского значения, столице****";</w:t>
      </w:r>
    </w:p>
    <w:bookmarkEnd w:id="17"/>
    <w:bookmarkStart w:name="z26" w:id="18"/>
    <w:p>
      <w:pPr>
        <w:spacing w:after="0"/>
        <w:ind w:left="0"/>
        <w:jc w:val="both"/>
      </w:pPr>
      <w:r>
        <w:rPr>
          <w:rFonts w:ascii="Times New Roman"/>
          <w:b w:val="false"/>
          <w:i w:val="false"/>
          <w:color w:val="000000"/>
          <w:sz w:val="28"/>
        </w:rPr>
        <w:t>
      наименование строки "Местные исполнительные органы, финансируемые из областного бюджета, бюджета городов Астаны, Алматы" изложить в следующей редакции:</w:t>
      </w:r>
    </w:p>
    <w:bookmarkEnd w:id="18"/>
    <w:bookmarkStart w:name="z27" w:id="19"/>
    <w:p>
      <w:pPr>
        <w:spacing w:after="0"/>
        <w:ind w:left="0"/>
        <w:jc w:val="both"/>
      </w:pPr>
      <w:r>
        <w:rPr>
          <w:rFonts w:ascii="Times New Roman"/>
          <w:b w:val="false"/>
          <w:i w:val="false"/>
          <w:color w:val="000000"/>
          <w:sz w:val="28"/>
        </w:rPr>
        <w:t>
      "Местные исполнительные органы, финансируемые из областного бюджета, бюджета городов республиканского значения, столицы";</w:t>
      </w:r>
    </w:p>
    <w:bookmarkEnd w:id="19"/>
    <w:bookmarkStart w:name="z28" w:id="20"/>
    <w:p>
      <w:pPr>
        <w:spacing w:after="0"/>
        <w:ind w:left="0"/>
        <w:jc w:val="both"/>
      </w:pPr>
      <w:r>
        <w:rPr>
          <w:rFonts w:ascii="Times New Roman"/>
          <w:b w:val="false"/>
          <w:i w:val="false"/>
          <w:color w:val="000000"/>
          <w:sz w:val="28"/>
        </w:rPr>
        <w:t>
      строки, порядковые номера 13, 14 и 15, изложить в следующей редакции:</w:t>
      </w:r>
    </w:p>
    <w:bookmarkEnd w:id="20"/>
    <w:bookmarkStart w:name="z29" w:id="21"/>
    <w:p>
      <w:pPr>
        <w:spacing w:after="0"/>
        <w:ind w:left="0"/>
        <w:jc w:val="both"/>
      </w:pP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5884"/>
        <w:gridCol w:w="1116"/>
        <w:gridCol w:w="3946"/>
      </w:tblGrid>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 (города республиканского значения, столицы)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руководителя</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акима области (города республиканского значения, столицы)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акима области (города республиканского значения, столицы)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акима и руководитель аппарата акима области (города республиканского значения, столицы)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заместителей акима и руководителя аппарата акима области (города республиканского значения, столицы)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заместителей акима и руководителя аппарата акима области (города республиканского значения, столицы)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аппарата акима области (города республиканского значения, столицы)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22"/>
    <w:p>
      <w:pPr>
        <w:spacing w:after="0"/>
        <w:ind w:left="0"/>
        <w:jc w:val="both"/>
      </w:pPr>
      <w:r>
        <w:rPr>
          <w:rFonts w:ascii="Times New Roman"/>
          <w:b w:val="false"/>
          <w:i w:val="false"/>
          <w:color w:val="000000"/>
          <w:sz w:val="28"/>
        </w:rPr>
        <w:t>
      строку, порядковый номер 18, изложить в следующей редакции:</w:t>
      </w:r>
    </w:p>
    <w:bookmarkEnd w:id="22"/>
    <w:bookmarkStart w:name="z32" w:id="23"/>
    <w:p>
      <w:pPr>
        <w:spacing w:after="0"/>
        <w:ind w:left="0"/>
        <w:jc w:val="both"/>
      </w:pPr>
      <w:r>
        <w:rPr>
          <w:rFonts w:ascii="Times New Roman"/>
          <w:b w:val="false"/>
          <w:i w:val="false"/>
          <w:color w:val="000000"/>
          <w:sz w:val="28"/>
        </w:rPr>
        <w:t>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6124"/>
        <w:gridCol w:w="1324"/>
        <w:gridCol w:w="3244"/>
      </w:tblGrid>
      <w:tr>
        <w:trPr>
          <w:trHeight w:val="30" w:hRule="atLeast"/>
        </w:trPr>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исполнительного органа, работник аппарата акима области (города республиканского значения, столицы), исполнительного органа</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Натуральных нормах</w:t>
      </w:r>
      <w:r>
        <w:rPr>
          <w:rFonts w:ascii="Times New Roman"/>
          <w:b w:val="false"/>
          <w:i w:val="false"/>
          <w:color w:val="000000"/>
          <w:sz w:val="28"/>
        </w:rPr>
        <w:t xml:space="preserve"> обеспечения площадями для размещения аппарата государственных органов:</w:t>
      </w:r>
    </w:p>
    <w:bookmarkEnd w:id="24"/>
    <w:bookmarkStart w:name="z35" w:id="25"/>
    <w:p>
      <w:pPr>
        <w:spacing w:after="0"/>
        <w:ind w:left="0"/>
        <w:jc w:val="both"/>
      </w:pPr>
      <w:r>
        <w:rPr>
          <w:rFonts w:ascii="Times New Roman"/>
          <w:b w:val="false"/>
          <w:i w:val="false"/>
          <w:color w:val="000000"/>
          <w:sz w:val="28"/>
        </w:rPr>
        <w:t>
      наименование строки "Территориальные органы центральных государственных органов в областях, городах Астане и Алматы" изложить в следующей редакции:</w:t>
      </w:r>
    </w:p>
    <w:bookmarkEnd w:id="25"/>
    <w:bookmarkStart w:name="z36" w:id="26"/>
    <w:p>
      <w:pPr>
        <w:spacing w:after="0"/>
        <w:ind w:left="0"/>
        <w:jc w:val="both"/>
      </w:pPr>
      <w:r>
        <w:rPr>
          <w:rFonts w:ascii="Times New Roman"/>
          <w:b w:val="false"/>
          <w:i w:val="false"/>
          <w:color w:val="000000"/>
          <w:sz w:val="28"/>
        </w:rPr>
        <w:t>
      "Территориальные органы центральных государственных органов в областях, городах республиканского значения, столице";</w:t>
      </w:r>
    </w:p>
    <w:bookmarkEnd w:id="26"/>
    <w:bookmarkStart w:name="z37" w:id="27"/>
    <w:p>
      <w:pPr>
        <w:spacing w:after="0"/>
        <w:ind w:left="0"/>
        <w:jc w:val="both"/>
      </w:pPr>
      <w:r>
        <w:rPr>
          <w:rFonts w:ascii="Times New Roman"/>
          <w:b w:val="false"/>
          <w:i w:val="false"/>
          <w:color w:val="000000"/>
          <w:sz w:val="28"/>
        </w:rPr>
        <w:t>
      наименование строки "Местные исполнительные органы, финансируемые из областного бюджета, бюджета городов Астаны, Алматы" изложить в следующей редакции:</w:t>
      </w:r>
    </w:p>
    <w:bookmarkEnd w:id="27"/>
    <w:bookmarkStart w:name="z38" w:id="28"/>
    <w:p>
      <w:pPr>
        <w:spacing w:after="0"/>
        <w:ind w:left="0"/>
        <w:jc w:val="both"/>
      </w:pPr>
      <w:r>
        <w:rPr>
          <w:rFonts w:ascii="Times New Roman"/>
          <w:b w:val="false"/>
          <w:i w:val="false"/>
          <w:color w:val="000000"/>
          <w:sz w:val="28"/>
        </w:rPr>
        <w:t>
      "Местные исполнительные органы, финансируемые из областного бюджета, бюджета города республиканского значения, столицы";</w:t>
      </w:r>
    </w:p>
    <w:bookmarkEnd w:id="28"/>
    <w:bookmarkStart w:name="z39" w:id="29"/>
    <w:p>
      <w:pPr>
        <w:spacing w:after="0"/>
        <w:ind w:left="0"/>
        <w:jc w:val="both"/>
      </w:pPr>
      <w:r>
        <w:rPr>
          <w:rFonts w:ascii="Times New Roman"/>
          <w:b w:val="false"/>
          <w:i w:val="false"/>
          <w:color w:val="000000"/>
          <w:sz w:val="28"/>
        </w:rPr>
        <w:t>
      строки, порядковые номера 19, 20, 21 и 22, изложить в следующей редакции:</w:t>
      </w:r>
    </w:p>
    <w:bookmarkEnd w:id="29"/>
    <w:bookmarkStart w:name="z40"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3"/>
        <w:gridCol w:w="6029"/>
        <w:gridCol w:w="749"/>
        <w:gridCol w:w="1899"/>
      </w:tblGrid>
      <w:tr>
        <w:trPr>
          <w:trHeight w:val="30" w:hRule="atLeast"/>
        </w:trPr>
        <w:tc>
          <w:tcPr>
            <w:tcW w:w="3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19 ***</w:t>
            </w:r>
            <w:r>
              <w:br/>
            </w:r>
            <w:r>
              <w:rPr>
                <w:rFonts w:ascii="Times New Roman"/>
                <w:b w:val="false"/>
                <w:i w:val="false"/>
                <w:color w:val="000000"/>
                <w:sz w:val="20"/>
              </w:rPr>
              <w:t>
**</w:t>
            </w:r>
          </w:p>
          <w:bookmarkEnd w:id="31"/>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акима области (города республиканского значения, столицы)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vMerge/>
            <w:tcBorders>
              <w:top w:val="nil"/>
              <w:left w:val="single" w:color="cfcfcf" w:sz="5"/>
              <w:bottom w:val="single" w:color="cfcfcf" w:sz="5"/>
              <w:right w:val="single" w:color="cfcfcf" w:sz="5"/>
            </w:tcBorders>
          </w:tcP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акима области (города республиканского значения, столицы)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акима области (города республиканского значения, столицы)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заместителя акима (руководителя аппарата акима) области (города республиканского значения, столицы)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заместителя акима (руководителя аппарата акима) области (города республиканского значения, столицы)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заместителя акима (руководителя аппарата акима) области (города республиканского значения, столицы)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структурного подразделения аппарата акима области (города республиканского значения, столицы)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аппарата акима области (города республиканского значения, столицы) (на 1 работника)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32"/>
    <w:p>
      <w:pPr>
        <w:spacing w:after="0"/>
        <w:ind w:left="0"/>
        <w:jc w:val="both"/>
      </w:pPr>
      <w:r>
        <w:rPr>
          <w:rFonts w:ascii="Times New Roman"/>
          <w:b w:val="false"/>
          <w:i w:val="false"/>
          <w:color w:val="000000"/>
          <w:sz w:val="28"/>
        </w:rPr>
        <w:t>
      строку, порядковый номер 32, изложить в следующей редакции:</w:t>
      </w:r>
    </w:p>
    <w:bookmarkEnd w:id="32"/>
    <w:bookmarkStart w:name="z44" w:id="33"/>
    <w:p>
      <w:pPr>
        <w:spacing w:after="0"/>
        <w:ind w:left="0"/>
        <w:jc w:val="both"/>
      </w:pPr>
      <w:r>
        <w:rPr>
          <w:rFonts w:ascii="Times New Roman"/>
          <w:b w:val="false"/>
          <w:i w:val="false"/>
          <w:color w:val="000000"/>
          <w:sz w:val="28"/>
        </w:rPr>
        <w:t>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4"/>
        <w:gridCol w:w="7062"/>
        <w:gridCol w:w="988"/>
        <w:gridCol w:w="2126"/>
      </w:tblGrid>
      <w:tr>
        <w:trPr>
          <w:trHeight w:val="30" w:hRule="atLeast"/>
        </w:trPr>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руководителя исполнительного органа*******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исполнительного органа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34"/>
    <w:p>
      <w:pPr>
        <w:spacing w:after="0"/>
        <w:ind w:left="0"/>
        <w:jc w:val="both"/>
      </w:pPr>
      <w:r>
        <w:rPr>
          <w:rFonts w:ascii="Times New Roman"/>
          <w:b w:val="false"/>
          <w:i w:val="false"/>
          <w:color w:val="000000"/>
          <w:sz w:val="28"/>
        </w:rPr>
        <w:t>
      наименование строки "Ревизионные комиссии областей, городов республиканского значения, столицы, финансируемые из областного бюджета, бюджета городов Астаны, Алматы" изложить в следующей редакции:</w:t>
      </w:r>
    </w:p>
    <w:bookmarkEnd w:id="34"/>
    <w:bookmarkStart w:name="z47" w:id="35"/>
    <w:p>
      <w:pPr>
        <w:spacing w:after="0"/>
        <w:ind w:left="0"/>
        <w:jc w:val="both"/>
      </w:pPr>
      <w:r>
        <w:rPr>
          <w:rFonts w:ascii="Times New Roman"/>
          <w:b w:val="false"/>
          <w:i w:val="false"/>
          <w:color w:val="000000"/>
          <w:sz w:val="28"/>
        </w:rPr>
        <w:t>
      "Ревизионные комиссии областей, городов республиканского значения, столицы, финансируемые из областного бюджета, бюджетов городов республиканского значения, столицы";</w:t>
      </w:r>
    </w:p>
    <w:bookmarkEnd w:id="35"/>
    <w:bookmarkStart w:name="z48" w:id="36"/>
    <w:p>
      <w:pPr>
        <w:spacing w:after="0"/>
        <w:ind w:left="0"/>
        <w:jc w:val="both"/>
      </w:pPr>
      <w:r>
        <w:rPr>
          <w:rFonts w:ascii="Times New Roman"/>
          <w:b w:val="false"/>
          <w:i w:val="false"/>
          <w:color w:val="000000"/>
          <w:sz w:val="28"/>
        </w:rPr>
        <w:t>
      строки, порядковые номера 38, 39 и 40, изложить в следующей редакции:</w:t>
      </w:r>
    </w:p>
    <w:bookmarkEnd w:id="36"/>
    <w:bookmarkStart w:name="z49"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7210"/>
        <w:gridCol w:w="895"/>
        <w:gridCol w:w="2271"/>
      </w:tblGrid>
      <w:tr>
        <w:trPr>
          <w:trHeight w:val="30" w:hRule="atLeast"/>
        </w:trPr>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председателя ревизионной комиссии области (города республиканского значения, столицы)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vMerge/>
            <w:tcBorders>
              <w:top w:val="nil"/>
              <w:left w:val="single" w:color="cfcfcf" w:sz="5"/>
              <w:bottom w:val="single" w:color="cfcfcf" w:sz="5"/>
              <w:right w:val="single" w:color="cfcfcf" w:sz="5"/>
            </w:tcBorders>
          </w:tcP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председателя ревизионной комиссии области (города республиканского значения, столицы)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председателя ревизионной комиссии области (города республиканского значения, столицы)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члена ревизионной комиссии области (города республиканского значения, столицы)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работника ревизионной комиссии области (города республиканского значения, столицы) (на 1 работника)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кв.м</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38"/>
    <w:p>
      <w:pPr>
        <w:spacing w:after="0"/>
        <w:ind w:left="0"/>
        <w:jc w:val="both"/>
      </w:pPr>
      <w:r>
        <w:rPr>
          <w:rFonts w:ascii="Times New Roman"/>
          <w:b w:val="false"/>
          <w:i w:val="false"/>
          <w:color w:val="000000"/>
          <w:sz w:val="28"/>
        </w:rPr>
        <w:t>
      в примечании часть вторую изложить в следующей редакции:</w:t>
      </w:r>
    </w:p>
    <w:bookmarkEnd w:id="38"/>
    <w:bookmarkStart w:name="z52" w:id="39"/>
    <w:p>
      <w:pPr>
        <w:spacing w:after="0"/>
        <w:ind w:left="0"/>
        <w:jc w:val="both"/>
      </w:pPr>
      <w:r>
        <w:rPr>
          <w:rFonts w:ascii="Times New Roman"/>
          <w:b w:val="false"/>
          <w:i w:val="false"/>
          <w:color w:val="000000"/>
          <w:sz w:val="28"/>
        </w:rPr>
        <w:t>
      "Допускается превышение натуральных норм служебных площадей первых руководителей центральных государственных органов, их заместителей, ответственных секретарей центральных исполнительных органов (должностных лиц, на которых в установленном порядке возложены полномочия ответственного секретаря центрального исполнительного органа), руководителей аппаратов (при наличии такой должности в соответствии с законодательством), руководителей ведомств и департаментов, их заместителей, заведующих отделами, Акимов районов, городов областного значения, областей, городов республиканского значения, столицы, их заместителей, в случае, если особенности планировки служебных помещений в зданиях государственных органов не позволяют сокращение этих площадей.".</w:t>
      </w:r>
    </w:p>
    <w:bookmarkEnd w:id="39"/>
    <w:bookmarkStart w:name="z53" w:id="40"/>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40"/>
    <w:bookmarkStart w:name="z54" w:id="4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1"/>
    <w:bookmarkStart w:name="z55" w:id="42"/>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bookmarkEnd w:id="42"/>
    <w:bookmarkStart w:name="z56" w:id="43"/>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43"/>
    <w:bookmarkStart w:name="z57" w:id="44"/>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 </w:t>
      </w:r>
    </w:p>
    <w:bookmarkEnd w:id="44"/>
    <w:bookmarkStart w:name="z58" w:id="45"/>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