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c0e2" w14:textId="044c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туризма и спорта Республики Казахстан от 23 октября 2008 года № 01-08/181 "Об утверждении Правил переподготовки и повышения квалификации специалистов в области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декабря 2018 года № 378. Зарегистрирован в Министерстве юстиции Республики Казахстан 27 декабря 2018 года № 18061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июня 2001 года "О туристской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23 октября 2008 года № 01-08/181 "Об утверждении Правил переподготовки и повышения квалификации специалистов в области туристской деятельности" (зарегистрированный в Реестре государственной регистрации нормативных правовых актов под № 5357, опубликованный в газете "Юридическая газета" от 27 ноября 2008 года № 181 (1581)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12) статьи 11 Закона Республики Казахстан от 13 июня 2001 года "О туристской деятельности в Республике Казахстан"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специалистов в области туристской деятельности,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культуры и спорта Республики Казахстан в течение двух рабочих дней после его введения в действие;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2008 года № 01-08/181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переподготовки и повышения квалификации специалистов в области туристской деятельности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переподготовки и повышения квалификации специалистов в области туристской деятельности (далее – Правила) определяют порядок переподготовки и повышения квалификации специалистов в области туристской деятельности (далее – специалисты).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– форма профессионального обучения, позволяющего освоить другую профессию или специальность;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физическое либо юридическое лицо, осуществляющее деятельность в области туристской деятельности;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слушатель – лицо, обучающееся в организации образования, по образовательным учебным программам дополнительного образования.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переподготовки и повышения квалификации специалистов в области туристской деятельности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Переподготовка и повышение квалификации специалистов осуществляется организациями образования, реализующими образовательные учебные программы дополнительного образования (далее - организации образования).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образования осуществляют переподготовку и повышение квалификации специалистов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Общими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профессиональной подготовке, переподготовке и повышению квалификации специалистов в области туризма, утвержденными приказом Министра по инвестициям и развитию Республики Казахстан от 30 января 2015 года № 78, зарегистрированный в Реестре государственной регистрации нормативных правовых актов за № 10500 (далее – Требования).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Переподготовка и повышение квалификации специалистов осуществляется в форме курсов, которые проводятся в виде занятий.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курсов определяется учебными программами.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образования составляет и утверждает график курсов, учебный план, учебную программу на календарный год и направляет на согласование в уполномоченный орган в области туристской деятельности с приложением документов, указанных в Требованиях.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Переподготовка и повышение квалификации осуществляется по утвержденному графику курсов в соответствии с учебным планом и учебной программой.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прохождения переподготовки и повышения квалификации заявитель направляет в организацию образования заявку по форме, согласно приложению 1 к настоящим Правилам.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Слушателям, прошедшим переподготовку или повышение квалификации выдается сертификат по форме, согласно приложению 2 к настоящим Правилам.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(заявителя: для физического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фамилия, имя, отчество (при его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для юридического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полное наименование)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прохождение _______________________ в области туристской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(переподготовки или повышения квалификации)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3579"/>
        <w:gridCol w:w="1144"/>
        <w:gridCol w:w="507"/>
        <w:gridCol w:w="2944"/>
        <w:gridCol w:w="2944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должности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(дата начала и окончания курсов)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(номер телефона, электронный адрес)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3"/>
        <w:gridCol w:w="4977"/>
      </w:tblGrid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 –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адрес местожительства,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телефона, электронный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полное 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номер телефона,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лица–подпись)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образования)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Сертификат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сертификат выдан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(а) с "___" ___________ по "___" __________ 20___ года закончил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курсы по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(переподготовке или повышению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области туристской деятельности на тему: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объеме _____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"____" ___________ 20___года      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