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9d1f" w14:textId="b199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27 декабря 2018 года № 289. Зарегистрирован в Министерстве юстиции Республики Казахстан 27 декабря 2018 года № 18063.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государственной службы.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2019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делам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противодействию коррупции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289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28 октября 2016 года № 27 "Об утверждении типовых форм документов кадрового делопроизводства административной государственной службы" (зарегистрирован в Реестре государственной регистрации нормативных правовых актов за № 14468, опубликован 14 декабря 2016 года в Эталонном контрольном банке нормативных правовых актов Республики Казахстан):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кадрового делопроизводства административной государственной службы,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 "О некоторых вопросах занятия административной государственной должности" (зарегистрирован в Реестре государственной регистрации нормативных правовых актов за № 14939, опубликован 19 апреля 2017 года в Эталонном контрольном банке нормативных правовых актов Республики Казахстан):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занятие административной государственной должности корпуса "Б",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"Е-gov" либо на адрес электронной почты, указанный в объявлении, в сроки приема документов.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их непредставлении, лицо не допускается конкурсной комиссией к прохождению собеседования.";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их непредставлении, лицо не допускается конкурсной комиссией к прохождению собеседования.";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76 изложить в следующей редакции: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подпункт действует до 1 февраля 2019 года;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подпункт действует до 1 февраля 2019 года;";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76-1 следующего содержания: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"76-1. 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пункт вводится в действие с 1 февраля 2019 года.";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программах и организации тестирования административных государственных служащих, кандидатов на занятие административных государственных должностей,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Тестирование проводится в присутствии оператора тестирования, который является служащим Акционерного общества "Национальный центр по управлению персоналом государственной службы" (далее – оператор).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Объективность проведения тестирования обеспечивается стандартностью условий, времени, подсчета результатов, содержания тестов, а также принятием оператором письменных ограничений о недопустимости коррупционных действий.";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Период проведения тестирования составляет не более трех рабочих дней в соответствии с графиком, составляемым уполномоченным органом по делам государственной службы (далее – уполномоченный орган).";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Тестирование на оценку личных качеств кандидатов на должности корпуса "Б"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тестирование также включаются вопросы на определение уровня достоверности.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прохождения тестирования по оценке личных качеств составляет не менее 50% по уровню достоверности.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на выполнение тестов составляет 100 минут.";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Повторное тестирование кандидатов на должность корпуса "Б", получивших результаты тестирования на оценку личных качеств ниже значения, указанного в пункте 24 настоящих Правил, допускается не ранее чем через один месяц со дня прохождения тестирования.".;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До начала тестирования оператор знакомит тестируемых лиц с инструкцией по тестированию и отвечает на возникшие у них вопросы по процедуре тестирования.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Лица, имеющие неудовлетворительное самочувствие на момент тестирования, сообщают об этом оператору до начала проведения тестирования. В этом случае тестирование таких лиц проводится в другое время в течение этого дня либо в другой день согласно графику тестирования.";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В случае нарушения тестируемым лицом требований пункта 32 настоящих Правил, оператор останавливает процесс тестирования такого лица и удаляет его из помещения для тестирования.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оператор составляет акт о нарушении настоящих Правил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 нарушении) в течение одного рабочего дня.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 отношении которых был составлен акт о нарушении, проходят повторное тестирование не ранее чем через шесть месяцев со дня нарушения. Результаты тестирования лиц, нарушивших требования пункта 32 настоящих Правил, аннулируются."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Не позднее двадцати минут после завершения тестирования лицам выдаются их результаты с подписью оператора тестирования, заверенной печатью.";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программам и организации тестирования административных государственных служащих, кандидатов на занятие административных государственных должностей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программам и организации тестирования административных государственных служащих, кандидатов на занятие административных государственных должностей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и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коррупции,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27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формы документов кадрового делопроизводства административной государственной службы</w:t>
      </w:r>
    </w:p>
    <w:bookmarkEnd w:id="42"/>
    <w:bookmarkStart w:name="z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Документы по личному составу</w:t>
      </w:r>
    </w:p>
    <w:bookmarkEnd w:id="43"/>
    <w:bookmarkStart w:name="z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Документы по личному составу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 приеме на работу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приеме на работу</w:t>
      </w:r>
    </w:p>
    <w:bookmarkEnd w:id="47"/>
    <w:p>
      <w:pPr>
        <w:spacing w:after="0"/>
        <w:ind w:left="0"/>
        <w:jc w:val="both"/>
      </w:pPr>
      <w:bookmarkStart w:name="z72" w:id="4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73" w:id="49"/>
      <w:r>
        <w:rPr>
          <w:rFonts w:ascii="Times New Roman"/>
          <w:b w:val="false"/>
          <w:i w:val="false"/>
          <w:color w:val="000000"/>
          <w:sz w:val="28"/>
        </w:rPr>
        <w:t>
      Принять 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временного исполнения обязанностей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 до дня получения результатов специальной проверки.</w:t>
      </w:r>
    </w:p>
    <w:p>
      <w:pPr>
        <w:spacing w:after="0"/>
        <w:ind w:left="0"/>
        <w:jc w:val="both"/>
      </w:pPr>
      <w:bookmarkStart w:name="z74" w:id="50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_____________________от "__" _______ 20__ года,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заседания конкурсной комиссии от "__" _________ 20___ года №_____,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трудовой договор от "__" _______ 20__ года № _____.</w:t>
      </w:r>
    </w:p>
    <w:p>
      <w:pPr>
        <w:spacing w:after="0"/>
        <w:ind w:left="0"/>
        <w:jc w:val="both"/>
      </w:pPr>
      <w:bookmarkStart w:name="z75" w:id="51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приеме на работу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приеме на работу</w:t>
      </w:r>
    </w:p>
    <w:bookmarkEnd w:id="54"/>
    <w:p>
      <w:pPr>
        <w:spacing w:after="0"/>
        <w:ind w:left="0"/>
        <w:jc w:val="both"/>
      </w:pPr>
      <w:bookmarkStart w:name="z80" w:id="5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81" w:id="56"/>
      <w:r>
        <w:rPr>
          <w:rFonts w:ascii="Times New Roman"/>
          <w:b w:val="false"/>
          <w:i w:val="false"/>
          <w:color w:val="000000"/>
          <w:sz w:val="28"/>
        </w:rPr>
        <w:t>
      Принять _______________________________________________________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временного исполнения обязанностей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 до дня получения результатов специальной проверки.</w:t>
      </w:r>
    </w:p>
    <w:p>
      <w:pPr>
        <w:spacing w:after="0"/>
        <w:ind w:left="0"/>
        <w:jc w:val="both"/>
      </w:pPr>
      <w:bookmarkStart w:name="z82" w:id="57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___________________от "__" _________ 20__ года,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заседания конкурсной комиссии от "__" _________ 20___ года № 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трудовой договор от "__" _________ 20___ года № __.</w:t>
      </w:r>
    </w:p>
    <w:p>
      <w:pPr>
        <w:spacing w:after="0"/>
        <w:ind w:left="0"/>
        <w:jc w:val="both"/>
      </w:pPr>
      <w:bookmarkStart w:name="z83" w:id="58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Приказ о назначении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</w:t>
      </w:r>
    </w:p>
    <w:bookmarkEnd w:id="61"/>
    <w:p>
      <w:pPr>
        <w:spacing w:after="0"/>
        <w:ind w:left="0"/>
        <w:jc w:val="both"/>
      </w:pPr>
      <w:bookmarkStart w:name="z88" w:id="6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89" w:id="63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 года, с испытательным сроком до "__"_____ 20__ года.</w:t>
      </w:r>
    </w:p>
    <w:p>
      <w:pPr>
        <w:spacing w:after="0"/>
        <w:ind w:left="0"/>
        <w:jc w:val="both"/>
      </w:pPr>
      <w:bookmarkStart w:name="z90" w:id="64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(орган национальной безопасности)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20___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Распоряжение (решение) о назначении</w:t>
      </w:r>
    </w:p>
    <w:bookmarkEnd w:id="65"/>
    <w:bookmarkStart w:name="z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66"/>
    <w:bookmarkStart w:name="z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</w:t>
      </w:r>
    </w:p>
    <w:bookmarkEnd w:id="67"/>
    <w:p>
      <w:pPr>
        <w:spacing w:after="0"/>
        <w:ind w:left="0"/>
        <w:jc w:val="both"/>
      </w:pPr>
      <w:bookmarkStart w:name="z95" w:id="6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96" w:id="69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 20__ года, с испытательным сроком до "__"_______ 20__ года.</w:t>
      </w:r>
    </w:p>
    <w:p>
      <w:pPr>
        <w:spacing w:after="0"/>
        <w:ind w:left="0"/>
        <w:jc w:val="both"/>
      </w:pPr>
      <w:bookmarkStart w:name="z97" w:id="70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______________________________________________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(орган национальной безопасности)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20___ года № ___.</w:t>
      </w:r>
    </w:p>
    <w:p>
      <w:pPr>
        <w:spacing w:after="0"/>
        <w:ind w:left="0"/>
        <w:jc w:val="both"/>
      </w:pPr>
      <w:bookmarkStart w:name="z98" w:id="71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продлении испытательного срока</w:t>
      </w:r>
    </w:p>
    <w:bookmarkEnd w:id="72"/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73"/>
    <w:bookmarkStart w:name="z10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испытательного срока</w:t>
      </w:r>
    </w:p>
    <w:bookmarkEnd w:id="74"/>
    <w:p>
      <w:pPr>
        <w:spacing w:after="0"/>
        <w:ind w:left="0"/>
        <w:jc w:val="both"/>
      </w:pPr>
      <w:bookmarkStart w:name="z103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104" w:id="76"/>
      <w:r>
        <w:rPr>
          <w:rFonts w:ascii="Times New Roman"/>
          <w:b w:val="false"/>
          <w:i w:val="false"/>
          <w:color w:val="000000"/>
          <w:sz w:val="28"/>
        </w:rPr>
        <w:t>
      Продлить испытательный срок ____________________________________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до "__"_____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 от "__" _________20___ года № ___.</w:t>
      </w:r>
    </w:p>
    <w:bookmarkEnd w:id="77"/>
    <w:p>
      <w:pPr>
        <w:spacing w:after="0"/>
        <w:ind w:left="0"/>
        <w:jc w:val="both"/>
      </w:pPr>
      <w:bookmarkStart w:name="z106" w:id="78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продлении испытательного срока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испытательного срока</w:t>
      </w:r>
    </w:p>
    <w:bookmarkEnd w:id="81"/>
    <w:p>
      <w:pPr>
        <w:spacing w:after="0"/>
        <w:ind w:left="0"/>
        <w:jc w:val="both"/>
      </w:pPr>
      <w:bookmarkStart w:name="z111" w:id="8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112" w:id="83"/>
      <w:r>
        <w:rPr>
          <w:rFonts w:ascii="Times New Roman"/>
          <w:b w:val="false"/>
          <w:i w:val="false"/>
          <w:color w:val="000000"/>
          <w:sz w:val="28"/>
        </w:rPr>
        <w:t>
      Продлить испытательный срок ____________________________________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до "__"______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 от "__" _________20___ года № ___.</w:t>
      </w:r>
    </w:p>
    <w:bookmarkEnd w:id="84"/>
    <w:p>
      <w:pPr>
        <w:spacing w:after="0"/>
        <w:ind w:left="0"/>
        <w:jc w:val="both"/>
      </w:pPr>
      <w:bookmarkStart w:name="z114" w:id="85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Приказ о назначении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итогам внутреннего конкурса среди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данного государственного органа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87"/>
    <w:p>
      <w:pPr>
        <w:spacing w:after="0"/>
        <w:ind w:left="0"/>
        <w:jc w:val="both"/>
      </w:pPr>
      <w:bookmarkStart w:name="z118" w:id="88"/>
      <w:r>
        <w:rPr>
          <w:rFonts w:ascii="Times New Roman"/>
          <w:b w:val="false"/>
          <w:i w:val="false"/>
          <w:color w:val="000000"/>
          <w:sz w:val="28"/>
        </w:rPr>
        <w:t>
      О назначении по итогам внутреннего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конкурса среди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данного государственного органа</w:t>
      </w:r>
    </w:p>
    <w:p>
      <w:pPr>
        <w:spacing w:after="0"/>
        <w:ind w:left="0"/>
        <w:jc w:val="both"/>
      </w:pPr>
      <w:bookmarkStart w:name="z119" w:id="8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подпунктом 2) пункта 1 статьи 61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120" w:id="90"/>
      <w:r>
        <w:rPr>
          <w:rFonts w:ascii="Times New Roman"/>
          <w:b w:val="false"/>
          <w:i w:val="false"/>
          <w:color w:val="000000"/>
          <w:sz w:val="28"/>
        </w:rPr>
        <w:t>
      Назначить______________________________________________________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освободив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 года.</w:t>
      </w:r>
    </w:p>
    <w:p>
      <w:pPr>
        <w:spacing w:after="0"/>
        <w:ind w:left="0"/>
        <w:jc w:val="both"/>
      </w:pPr>
      <w:bookmarkStart w:name="z121" w:id="91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_____________________от "__" _______ 20__ года,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заседания конкурсной комиссии от "__" _______ 20___ года № __.</w:t>
      </w:r>
    </w:p>
    <w:p>
      <w:pPr>
        <w:spacing w:after="0"/>
        <w:ind w:left="0"/>
        <w:jc w:val="both"/>
      </w:pPr>
      <w:bookmarkStart w:name="z122" w:id="92"/>
      <w:r>
        <w:rPr>
          <w:rFonts w:ascii="Times New Roman"/>
          <w:b w:val="false"/>
          <w:i w:val="false"/>
          <w:color w:val="000000"/>
          <w:sz w:val="28"/>
        </w:rPr>
        <w:t>
      __________________ _________________ ______________________________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Распоряжение (решение) о назначении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итогам внутреннего конкурса среди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данного государственного органа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94"/>
    <w:p>
      <w:pPr>
        <w:spacing w:after="0"/>
        <w:ind w:left="0"/>
        <w:jc w:val="both"/>
      </w:pPr>
      <w:bookmarkStart w:name="z126" w:id="95"/>
      <w:r>
        <w:rPr>
          <w:rFonts w:ascii="Times New Roman"/>
          <w:b w:val="false"/>
          <w:i w:val="false"/>
          <w:color w:val="000000"/>
          <w:sz w:val="28"/>
        </w:rPr>
        <w:t>
      О назначении по итогам внутреннего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конкурса среди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данного государственного органа</w:t>
      </w:r>
    </w:p>
    <w:p>
      <w:pPr>
        <w:spacing w:after="0"/>
        <w:ind w:left="0"/>
        <w:jc w:val="both"/>
      </w:pPr>
      <w:bookmarkStart w:name="z127" w:id="9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подпунктом 2) пункта 1 статьи 61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128" w:id="97"/>
      <w:r>
        <w:rPr>
          <w:rFonts w:ascii="Times New Roman"/>
          <w:b w:val="false"/>
          <w:i w:val="false"/>
          <w:color w:val="000000"/>
          <w:sz w:val="28"/>
        </w:rPr>
        <w:t>
      Назначить______________________________________________________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освободив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 года.</w:t>
      </w:r>
    </w:p>
    <w:p>
      <w:pPr>
        <w:spacing w:after="0"/>
        <w:ind w:left="0"/>
        <w:jc w:val="both"/>
      </w:pPr>
      <w:bookmarkStart w:name="z129" w:id="98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_____________________от "__" _______ 20__ года,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заседания конкурсной комиссии от "__" _______ 20___ года № __.</w:t>
      </w:r>
    </w:p>
    <w:p>
      <w:pPr>
        <w:spacing w:after="0"/>
        <w:ind w:left="0"/>
        <w:jc w:val="both"/>
      </w:pPr>
      <w:bookmarkStart w:name="z130" w:id="99"/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_______________ 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 перемещении</w:t>
      </w:r>
    </w:p>
    <w:bookmarkEnd w:id="100"/>
    <w:bookmarkStart w:name="z13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01"/>
    <w:bookmarkStart w:name="z13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в порядке перевода</w:t>
      </w:r>
    </w:p>
    <w:bookmarkEnd w:id="102"/>
    <w:p>
      <w:pPr>
        <w:spacing w:after="0"/>
        <w:ind w:left="0"/>
        <w:jc w:val="both"/>
      </w:pPr>
      <w:bookmarkStart w:name="z135" w:id="10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136" w:id="104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перевода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bookmarkStart w:name="z137" w:id="105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___________________от "__" ________ 20___ года,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уполномоченного органа по делам государственной службы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20___ года № ______.</w:t>
      </w:r>
    </w:p>
    <w:p>
      <w:pPr>
        <w:spacing w:after="0"/>
        <w:ind w:left="0"/>
        <w:jc w:val="both"/>
      </w:pPr>
      <w:bookmarkStart w:name="z138" w:id="106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перемещении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в порядке перевода</w:t>
      </w:r>
    </w:p>
    <w:bookmarkEnd w:id="109"/>
    <w:p>
      <w:pPr>
        <w:spacing w:after="0"/>
        <w:ind w:left="0"/>
        <w:jc w:val="both"/>
      </w:pPr>
      <w:bookmarkStart w:name="z143" w:id="11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144" w:id="111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перевода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bookmarkStart w:name="z145" w:id="112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____________________от "__" _______ 20___ года,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уполномоченного органа по делам государственной службы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 20___ года № ______.</w:t>
      </w:r>
    </w:p>
    <w:p>
      <w:pPr>
        <w:spacing w:after="0"/>
        <w:ind w:left="0"/>
        <w:jc w:val="both"/>
      </w:pPr>
      <w:bookmarkStart w:name="z146" w:id="113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Приказ о ротации административного государственного служащего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корпуса "А"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месяц, № _____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в порядке ротации</w:t>
      </w:r>
    </w:p>
    <w:bookmarkEnd w:id="116"/>
    <w:p>
      <w:pPr>
        <w:spacing w:after="0"/>
        <w:ind w:left="0"/>
        <w:jc w:val="both"/>
      </w:pPr>
      <w:bookmarkStart w:name="z151" w:id="11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152" w:id="118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ротации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"____" _________ 20___ года.</w:t>
      </w:r>
    </w:p>
    <w:p>
      <w:pPr>
        <w:spacing w:after="0"/>
        <w:ind w:left="0"/>
        <w:jc w:val="both"/>
      </w:pPr>
      <w:bookmarkStart w:name="z153" w:id="119"/>
      <w:r>
        <w:rPr>
          <w:rFonts w:ascii="Times New Roman"/>
          <w:b w:val="false"/>
          <w:i w:val="false"/>
          <w:color w:val="000000"/>
          <w:sz w:val="28"/>
        </w:rPr>
        <w:t>
      Основание: рекомендация Национальной комиссии по кадровой политике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Президенте Республики Казахстан от "____" _______ 20___ года № ______.</w:t>
      </w:r>
    </w:p>
    <w:p>
      <w:pPr>
        <w:spacing w:after="0"/>
        <w:ind w:left="0"/>
        <w:jc w:val="both"/>
      </w:pPr>
      <w:bookmarkStart w:name="z154" w:id="120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ротации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государственного служащего корпуса "А"</w:t>
      </w:r>
    </w:p>
    <w:bookmarkEnd w:id="121"/>
    <w:bookmarkStart w:name="z15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месяц, № _____</w:t>
      </w:r>
    </w:p>
    <w:bookmarkEnd w:id="122"/>
    <w:bookmarkStart w:name="z15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в порядке ротации</w:t>
      </w:r>
    </w:p>
    <w:bookmarkEnd w:id="123"/>
    <w:p>
      <w:pPr>
        <w:spacing w:after="0"/>
        <w:ind w:left="0"/>
        <w:jc w:val="both"/>
      </w:pPr>
      <w:bookmarkStart w:name="z159" w:id="12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160" w:id="125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ротации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"____" _________ 20___ года.</w:t>
      </w:r>
    </w:p>
    <w:p>
      <w:pPr>
        <w:spacing w:after="0"/>
        <w:ind w:left="0"/>
        <w:jc w:val="both"/>
      </w:pPr>
      <w:bookmarkStart w:name="z161" w:id="126"/>
      <w:r>
        <w:rPr>
          <w:rFonts w:ascii="Times New Roman"/>
          <w:b w:val="false"/>
          <w:i w:val="false"/>
          <w:color w:val="000000"/>
          <w:sz w:val="28"/>
        </w:rPr>
        <w:t>
      Основание: рекомендация Национальной комиссии по кадровой политике при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Президенте Республики Казахстан от "____" _______ 20___ года № ______.</w:t>
      </w:r>
    </w:p>
    <w:p>
      <w:pPr>
        <w:spacing w:after="0"/>
        <w:ind w:left="0"/>
        <w:jc w:val="both"/>
      </w:pPr>
      <w:bookmarkStart w:name="z162" w:id="127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 _______________________________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назначении в рамках ротации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государственного служащего корпуса "Б"</w:t>
      </w:r>
    </w:p>
    <w:bookmarkEnd w:id="128"/>
    <w:bookmarkStart w:name="z16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29"/>
    <w:bookmarkStart w:name="z16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в порядке ротации</w:t>
      </w:r>
    </w:p>
    <w:bookmarkEnd w:id="130"/>
    <w:p>
      <w:pPr>
        <w:spacing w:after="0"/>
        <w:ind w:left="0"/>
        <w:jc w:val="both"/>
      </w:pPr>
      <w:bookmarkStart w:name="z167" w:id="13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168" w:id="132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ротации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"____" _________ 20___ года.</w:t>
      </w:r>
    </w:p>
    <w:p>
      <w:pPr>
        <w:spacing w:after="0"/>
        <w:ind w:left="0"/>
        <w:jc w:val="both"/>
      </w:pPr>
      <w:bookmarkStart w:name="z169" w:id="133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уполномоченного органа по делам государственной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от "____" _________ 20___ года № _________.</w:t>
      </w:r>
    </w:p>
    <w:p>
      <w:pPr>
        <w:spacing w:after="0"/>
        <w:ind w:left="0"/>
        <w:jc w:val="both"/>
      </w:pPr>
      <w:bookmarkStart w:name="z170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 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назначении в рамках ротации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административного государственного служащего корпуса "Б"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в порядке ротации</w:t>
      </w:r>
    </w:p>
    <w:bookmarkEnd w:id="137"/>
    <w:p>
      <w:pPr>
        <w:spacing w:after="0"/>
        <w:ind w:left="0"/>
        <w:jc w:val="both"/>
      </w:pPr>
      <w:bookmarkStart w:name="z175" w:id="13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Республики Казахстан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176" w:id="139"/>
      <w:r>
        <w:rPr>
          <w:rFonts w:ascii="Times New Roman"/>
          <w:b w:val="false"/>
          <w:i w:val="false"/>
          <w:color w:val="000000"/>
          <w:sz w:val="28"/>
        </w:rPr>
        <w:t>
      Назначить ______________________________________________________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ротации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"____" _________ 20___ года.</w:t>
      </w:r>
    </w:p>
    <w:p>
      <w:pPr>
        <w:spacing w:after="0"/>
        <w:ind w:left="0"/>
        <w:jc w:val="both"/>
      </w:pPr>
      <w:bookmarkStart w:name="z177" w:id="140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уполномоченного органа по делам государственной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службы от "__" _______ 20___ года № ___.</w:t>
      </w:r>
    </w:p>
    <w:p>
      <w:pPr>
        <w:spacing w:after="0"/>
        <w:ind w:left="0"/>
        <w:jc w:val="both"/>
      </w:pPr>
      <w:bookmarkStart w:name="z178" w:id="141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 _______________________________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продлении срока пребывания в должности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 случае отказа от ротации</w:t>
      </w:r>
    </w:p>
    <w:bookmarkEnd w:id="142"/>
    <w:bookmarkStart w:name="z18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43"/>
    <w:p>
      <w:pPr>
        <w:spacing w:after="0"/>
        <w:ind w:left="0"/>
        <w:jc w:val="both"/>
      </w:pPr>
      <w:bookmarkStart w:name="z182" w:id="144"/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пребывания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государственной должности</w:t>
      </w:r>
    </w:p>
    <w:p>
      <w:pPr>
        <w:spacing w:after="0"/>
        <w:ind w:left="0"/>
        <w:jc w:val="both"/>
      </w:pPr>
      <w:bookmarkStart w:name="z183" w:id="145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и сроками проведения ротации административных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служащих, должностями административных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служащих, подлежащих ротации,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декабря 2015 года № 152 ПРИКАЗЫВАЮ:</w:t>
      </w:r>
    </w:p>
    <w:p>
      <w:pPr>
        <w:spacing w:after="0"/>
        <w:ind w:left="0"/>
        <w:jc w:val="both"/>
      </w:pPr>
      <w:bookmarkStart w:name="z184" w:id="146"/>
      <w:r>
        <w:rPr>
          <w:rFonts w:ascii="Times New Roman"/>
          <w:b w:val="false"/>
          <w:i w:val="false"/>
          <w:color w:val="000000"/>
          <w:sz w:val="28"/>
        </w:rPr>
        <w:t>
      Продлить срок пребывания _______________________________________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должности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"____" _________ 20___ года.</w:t>
      </w:r>
    </w:p>
    <w:p>
      <w:pPr>
        <w:spacing w:after="0"/>
        <w:ind w:left="0"/>
        <w:jc w:val="both"/>
      </w:pPr>
      <w:bookmarkStart w:name="z185" w:id="147"/>
      <w:r>
        <w:rPr>
          <w:rFonts w:ascii="Times New Roman"/>
          <w:b w:val="false"/>
          <w:i w:val="false"/>
          <w:color w:val="000000"/>
          <w:sz w:val="28"/>
        </w:rPr>
        <w:t>
      Основание: отказ ________________________________________________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ротации от "____" _________ 20___ года.</w:t>
      </w:r>
    </w:p>
    <w:p>
      <w:pPr>
        <w:spacing w:after="0"/>
        <w:ind w:left="0"/>
        <w:jc w:val="both"/>
      </w:pPr>
      <w:bookmarkStart w:name="z186" w:id="148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 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 продлении срока пребывания в должности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в случае отказа от ротации</w:t>
      </w:r>
    </w:p>
    <w:bookmarkEnd w:id="149"/>
    <w:bookmarkStart w:name="z18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50"/>
    <w:p>
      <w:pPr>
        <w:spacing w:after="0"/>
        <w:ind w:left="0"/>
        <w:jc w:val="both"/>
      </w:pPr>
      <w:bookmarkStart w:name="z190" w:id="151"/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пребывания на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должности</w:t>
      </w:r>
    </w:p>
    <w:p>
      <w:pPr>
        <w:spacing w:after="0"/>
        <w:ind w:left="0"/>
        <w:jc w:val="both"/>
      </w:pPr>
      <w:bookmarkStart w:name="z191" w:id="152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и сроками проведения ротации административных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служащих, должностями административных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служащих, подлежащих ротации,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некоторых вопросах прохождения государственной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29 декабря 2015 года № 152:</w:t>
      </w:r>
    </w:p>
    <w:p>
      <w:pPr>
        <w:spacing w:after="0"/>
        <w:ind w:left="0"/>
        <w:jc w:val="both"/>
      </w:pPr>
      <w:bookmarkStart w:name="z192" w:id="153"/>
      <w:r>
        <w:rPr>
          <w:rFonts w:ascii="Times New Roman"/>
          <w:b w:val="false"/>
          <w:i w:val="false"/>
          <w:color w:val="000000"/>
          <w:sz w:val="28"/>
        </w:rPr>
        <w:t>
      Продлить срок пребывания _______________________________________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должности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"____" _________ 20___ года.</w:t>
      </w:r>
    </w:p>
    <w:p>
      <w:pPr>
        <w:spacing w:after="0"/>
        <w:ind w:left="0"/>
        <w:jc w:val="both"/>
      </w:pPr>
      <w:bookmarkStart w:name="z193" w:id="154"/>
      <w:r>
        <w:rPr>
          <w:rFonts w:ascii="Times New Roman"/>
          <w:b w:val="false"/>
          <w:i w:val="false"/>
          <w:color w:val="000000"/>
          <w:sz w:val="28"/>
        </w:rPr>
        <w:t>
      Основание: отказ ________________________________________________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ротации от "____" _________ 20___ года.</w:t>
      </w:r>
    </w:p>
    <w:p>
      <w:pPr>
        <w:spacing w:after="0"/>
        <w:ind w:left="0"/>
        <w:jc w:val="both"/>
      </w:pPr>
      <w:bookmarkStart w:name="z194" w:id="155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 _______________________________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 выходе из отпуска</w:t>
      </w:r>
    </w:p>
    <w:bookmarkEnd w:id="156"/>
    <w:bookmarkStart w:name="z1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57"/>
    <w:bookmarkStart w:name="z1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выходе из отпуска</w:t>
      </w:r>
    </w:p>
    <w:bookmarkEnd w:id="158"/>
    <w:p>
      <w:pPr>
        <w:spacing w:after="0"/>
        <w:ind w:left="0"/>
        <w:jc w:val="both"/>
      </w:pPr>
      <w:bookmarkStart w:name="z199" w:id="15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Трудового кодекса Республики Казахстан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bookmarkStart w:name="z200" w:id="1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считать приступившим к обязанностям, с "__" _________ 20___ года.</w:t>
      </w:r>
    </w:p>
    <w:p>
      <w:pPr>
        <w:spacing w:after="0"/>
        <w:ind w:left="0"/>
        <w:jc w:val="both"/>
      </w:pPr>
      <w:bookmarkStart w:name="z201" w:id="161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___________________от "__" _________ 20__ года.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выходе из отпуска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63"/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выходе из отпуска</w:t>
      </w:r>
    </w:p>
    <w:bookmarkEnd w:id="164"/>
    <w:p>
      <w:pPr>
        <w:spacing w:after="0"/>
        <w:ind w:left="0"/>
        <w:jc w:val="both"/>
      </w:pPr>
      <w:bookmarkStart w:name="z206" w:id="16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Трудового кодекса Республики Казахстан: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считать приступившим к обязанностям с "__" ___________ 20___ года.</w:t>
      </w:r>
    </w:p>
    <w:p>
      <w:pPr>
        <w:spacing w:after="0"/>
        <w:ind w:left="0"/>
        <w:jc w:val="both"/>
      </w:pPr>
      <w:bookmarkStart w:name="z207" w:id="166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____________________от "__" _______ 20___ года.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 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9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возложении обязанностей</w:t>
      </w:r>
    </w:p>
    <w:bookmarkEnd w:id="167"/>
    <w:bookmarkStart w:name="z21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68"/>
    <w:bookmarkStart w:name="z21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возложении обязанностей</w:t>
      </w:r>
    </w:p>
    <w:bookmarkEnd w:id="169"/>
    <w:p>
      <w:pPr>
        <w:spacing w:after="0"/>
        <w:ind w:left="0"/>
        <w:jc w:val="both"/>
      </w:pPr>
      <w:bookmarkStart w:name="z212" w:id="17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213" w:id="171"/>
      <w:r>
        <w:rPr>
          <w:rFonts w:ascii="Times New Roman"/>
          <w:b w:val="false"/>
          <w:i w:val="false"/>
          <w:color w:val="000000"/>
          <w:sz w:val="28"/>
        </w:rPr>
        <w:t>
      1. На период отсутствия __________________________________________,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 обязанностей возложить на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bookmarkStart w:name="z214" w:id="172"/>
      <w:r>
        <w:rPr>
          <w:rFonts w:ascii="Times New Roman"/>
          <w:b w:val="false"/>
          <w:i w:val="false"/>
          <w:color w:val="000000"/>
          <w:sz w:val="28"/>
        </w:rPr>
        <w:t>
      2. Установить ___________________________________________________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временное совмещение должностей доплату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порядке.</w:t>
      </w:r>
    </w:p>
    <w:p>
      <w:pPr>
        <w:spacing w:after="0"/>
        <w:ind w:left="0"/>
        <w:jc w:val="both"/>
      </w:pPr>
      <w:bookmarkStart w:name="z215" w:id="173"/>
      <w:r>
        <w:rPr>
          <w:rFonts w:ascii="Times New Roman"/>
          <w:b w:val="false"/>
          <w:i w:val="false"/>
          <w:color w:val="000000"/>
          <w:sz w:val="28"/>
        </w:rPr>
        <w:t>
      Основание: служебная записка ____________________________________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20___ года.</w:t>
      </w:r>
    </w:p>
    <w:p>
      <w:pPr>
        <w:spacing w:after="0"/>
        <w:ind w:left="0"/>
        <w:jc w:val="both"/>
      </w:pPr>
      <w:bookmarkStart w:name="z216" w:id="174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возложении обязанностей</w:t>
      </w:r>
    </w:p>
    <w:bookmarkEnd w:id="175"/>
    <w:bookmarkStart w:name="z21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76"/>
    <w:bookmarkStart w:name="z22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возложении обязанностей</w:t>
      </w:r>
    </w:p>
    <w:bookmarkEnd w:id="177"/>
    <w:p>
      <w:pPr>
        <w:spacing w:after="0"/>
        <w:ind w:left="0"/>
        <w:jc w:val="both"/>
      </w:pPr>
      <w:bookmarkStart w:name="z221" w:id="17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222" w:id="179"/>
      <w:r>
        <w:rPr>
          <w:rFonts w:ascii="Times New Roman"/>
          <w:b w:val="false"/>
          <w:i w:val="false"/>
          <w:color w:val="000000"/>
          <w:sz w:val="28"/>
        </w:rPr>
        <w:t>
      1. На период отсутствия __________________________________________,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 обязанностей возложить на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bookmarkStart w:name="z223" w:id="180"/>
      <w:r>
        <w:rPr>
          <w:rFonts w:ascii="Times New Roman"/>
          <w:b w:val="false"/>
          <w:i w:val="false"/>
          <w:color w:val="000000"/>
          <w:sz w:val="28"/>
        </w:rPr>
        <w:t>
      2. Установить ___________________________________________________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временное совмещение должностей доплату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порядке.</w:t>
      </w:r>
    </w:p>
    <w:p>
      <w:pPr>
        <w:spacing w:after="0"/>
        <w:ind w:left="0"/>
        <w:jc w:val="both"/>
      </w:pPr>
      <w:bookmarkStart w:name="z224" w:id="181"/>
      <w:r>
        <w:rPr>
          <w:rFonts w:ascii="Times New Roman"/>
          <w:b w:val="false"/>
          <w:i w:val="false"/>
          <w:color w:val="000000"/>
          <w:sz w:val="28"/>
        </w:rPr>
        <w:t>
      Основание: служебная записка ____________________________________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20___ года.</w:t>
      </w:r>
    </w:p>
    <w:p>
      <w:pPr>
        <w:spacing w:after="0"/>
        <w:ind w:left="0"/>
        <w:jc w:val="both"/>
      </w:pPr>
      <w:bookmarkStart w:name="z225" w:id="182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продлении срока пребывания на государственной службе</w:t>
      </w:r>
    </w:p>
    <w:bookmarkEnd w:id="183"/>
    <w:bookmarkStart w:name="z22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84"/>
    <w:p>
      <w:pPr>
        <w:spacing w:after="0"/>
        <w:ind w:left="0"/>
        <w:jc w:val="both"/>
      </w:pPr>
      <w:bookmarkStart w:name="z229" w:id="185"/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пребывания на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службе</w:t>
      </w:r>
    </w:p>
    <w:p>
      <w:pPr>
        <w:spacing w:after="0"/>
        <w:ind w:left="0"/>
        <w:jc w:val="both"/>
      </w:pPr>
      <w:bookmarkStart w:name="z230" w:id="18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Казахстан",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достижением пенсионного возраста ПРИКАЗЫВАЮ:</w:t>
      </w:r>
    </w:p>
    <w:p>
      <w:pPr>
        <w:spacing w:after="0"/>
        <w:ind w:left="0"/>
        <w:jc w:val="both"/>
      </w:pPr>
      <w:bookmarkStart w:name="z231" w:id="187"/>
      <w:r>
        <w:rPr>
          <w:rFonts w:ascii="Times New Roman"/>
          <w:b w:val="false"/>
          <w:i w:val="false"/>
          <w:color w:val="000000"/>
          <w:sz w:val="28"/>
        </w:rPr>
        <w:t>
      Продлить срок пребывания на занимаемой государственной должности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на 1 (один) год с "__" ____ 20__ года по "__" _____ 20__ года.</w:t>
      </w:r>
    </w:p>
    <w:p>
      <w:pPr>
        <w:spacing w:after="0"/>
        <w:ind w:left="0"/>
        <w:jc w:val="both"/>
      </w:pPr>
      <w:bookmarkStart w:name="z232" w:id="188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__________________от "__" _________ 20___ года.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bookmarkStart w:name="z233" w:id="189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продлении срока пребывания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государственной службе</w:t>
      </w:r>
    </w:p>
    <w:bookmarkEnd w:id="190"/>
    <w:bookmarkStart w:name="z23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91"/>
    <w:p>
      <w:pPr>
        <w:spacing w:after="0"/>
        <w:ind w:left="0"/>
        <w:jc w:val="both"/>
      </w:pPr>
      <w:bookmarkStart w:name="z237" w:id="192"/>
      <w:r>
        <w:rPr>
          <w:rFonts w:ascii="Times New Roman"/>
          <w:b w:val="false"/>
          <w:i w:val="false"/>
          <w:color w:val="000000"/>
          <w:sz w:val="28"/>
        </w:rPr>
        <w:t>
      О продлении срока пребывания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государственной службе</w:t>
      </w:r>
    </w:p>
    <w:p>
      <w:pPr>
        <w:spacing w:after="0"/>
        <w:ind w:left="0"/>
        <w:jc w:val="both"/>
      </w:pPr>
      <w:bookmarkStart w:name="z238" w:id="19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Казахстан",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достижением пенсионного возраста:</w:t>
      </w:r>
    </w:p>
    <w:p>
      <w:pPr>
        <w:spacing w:after="0"/>
        <w:ind w:left="0"/>
        <w:jc w:val="both"/>
      </w:pPr>
      <w:bookmarkStart w:name="z239" w:id="194"/>
      <w:r>
        <w:rPr>
          <w:rFonts w:ascii="Times New Roman"/>
          <w:b w:val="false"/>
          <w:i w:val="false"/>
          <w:color w:val="000000"/>
          <w:sz w:val="28"/>
        </w:rPr>
        <w:t>
      Продлить срок пребывания на занимаемой государственной должности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на 1 (один) год с "__" _____ 20__ года по "__" ____ 20__ года.</w:t>
      </w:r>
    </w:p>
    <w:p>
      <w:pPr>
        <w:spacing w:after="0"/>
        <w:ind w:left="0"/>
        <w:jc w:val="both"/>
      </w:pPr>
      <w:bookmarkStart w:name="z240" w:id="195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___________________от "__" _________ 20__ года.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об увольнении</w:t>
      </w:r>
    </w:p>
    <w:bookmarkEnd w:id="196"/>
    <w:bookmarkStart w:name="z24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197"/>
    <w:bookmarkStart w:name="z24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увольнении</w:t>
      </w:r>
    </w:p>
    <w:bookmarkEnd w:id="198"/>
    <w:p>
      <w:pPr>
        <w:spacing w:after="0"/>
        <w:ind w:left="0"/>
        <w:jc w:val="both"/>
      </w:pPr>
      <w:bookmarkStart w:name="z245" w:id="19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_________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246" w:id="200"/>
      <w:r>
        <w:rPr>
          <w:rFonts w:ascii="Times New Roman"/>
          <w:b w:val="false"/>
          <w:i w:val="false"/>
          <w:color w:val="000000"/>
          <w:sz w:val="28"/>
        </w:rPr>
        <w:t>
      Уволить _______________________________________________________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247" w:id="201"/>
      <w:r>
        <w:rPr>
          <w:rFonts w:ascii="Times New Roman"/>
          <w:b w:val="false"/>
          <w:i w:val="false"/>
          <w:color w:val="000000"/>
          <w:sz w:val="28"/>
        </w:rPr>
        <w:t>
      с "__" _________ 20___ года ___________________________________________.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(мотив увольнения)</w:t>
      </w:r>
    </w:p>
    <w:p>
      <w:pPr>
        <w:spacing w:after="0"/>
        <w:ind w:left="0"/>
        <w:jc w:val="both"/>
      </w:pPr>
      <w:bookmarkStart w:name="z248" w:id="202"/>
      <w:r>
        <w:rPr>
          <w:rFonts w:ascii="Times New Roman"/>
          <w:b w:val="false"/>
          <w:i w:val="false"/>
          <w:color w:val="000000"/>
          <w:sz w:val="28"/>
        </w:rPr>
        <w:t>
             Основание:____________________________________________________.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об увольнении</w:t>
      </w:r>
    </w:p>
    <w:bookmarkEnd w:id="203"/>
    <w:bookmarkStart w:name="z25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04"/>
    <w:bookmarkStart w:name="z25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увольнении</w:t>
      </w:r>
    </w:p>
    <w:bookmarkEnd w:id="205"/>
    <w:p>
      <w:pPr>
        <w:spacing w:after="0"/>
        <w:ind w:left="0"/>
        <w:jc w:val="both"/>
      </w:pPr>
      <w:bookmarkStart w:name="z253" w:id="20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_______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 Закона Республики Казахстан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254" w:id="207"/>
      <w:r>
        <w:rPr>
          <w:rFonts w:ascii="Times New Roman"/>
          <w:b w:val="false"/>
          <w:i w:val="false"/>
          <w:color w:val="000000"/>
          <w:sz w:val="28"/>
        </w:rPr>
        <w:t>
      Уволить ________________________________________________________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(мотив увольнения)</w:t>
      </w:r>
    </w:p>
    <w:p>
      <w:pPr>
        <w:spacing w:after="0"/>
        <w:ind w:left="0"/>
        <w:jc w:val="both"/>
      </w:pPr>
      <w:bookmarkStart w:name="z255" w:id="208"/>
      <w:r>
        <w:rPr>
          <w:rFonts w:ascii="Times New Roman"/>
          <w:b w:val="false"/>
          <w:i w:val="false"/>
          <w:color w:val="000000"/>
          <w:sz w:val="28"/>
        </w:rPr>
        <w:t>
      Основание: ____________________________________________________.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временном отстранении служащего</w:t>
      </w:r>
    </w:p>
    <w:bookmarkEnd w:id="209"/>
    <w:bookmarkStart w:name="z2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10"/>
    <w:bookmarkStart w:name="z2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временном отстранении</w:t>
      </w:r>
    </w:p>
    <w:bookmarkEnd w:id="211"/>
    <w:bookmarkStart w:name="z2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исполнения должностных полномочий</w:t>
      </w:r>
    </w:p>
    <w:bookmarkEnd w:id="212"/>
    <w:p>
      <w:pPr>
        <w:spacing w:after="0"/>
        <w:ind w:left="0"/>
        <w:jc w:val="both"/>
      </w:pPr>
      <w:bookmarkStart w:name="z261" w:id="21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262" w:id="214"/>
      <w:r>
        <w:rPr>
          <w:rFonts w:ascii="Times New Roman"/>
          <w:b w:val="false"/>
          <w:i w:val="false"/>
          <w:color w:val="000000"/>
          <w:sz w:val="28"/>
        </w:rPr>
        <w:t>
      Временно отстранить от исполнения должностных полномочий________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bookmarkStart w:name="z263" w:id="215"/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20___ года №_____.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временном отстранении служащего</w:t>
      </w:r>
    </w:p>
    <w:bookmarkEnd w:id="216"/>
    <w:bookmarkStart w:name="z26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17"/>
    <w:bookmarkStart w:name="z26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временном отстранении</w:t>
      </w:r>
    </w:p>
    <w:bookmarkEnd w:id="218"/>
    <w:bookmarkStart w:name="z26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исполнения должностных полномочий</w:t>
      </w:r>
    </w:p>
    <w:bookmarkEnd w:id="219"/>
    <w:p>
      <w:pPr>
        <w:spacing w:after="0"/>
        <w:ind w:left="0"/>
        <w:jc w:val="both"/>
      </w:pPr>
      <w:bookmarkStart w:name="z269" w:id="22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270" w:id="221"/>
      <w:r>
        <w:rPr>
          <w:rFonts w:ascii="Times New Roman"/>
          <w:b w:val="false"/>
          <w:i w:val="false"/>
          <w:color w:val="000000"/>
          <w:sz w:val="28"/>
        </w:rPr>
        <w:t>
      Временно отстранить от исполнения должностных полномочий________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bookmarkStart w:name="z271" w:id="222"/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_________ 20___ года №_____.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272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Основания к документам по личному составу</w:t>
      </w:r>
    </w:p>
    <w:bookmarkEnd w:id="2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занятие вакантной административной должности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277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25"/>
    <w:p>
      <w:pPr>
        <w:spacing w:after="0"/>
        <w:ind w:left="0"/>
        <w:jc w:val="both"/>
      </w:pPr>
      <w:bookmarkStart w:name="z278" w:id="226"/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меня на вакантную должность______________________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вакантной административной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должности корпуса "Б", категория)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конкурса с "___"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(подпись)       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занятие временной вакантной административной должности</w:t>
      </w:r>
    </w:p>
    <w:bookmarkEnd w:id="2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283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28"/>
    <w:p>
      <w:pPr>
        <w:spacing w:after="0"/>
        <w:ind w:left="0"/>
        <w:jc w:val="both"/>
      </w:pPr>
      <w:bookmarkStart w:name="z284" w:id="229"/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меня на временно вакантную должность до "__" ______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года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временно вакантной административной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государственной должности корпуса "Б")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время отсутствия основного работника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(подпись)        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назначении на должность в рамках ротации административных государственных служащих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28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231"/>
    <w:p>
      <w:pPr>
        <w:spacing w:after="0"/>
        <w:ind w:left="0"/>
        <w:jc w:val="both"/>
      </w:pPr>
      <w:bookmarkStart w:name="z290" w:id="232"/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меня на должность____________________________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административной государственной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Планом ротации с "___" 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(подпись)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2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увольнение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295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34"/>
    <w:p>
      <w:pPr>
        <w:spacing w:after="0"/>
        <w:ind w:left="0"/>
        <w:jc w:val="both"/>
      </w:pPr>
      <w:bookmarkStart w:name="z296" w:id="235"/>
      <w:r>
        <w:rPr>
          <w:rFonts w:ascii="Times New Roman"/>
          <w:b w:val="false"/>
          <w:i w:val="false"/>
          <w:color w:val="000000"/>
          <w:sz w:val="28"/>
        </w:rPr>
        <w:t>
      Прошу уволить меня с "___" _____________ 20____ года в связи с ___________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(причина увольнения)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(подпись)      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8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Служебная записка о временном возложении обязанностей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</w:p>
        </w:tc>
      </w:tr>
    </w:tbl>
    <w:bookmarkStart w:name="z30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Служебная записка</w:t>
      </w:r>
    </w:p>
    <w:bookmarkEnd w:id="237"/>
    <w:p>
      <w:pPr>
        <w:spacing w:after="0"/>
        <w:ind w:left="0"/>
        <w:jc w:val="both"/>
      </w:pPr>
      <w:bookmarkStart w:name="z302" w:id="23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Казахстан", прошу временно возложить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временно отсутствующего 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временно заменяющего 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производя доплату в установленном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 с "___" _______ 20__ года на время 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(причина отсутствия служащего)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выходе на работу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30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240"/>
    <w:p>
      <w:pPr>
        <w:spacing w:after="0"/>
        <w:ind w:left="0"/>
        <w:jc w:val="both"/>
      </w:pPr>
      <w:bookmarkStart w:name="z308" w:id="24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Трудового кодекса Республики Казахстан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Вас рассмотреть вопрос о выходе на работу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с "__" 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отпуска без сохранения заработной платы по уходу за ребенком до достижения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 возраста трех лет.</w:t>
      </w:r>
    </w:p>
    <w:p>
      <w:pPr>
        <w:spacing w:after="0"/>
        <w:ind w:left="0"/>
        <w:jc w:val="both"/>
      </w:pPr>
      <w:bookmarkStart w:name="z309" w:id="242"/>
      <w:r>
        <w:rPr>
          <w:rFonts w:ascii="Times New Roman"/>
          <w:b w:val="false"/>
          <w:i w:val="false"/>
          <w:color w:val="000000"/>
          <w:sz w:val="28"/>
        </w:rPr>
        <w:t>
      _____________________       _______________ ____________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   (подпись)             (дата)</w:t>
      </w:r>
    </w:p>
    <w:bookmarkStart w:name="z31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 по предоставлению отпусков</w:t>
      </w:r>
    </w:p>
    <w:bookmarkEnd w:id="243"/>
    <w:bookmarkStart w:name="z31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 о предоставлении отпусков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ежегодного трудового отпуска</w:t>
      </w:r>
    </w:p>
    <w:bookmarkEnd w:id="245"/>
    <w:bookmarkStart w:name="z31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46"/>
    <w:bookmarkStart w:name="z31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247"/>
    <w:p>
      <w:pPr>
        <w:spacing w:after="0"/>
        <w:ind w:left="0"/>
        <w:jc w:val="both"/>
      </w:pPr>
      <w:bookmarkStart w:name="z316" w:id="24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317" w:id="249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оплачиваемый ежегодный трудовой отпуск продолжительностью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календарных дней с "___" __________ 20___ года за период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 года по "___" __________ 20__ года, с выплатой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пособия для оздоровления в размере двух должностных окладов.</w:t>
      </w:r>
    </w:p>
    <w:p>
      <w:pPr>
        <w:spacing w:after="0"/>
        <w:ind w:left="0"/>
        <w:jc w:val="both"/>
      </w:pPr>
      <w:bookmarkStart w:name="z318" w:id="250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__________________________.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 предоставлении ежегодного трудового отпуска</w:t>
      </w:r>
    </w:p>
    <w:bookmarkEnd w:id="251"/>
    <w:bookmarkStart w:name="z32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52"/>
    <w:bookmarkStart w:name="z32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253"/>
    <w:p>
      <w:pPr>
        <w:spacing w:after="0"/>
        <w:ind w:left="0"/>
        <w:jc w:val="both"/>
      </w:pPr>
      <w:bookmarkStart w:name="z323" w:id="25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324" w:id="255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оплачиваемый ежегодный трудовой отпуск продолжительностью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календарных дней с "__" _________ 20___ года за период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 года по "___" __________ 20__ года, с выплатой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оздоровления в размере двух должностных окладов.</w:t>
      </w:r>
    </w:p>
    <w:p>
      <w:pPr>
        <w:spacing w:after="0"/>
        <w:ind w:left="0"/>
        <w:jc w:val="both"/>
      </w:pPr>
      <w:bookmarkStart w:name="z325" w:id="256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________________________.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bookmarkStart w:name="z326" w:id="257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__________________________________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части ежегодного трудового отпуска</w:t>
      </w:r>
    </w:p>
    <w:bookmarkEnd w:id="258"/>
    <w:bookmarkStart w:name="z3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59"/>
    <w:bookmarkStart w:name="z33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части отпуска</w:t>
      </w:r>
    </w:p>
    <w:bookmarkEnd w:id="260"/>
    <w:p>
      <w:pPr>
        <w:spacing w:after="0"/>
        <w:ind w:left="0"/>
        <w:jc w:val="both"/>
      </w:pPr>
      <w:bookmarkStart w:name="z331" w:id="26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332" w:id="262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оплачиваемого ежегодного трудового отпуска продолжительностью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"__" _________ 20___ года за период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 года по "___" _____________ 20__ года.</w:t>
      </w:r>
    </w:p>
    <w:p>
      <w:pPr>
        <w:spacing w:after="0"/>
        <w:ind w:left="0"/>
        <w:jc w:val="both"/>
      </w:pPr>
      <w:bookmarkStart w:name="z333" w:id="263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________________________.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bookmarkStart w:name="z334" w:id="264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предоставлении части ежегодного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трудового отпуска</w:t>
      </w:r>
    </w:p>
    <w:bookmarkEnd w:id="265"/>
    <w:bookmarkStart w:name="z33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66"/>
    <w:bookmarkStart w:name="z33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части отпуска</w:t>
      </w:r>
    </w:p>
    <w:bookmarkEnd w:id="267"/>
    <w:p>
      <w:pPr>
        <w:spacing w:after="0"/>
        <w:ind w:left="0"/>
        <w:jc w:val="both"/>
      </w:pPr>
      <w:bookmarkStart w:name="z339" w:id="26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340" w:id="269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оплачиваемого ежегодного трудового отпуска продолжительностью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календарных дней с "__" _________ 20___ года за период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 20___ года по "___" _____________ 20__ года.</w:t>
      </w:r>
    </w:p>
    <w:p>
      <w:pPr>
        <w:spacing w:after="0"/>
        <w:ind w:left="0"/>
        <w:jc w:val="both"/>
      </w:pPr>
      <w:bookmarkStart w:name="z341" w:id="270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________________________.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bookmarkStart w:name="z342" w:id="271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________________________________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отпуска без сохранения заработной платы</w:t>
      </w:r>
    </w:p>
    <w:bookmarkEnd w:id="272"/>
    <w:bookmarkStart w:name="z34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73"/>
    <w:bookmarkStart w:name="z34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274"/>
    <w:bookmarkStart w:name="z34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сохранения заработной платы</w:t>
      </w:r>
    </w:p>
    <w:bookmarkEnd w:id="275"/>
    <w:p>
      <w:pPr>
        <w:spacing w:after="0"/>
        <w:ind w:left="0"/>
        <w:jc w:val="both"/>
      </w:pPr>
      <w:bookmarkStart w:name="z348" w:id="27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bookmarkStart w:name="z349" w:id="277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 без сохранения заработной платы продолжительностью ___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"__" _______ 20__ года по "__" _________ 20__года.</w:t>
      </w:r>
    </w:p>
    <w:p>
      <w:pPr>
        <w:spacing w:after="0"/>
        <w:ind w:left="0"/>
        <w:jc w:val="both"/>
      </w:pPr>
      <w:bookmarkStart w:name="z350" w:id="278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________________________.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bookmarkStart w:name="z351" w:id="279"/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 ______________________________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 предоставлении отпуска без сохранения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заработной платы</w:t>
      </w:r>
    </w:p>
    <w:bookmarkEnd w:id="280"/>
    <w:bookmarkStart w:name="z35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81"/>
    <w:p>
      <w:pPr>
        <w:spacing w:after="0"/>
        <w:ind w:left="0"/>
        <w:jc w:val="both"/>
      </w:pPr>
      <w:bookmarkStart w:name="z355" w:id="282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сохранения заработной платы</w:t>
      </w:r>
    </w:p>
    <w:p>
      <w:pPr>
        <w:spacing w:after="0"/>
        <w:ind w:left="0"/>
        <w:jc w:val="both"/>
      </w:pPr>
      <w:bookmarkStart w:name="z356" w:id="28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bookmarkStart w:name="z357" w:id="284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 без сохранения заработной платы продолжительностью ___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"__" _________ 20__ года по "__" _______ 20__года.</w:t>
      </w:r>
    </w:p>
    <w:p>
      <w:pPr>
        <w:spacing w:after="0"/>
        <w:ind w:left="0"/>
        <w:jc w:val="both"/>
      </w:pPr>
      <w:bookmarkStart w:name="z358" w:id="285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________________________.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0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отпуска по беременности и родам</w:t>
      </w:r>
    </w:p>
    <w:bookmarkEnd w:id="286"/>
    <w:bookmarkStart w:name="z36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87"/>
    <w:p>
      <w:pPr>
        <w:spacing w:after="0"/>
        <w:ind w:left="0"/>
        <w:jc w:val="both"/>
      </w:pPr>
      <w:bookmarkStart w:name="z362" w:id="288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беременности и родам</w:t>
      </w:r>
    </w:p>
    <w:p>
      <w:pPr>
        <w:spacing w:after="0"/>
        <w:ind w:left="0"/>
        <w:jc w:val="both"/>
      </w:pPr>
      <w:bookmarkStart w:name="z363" w:id="28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bookmarkStart w:name="z364" w:id="290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 по беременности и родам с "__"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"__" _________ 20___ года.</w:t>
      </w:r>
    </w:p>
    <w:p>
      <w:pPr>
        <w:spacing w:after="0"/>
        <w:ind w:left="0"/>
        <w:jc w:val="both"/>
      </w:pPr>
      <w:bookmarkStart w:name="z365" w:id="291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и лист временной нетрудоспособности, дающий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на отпуск по беременности и родам_________________________.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7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предоставлении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отпуска по беременности и родам</w:t>
      </w:r>
    </w:p>
    <w:bookmarkEnd w:id="292"/>
    <w:bookmarkStart w:name="z36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293"/>
    <w:p>
      <w:pPr>
        <w:spacing w:after="0"/>
        <w:ind w:left="0"/>
        <w:jc w:val="both"/>
      </w:pPr>
      <w:bookmarkStart w:name="z369" w:id="294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беременности и родам</w:t>
      </w:r>
    </w:p>
    <w:p>
      <w:pPr>
        <w:spacing w:after="0"/>
        <w:ind w:left="0"/>
        <w:jc w:val="both"/>
      </w:pPr>
      <w:bookmarkStart w:name="z370" w:id="29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bookmarkStart w:name="z371" w:id="296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 по беременности и родам с "__"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"__" _________ 20___ года.</w:t>
      </w:r>
    </w:p>
    <w:p>
      <w:pPr>
        <w:spacing w:after="0"/>
        <w:ind w:left="0"/>
        <w:jc w:val="both"/>
      </w:pPr>
      <w:bookmarkStart w:name="z372" w:id="297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и лист временной нетрудоспособности, дающий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на отпуск по беременности и родам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4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отпуска по уходу за ребенком</w:t>
      </w:r>
    </w:p>
    <w:bookmarkEnd w:id="298"/>
    <w:bookmarkStart w:name="z37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 _____</w:t>
      </w:r>
    </w:p>
    <w:bookmarkEnd w:id="299"/>
    <w:p>
      <w:pPr>
        <w:spacing w:after="0"/>
        <w:ind w:left="0"/>
        <w:jc w:val="both"/>
      </w:pPr>
      <w:bookmarkStart w:name="z376" w:id="300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уходу за ребенком</w:t>
      </w:r>
    </w:p>
    <w:p>
      <w:pPr>
        <w:spacing w:after="0"/>
        <w:ind w:left="0"/>
        <w:jc w:val="both"/>
      </w:pPr>
      <w:bookmarkStart w:name="z377" w:id="30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bookmarkStart w:name="z378" w:id="302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 по уходу за ребенком с "__" _______ 20___ года по "__"_______ 20___ год.</w:t>
      </w:r>
    </w:p>
    <w:p>
      <w:pPr>
        <w:spacing w:after="0"/>
        <w:ind w:left="0"/>
        <w:jc w:val="both"/>
      </w:pPr>
      <w:bookmarkStart w:name="z379" w:id="303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__________________________,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копия свидетельства о рождении № _________ от _________, выданного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или другой документ, подтверждающий факт рождения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предоставлении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отпуска по уходу за ребенком</w:t>
      </w:r>
    </w:p>
    <w:bookmarkEnd w:id="304"/>
    <w:bookmarkStart w:name="z38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05"/>
    <w:p>
      <w:pPr>
        <w:spacing w:after="0"/>
        <w:ind w:left="0"/>
        <w:jc w:val="both"/>
      </w:pPr>
      <w:bookmarkStart w:name="z383" w:id="306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отпуска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уходу за ребенком</w:t>
      </w:r>
    </w:p>
    <w:p>
      <w:pPr>
        <w:spacing w:after="0"/>
        <w:ind w:left="0"/>
        <w:jc w:val="both"/>
      </w:pPr>
      <w:bookmarkStart w:name="z384" w:id="30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bookmarkStart w:name="z385" w:id="308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отпуск по уходу за ребенком с "__" _______ 20___ года по "__"_______ 20___ год.</w:t>
      </w:r>
    </w:p>
    <w:p>
      <w:pPr>
        <w:spacing w:after="0"/>
        <w:ind w:left="0"/>
        <w:jc w:val="both"/>
      </w:pPr>
      <w:bookmarkStart w:name="z386" w:id="309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__________________________,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копия свидетельства о рождении № _________ от _________, выданного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или другой документ, подтверждающий факт рождения ребенка.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предоставлении учебного отпуска</w:t>
      </w:r>
    </w:p>
    <w:bookmarkEnd w:id="310"/>
    <w:bookmarkStart w:name="z38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11"/>
    <w:p>
      <w:pPr>
        <w:spacing w:after="0"/>
        <w:ind w:left="0"/>
        <w:jc w:val="both"/>
      </w:pPr>
      <w:bookmarkStart w:name="z390" w:id="312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учебного отпуска</w:t>
      </w:r>
    </w:p>
    <w:p>
      <w:pPr>
        <w:spacing w:after="0"/>
        <w:ind w:left="0"/>
        <w:jc w:val="both"/>
      </w:pPr>
      <w:bookmarkStart w:name="z391" w:id="31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bookmarkStart w:name="z392" w:id="314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отпуск с "__" _________ 20__ года по "__" _________ 20__года.</w:t>
      </w:r>
    </w:p>
    <w:p>
      <w:pPr>
        <w:spacing w:after="0"/>
        <w:ind w:left="0"/>
        <w:jc w:val="both"/>
      </w:pPr>
      <w:bookmarkStart w:name="z393" w:id="315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_________________________.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предоставлении учебного отпуска</w:t>
      </w:r>
    </w:p>
    <w:bookmarkEnd w:id="316"/>
    <w:bookmarkStart w:name="z39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17"/>
    <w:p>
      <w:pPr>
        <w:spacing w:after="0"/>
        <w:ind w:left="0"/>
        <w:jc w:val="both"/>
      </w:pPr>
      <w:bookmarkStart w:name="z397" w:id="318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</w:t>
      </w:r>
    </w:p>
    <w:bookmarkEnd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учебного отпуска</w:t>
      </w:r>
    </w:p>
    <w:p>
      <w:pPr>
        <w:spacing w:after="0"/>
        <w:ind w:left="0"/>
        <w:jc w:val="both"/>
      </w:pPr>
      <w:bookmarkStart w:name="z398" w:id="319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bookmarkStart w:name="z399" w:id="320"/>
      <w:r>
        <w:rPr>
          <w:rFonts w:ascii="Times New Roman"/>
          <w:b w:val="false"/>
          <w:i w:val="false"/>
          <w:color w:val="000000"/>
          <w:sz w:val="28"/>
        </w:rPr>
        <w:t>
      Предоставить ___________________________________________________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 отпуск с "__" _________ 20__ года по "__" _________ 20__года.</w:t>
      </w:r>
    </w:p>
    <w:p>
      <w:pPr>
        <w:spacing w:after="0"/>
        <w:ind w:left="0"/>
        <w:jc w:val="both"/>
      </w:pPr>
      <w:bookmarkStart w:name="z400" w:id="321"/>
      <w:r>
        <w:rPr>
          <w:rFonts w:ascii="Times New Roman"/>
          <w:b w:val="false"/>
          <w:i w:val="false"/>
          <w:color w:val="000000"/>
          <w:sz w:val="28"/>
        </w:rPr>
        <w:t>
      Основание: заявление _________________________.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2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об отзыве из отпуска </w:t>
      </w:r>
    </w:p>
    <w:bookmarkEnd w:id="322"/>
    <w:bookmarkStart w:name="z40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23"/>
    <w:bookmarkStart w:name="z40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отзыве из отпуска</w:t>
      </w:r>
    </w:p>
    <w:bookmarkEnd w:id="324"/>
    <w:p>
      <w:pPr>
        <w:spacing w:after="0"/>
        <w:ind w:left="0"/>
        <w:jc w:val="both"/>
      </w:pPr>
      <w:bookmarkStart w:name="z405" w:id="325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bookmarkStart w:name="z406" w:id="326"/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 отозвать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(причина производственной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оплачиваемого ежегодного трудового отпуска__________________________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служебная записка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об отзыве из отпуска </w:t>
      </w:r>
    </w:p>
    <w:bookmarkEnd w:id="327"/>
    <w:bookmarkStart w:name="z40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28"/>
    <w:bookmarkStart w:name="z41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отзыве из отпуска</w:t>
      </w:r>
    </w:p>
    <w:bookmarkEnd w:id="329"/>
    <w:p>
      <w:pPr>
        <w:spacing w:after="0"/>
        <w:ind w:left="0"/>
        <w:jc w:val="both"/>
      </w:pPr>
      <w:bookmarkStart w:name="z411" w:id="33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 отозвать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(причина производственной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оплачиваемого ежегодного трудового отпуска__________________________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служебная записка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412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Основания к документам о предоставлении отпуска</w:t>
      </w:r>
    </w:p>
    <w:bookmarkEnd w:id="3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предоставлении ежегодного трудового отпуска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инициалы)</w:t>
            </w:r>
          </w:p>
        </w:tc>
      </w:tr>
    </w:tbl>
    <w:bookmarkStart w:name="z41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333"/>
    <w:p>
      <w:pPr>
        <w:spacing w:after="0"/>
        <w:ind w:left="0"/>
        <w:jc w:val="both"/>
      </w:pPr>
      <w:bookmarkStart w:name="z418" w:id="334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 оплачиваемый ежегодный трудовой отпуск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продолжительностью ___ календарных дней с "___"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_________ 20___ года за период работы с "___" 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______________ 20__ года с выплатой пособия для оздоровления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 должностных окладов.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     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(виза непосредственного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предоставлении части ежегодного трудового отпуска</w:t>
      </w:r>
    </w:p>
    <w:bookmarkEnd w:id="3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инициалы)</w:t>
            </w:r>
          </w:p>
        </w:tc>
      </w:tr>
    </w:tbl>
    <w:bookmarkStart w:name="z423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336"/>
    <w:p>
      <w:pPr>
        <w:spacing w:after="0"/>
        <w:ind w:left="0"/>
        <w:jc w:val="both"/>
      </w:pPr>
      <w:bookmarkStart w:name="z424" w:id="337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 часть оплачиваемого ежегодного трудового отпуска</w:t>
      </w:r>
    </w:p>
    <w:bookmarkEnd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продолжительностью ___ календарных дней с "___" 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__________ 20___ года за период работы с "___"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___________ 20__ года с выплатой пособия для оздоровления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___ должностных окладов.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     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инициалы)             (подпись)      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(виза непосредственного руководителя)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Служебная записка об отзыве из отпуска</w:t>
      </w:r>
    </w:p>
    <w:bookmarkEnd w:id="3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</w:p>
        </w:tc>
      </w:tr>
    </w:tbl>
    <w:bookmarkStart w:name="z42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Служебная записка</w:t>
      </w:r>
    </w:p>
    <w:bookmarkEnd w:id="339"/>
    <w:p>
      <w:pPr>
        <w:spacing w:after="0"/>
        <w:ind w:left="0"/>
        <w:jc w:val="both"/>
      </w:pPr>
      <w:bookmarkStart w:name="z430" w:id="340"/>
      <w:r>
        <w:rPr>
          <w:rFonts w:ascii="Times New Roman"/>
          <w:b w:val="false"/>
          <w:i w:val="false"/>
          <w:color w:val="000000"/>
          <w:sz w:val="28"/>
        </w:rPr>
        <w:t>
      Прошу Вас отозвать ____________________________________________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оплачиваемого ежегодного трудового отпуска с 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со служебной необходимостью (или указать причину отзыва из отпуска).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431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Документы о командировании сотрудников</w:t>
      </w:r>
    </w:p>
    <w:bookmarkEnd w:id="341"/>
    <w:bookmarkStart w:name="z432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Документы о командировании сотрудников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4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 командировании</w:t>
      </w:r>
    </w:p>
    <w:bookmarkEnd w:id="343"/>
    <w:bookmarkStart w:name="z43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44"/>
    <w:bookmarkStart w:name="z43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командировании</w:t>
      </w:r>
    </w:p>
    <w:bookmarkEnd w:id="345"/>
    <w:p>
      <w:pPr>
        <w:spacing w:after="0"/>
        <w:ind w:left="0"/>
        <w:jc w:val="both"/>
      </w:pPr>
      <w:bookmarkStart w:name="z437" w:id="34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Командировать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со служебной необходимостью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цель командировки)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учреждения,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 по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выплатой командировочных расходов в соответствии с постановлениями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Правил о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командировках в пределах Республики Казахстан работников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учреждений, содержащихся за счет средств государственного бюджета,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депутатов Парламента Республики Казахстан" от 22 сентября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"Об утверждении Правил возмещения расходов на служебные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командировки за счет бюджетных средств, в том числе в иностранные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государства" от 11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bookmarkStart w:name="z438" w:id="347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от "___" ___________ 20___ года №____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служебная записка о командировке).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командировании</w:t>
      </w:r>
    </w:p>
    <w:bookmarkEnd w:id="348"/>
    <w:bookmarkStart w:name="z44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49"/>
    <w:bookmarkStart w:name="z44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командировании</w:t>
      </w:r>
    </w:p>
    <w:bookmarkEnd w:id="350"/>
    <w:p>
      <w:pPr>
        <w:spacing w:after="0"/>
        <w:ind w:left="0"/>
        <w:jc w:val="both"/>
      </w:pPr>
      <w:bookmarkStart w:name="z443" w:id="35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Командировать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 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со служебной необходимостью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цель командировки)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учреждения,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 по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выплатой командировочных расходов в соответствии с постановлениями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Правил о служебных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командировках в пределах Республики Казахстан работников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учреждений, содержащихся за счет средств государственного бюджета,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депутатов Парламента Республики Казахстан" от 22 сентября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"Об утверждении Правил возмещения расходов на служебные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командировки за счет бюджетных средств, в том числе в иностранные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государства" от 11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bookmarkStart w:name="z444" w:id="352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от "___" ____________ 20___ года №____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служебная записка о командировке).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 прикомандировании</w:t>
      </w:r>
    </w:p>
    <w:bookmarkEnd w:id="353"/>
    <w:bookmarkStart w:name="z44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54"/>
    <w:p>
      <w:pPr>
        <w:spacing w:after="0"/>
        <w:ind w:left="0"/>
        <w:jc w:val="both"/>
      </w:pPr>
      <w:bookmarkStart w:name="z448" w:id="355"/>
      <w:r>
        <w:rPr>
          <w:rFonts w:ascii="Times New Roman"/>
          <w:b w:val="false"/>
          <w:i w:val="false"/>
          <w:color w:val="000000"/>
          <w:sz w:val="28"/>
        </w:rPr>
        <w:t>
      О прикомандировании государственных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 к государственным органам,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загранучреждениям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иным организациям</w:t>
      </w:r>
    </w:p>
    <w:p>
      <w:pPr>
        <w:spacing w:after="0"/>
        <w:ind w:left="0"/>
        <w:jc w:val="both"/>
      </w:pPr>
      <w:bookmarkStart w:name="z449" w:id="356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39 Закона Республики Казахстан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450" w:id="357"/>
      <w:r>
        <w:rPr>
          <w:rFonts w:ascii="Times New Roman"/>
          <w:b w:val="false"/>
          <w:i w:val="false"/>
          <w:color w:val="000000"/>
          <w:sz w:val="28"/>
        </w:rPr>
        <w:t>
      Прикомандировать _____________________________________________,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цель командировки)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учреждения,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 по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(вид транспорта)</w:t>
      </w:r>
    </w:p>
    <w:p>
      <w:pPr>
        <w:spacing w:after="0"/>
        <w:ind w:left="0"/>
        <w:jc w:val="both"/>
      </w:pPr>
      <w:bookmarkStart w:name="z451" w:id="358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от "___" ______________ 20___ года №_____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служебная записка о прикомандировании).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прикомандировании</w:t>
      </w:r>
    </w:p>
    <w:bookmarkEnd w:id="359"/>
    <w:bookmarkStart w:name="z45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60"/>
    <w:p>
      <w:pPr>
        <w:spacing w:after="0"/>
        <w:ind w:left="0"/>
        <w:jc w:val="both"/>
      </w:pPr>
      <w:bookmarkStart w:name="z455" w:id="361"/>
      <w:r>
        <w:rPr>
          <w:rFonts w:ascii="Times New Roman"/>
          <w:b w:val="false"/>
          <w:i w:val="false"/>
          <w:color w:val="000000"/>
          <w:sz w:val="28"/>
        </w:rPr>
        <w:t>
      О прикомандировании государственных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 к государственным органам,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загранучреждениям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иным организациям</w:t>
      </w:r>
    </w:p>
    <w:p>
      <w:pPr>
        <w:spacing w:after="0"/>
        <w:ind w:left="0"/>
        <w:jc w:val="both"/>
      </w:pPr>
      <w:bookmarkStart w:name="z456" w:id="36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457" w:id="363"/>
      <w:r>
        <w:rPr>
          <w:rFonts w:ascii="Times New Roman"/>
          <w:b w:val="false"/>
          <w:i w:val="false"/>
          <w:color w:val="000000"/>
          <w:sz w:val="28"/>
        </w:rPr>
        <w:t>
      Прикомандировать _____________________________________________,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цель командировки)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учреждения,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 по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транспорта)</w:t>
      </w:r>
    </w:p>
    <w:p>
      <w:pPr>
        <w:spacing w:after="0"/>
        <w:ind w:left="0"/>
        <w:jc w:val="both"/>
      </w:pPr>
      <w:bookmarkStart w:name="z458" w:id="364"/>
      <w:r>
        <w:rPr>
          <w:rFonts w:ascii="Times New Roman"/>
          <w:b w:val="false"/>
          <w:i w:val="false"/>
          <w:color w:val="000000"/>
          <w:sz w:val="28"/>
        </w:rPr>
        <w:t>
      Основание: письмо от "___" ______________ 20___ года №_____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(или служебная записка о прикомандировании).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459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Основания к документам о командировании сотрудников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1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Служебная записка о командировке</w:t>
      </w:r>
    </w:p>
    <w:bookmarkEnd w:id="3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инициалы)</w:t>
            </w:r>
          </w:p>
        </w:tc>
      </w:tr>
    </w:tbl>
    <w:bookmarkStart w:name="z46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Служебная записка</w:t>
      </w:r>
    </w:p>
    <w:bookmarkEnd w:id="367"/>
    <w:p>
      <w:pPr>
        <w:spacing w:after="0"/>
        <w:ind w:left="0"/>
        <w:jc w:val="both"/>
      </w:pPr>
      <w:bookmarkStart w:name="z464" w:id="368"/>
      <w:r>
        <w:rPr>
          <w:rFonts w:ascii="Times New Roman"/>
          <w:b w:val="false"/>
          <w:i w:val="false"/>
          <w:color w:val="000000"/>
          <w:sz w:val="28"/>
        </w:rPr>
        <w:t>
      Прошу Вас командировать _______________________________________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учреждения, 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____________ 20___ года по "___" 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цель командировки)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46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Документы по дисциплинарной практике</w:t>
      </w:r>
      <w:r>
        <w:br/>
      </w:r>
      <w:r>
        <w:rPr>
          <w:rFonts w:ascii="Times New Roman"/>
          <w:b/>
          <w:i w:val="false"/>
          <w:color w:val="000000"/>
        </w:rPr>
        <w:t>(дисциплинарные взыскания)</w:t>
      </w:r>
    </w:p>
    <w:bookmarkEnd w:id="3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наложении дисциплинарного взыскания</w:t>
      </w:r>
    </w:p>
    <w:bookmarkEnd w:id="370"/>
    <w:bookmarkStart w:name="z46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71"/>
    <w:bookmarkStart w:name="z46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наложении дисциплинарного взыскания</w:t>
      </w:r>
    </w:p>
    <w:bookmarkEnd w:id="372"/>
    <w:p>
      <w:pPr>
        <w:spacing w:after="0"/>
        <w:ind w:left="0"/>
        <w:jc w:val="both"/>
      </w:pPr>
      <w:bookmarkStart w:name="z470" w:id="373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наложения дисциплинарных взысканий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государственных служащих Республики Казахстан,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bookmarkStart w:name="z471" w:id="374"/>
      <w:r>
        <w:rPr>
          <w:rFonts w:ascii="Times New Roman"/>
          <w:b w:val="false"/>
          <w:i w:val="false"/>
          <w:color w:val="000000"/>
          <w:sz w:val="28"/>
        </w:rPr>
        <w:t>
      За совершение дисциплинарного проступка, выразившегося в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наложить на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дисциплинарное взыскание в виде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взыскания)</w:t>
      </w:r>
    </w:p>
    <w:p>
      <w:pPr>
        <w:spacing w:after="0"/>
        <w:ind w:left="0"/>
        <w:jc w:val="both"/>
      </w:pPr>
      <w:bookmarkStart w:name="z472" w:id="375"/>
      <w:r>
        <w:rPr>
          <w:rFonts w:ascii="Times New Roman"/>
          <w:b w:val="false"/>
          <w:i w:val="false"/>
          <w:color w:val="000000"/>
          <w:sz w:val="28"/>
        </w:rPr>
        <w:t>
      Основание: объяснительная _______________ решение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bookmarkStart w:name="z473" w:id="376"/>
      <w:r>
        <w:rPr>
          <w:rFonts w:ascii="Times New Roman"/>
          <w:b w:val="false"/>
          <w:i w:val="false"/>
          <w:color w:val="000000"/>
          <w:sz w:val="28"/>
        </w:rPr>
        <w:t>
      Дисциплинарной комиссии (в случае наложения взыскания в виде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увольнения, понижения в должности, предупреждения о неполном служебном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либо в случае несогласия служащего с проступком).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наложении дисциплинарного взыскания</w:t>
      </w:r>
    </w:p>
    <w:bookmarkEnd w:id="377"/>
    <w:bookmarkStart w:name="z47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78"/>
    <w:bookmarkStart w:name="z47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наложении дисциплинарного взыскания</w:t>
      </w:r>
    </w:p>
    <w:bookmarkEnd w:id="379"/>
    <w:p>
      <w:pPr>
        <w:spacing w:after="0"/>
        <w:ind w:left="0"/>
        <w:jc w:val="both"/>
      </w:pPr>
      <w:bookmarkStart w:name="z478" w:id="38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наложения дисциплинарных взысканий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государственных служащих Республики Казахстан,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152:</w:t>
      </w:r>
    </w:p>
    <w:p>
      <w:pPr>
        <w:spacing w:after="0"/>
        <w:ind w:left="0"/>
        <w:jc w:val="both"/>
      </w:pPr>
      <w:bookmarkStart w:name="z479" w:id="381"/>
      <w:r>
        <w:rPr>
          <w:rFonts w:ascii="Times New Roman"/>
          <w:b w:val="false"/>
          <w:i w:val="false"/>
          <w:color w:val="000000"/>
          <w:sz w:val="28"/>
        </w:rPr>
        <w:t>
      За совершение дисциплинарного проступка, выразившегося в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наложить на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дисциплинарное взыскание в виде 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взыскания)</w:t>
      </w:r>
    </w:p>
    <w:p>
      <w:pPr>
        <w:spacing w:after="0"/>
        <w:ind w:left="0"/>
        <w:jc w:val="both"/>
      </w:pPr>
      <w:bookmarkStart w:name="z480" w:id="382"/>
      <w:r>
        <w:rPr>
          <w:rFonts w:ascii="Times New Roman"/>
          <w:b w:val="false"/>
          <w:i w:val="false"/>
          <w:color w:val="000000"/>
          <w:sz w:val="28"/>
        </w:rPr>
        <w:t>
      Основание: объяснительная _______________ решение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bookmarkStart w:name="z481" w:id="383"/>
      <w:r>
        <w:rPr>
          <w:rFonts w:ascii="Times New Roman"/>
          <w:b w:val="false"/>
          <w:i w:val="false"/>
          <w:color w:val="000000"/>
          <w:sz w:val="28"/>
        </w:rPr>
        <w:t>
      Дисциплинарной комиссии (в случае наложения взыскания в виде увольнения,</w:t>
      </w:r>
    </w:p>
    <w:bookmarkEnd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понижения в должности, предупреждения о неполном служебном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в случае несогласия служащего с проступком).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3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снятии дисциплинарного взыскания</w:t>
      </w:r>
    </w:p>
    <w:bookmarkEnd w:id="384"/>
    <w:bookmarkStart w:name="z48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85"/>
    <w:bookmarkStart w:name="z48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снятии дисциплинарного взыскания</w:t>
      </w:r>
    </w:p>
    <w:bookmarkEnd w:id="386"/>
    <w:p>
      <w:pPr>
        <w:spacing w:after="0"/>
        <w:ind w:left="0"/>
        <w:jc w:val="both"/>
      </w:pPr>
      <w:bookmarkStart w:name="z486" w:id="387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наложения дисциплинарных взысканий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государственных служащих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декабря 2015 года № 152, ПРИКАЗЫВАЮ:</w:t>
      </w:r>
    </w:p>
    <w:p>
      <w:pPr>
        <w:spacing w:after="0"/>
        <w:ind w:left="0"/>
        <w:jc w:val="both"/>
      </w:pPr>
      <w:bookmarkStart w:name="z487" w:id="388"/>
      <w:r>
        <w:rPr>
          <w:rFonts w:ascii="Times New Roman"/>
          <w:b w:val="false"/>
          <w:i w:val="false"/>
          <w:color w:val="000000"/>
          <w:sz w:val="28"/>
        </w:rPr>
        <w:t>
      Снять дисциплинарное взыскание в виде ______________, наложенное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№___ от _________года 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(причина снятия дисциплинарного взыскания)</w:t>
      </w:r>
    </w:p>
    <w:p>
      <w:pPr>
        <w:spacing w:after="0"/>
        <w:ind w:left="0"/>
        <w:jc w:val="both"/>
      </w:pPr>
      <w:bookmarkStart w:name="z488" w:id="389"/>
      <w:r>
        <w:rPr>
          <w:rFonts w:ascii="Times New Roman"/>
          <w:b w:val="false"/>
          <w:i w:val="false"/>
          <w:color w:val="000000"/>
          <w:sz w:val="28"/>
        </w:rPr>
        <w:t>
      Основание: представление ___________________________________.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0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снятии дисциплинарного взыскания</w:t>
      </w:r>
    </w:p>
    <w:bookmarkEnd w:id="390"/>
    <w:bookmarkStart w:name="z49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391"/>
    <w:bookmarkStart w:name="z49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снятии дисциплинарного взыскания</w:t>
      </w:r>
    </w:p>
    <w:bookmarkEnd w:id="392"/>
    <w:p>
      <w:pPr>
        <w:spacing w:after="0"/>
        <w:ind w:left="0"/>
        <w:jc w:val="both"/>
      </w:pPr>
      <w:bookmarkStart w:name="z493" w:id="393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наложения дисциплинарных взысканий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государственных служащих Республики Казахстан, утвержденными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152:</w:t>
      </w:r>
    </w:p>
    <w:p>
      <w:pPr>
        <w:spacing w:after="0"/>
        <w:ind w:left="0"/>
        <w:jc w:val="both"/>
      </w:pPr>
      <w:bookmarkStart w:name="z494" w:id="394"/>
      <w:r>
        <w:rPr>
          <w:rFonts w:ascii="Times New Roman"/>
          <w:b w:val="false"/>
          <w:i w:val="false"/>
          <w:color w:val="000000"/>
          <w:sz w:val="28"/>
        </w:rPr>
        <w:t>
      Снять дисциплинарное взыскание в виде ______________, наложенное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№___ от _________года 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(причина снятия дисциплинарного взыскания)</w:t>
      </w:r>
    </w:p>
    <w:p>
      <w:pPr>
        <w:spacing w:after="0"/>
        <w:ind w:left="0"/>
        <w:jc w:val="both"/>
      </w:pPr>
      <w:bookmarkStart w:name="z495" w:id="395"/>
      <w:r>
        <w:rPr>
          <w:rFonts w:ascii="Times New Roman"/>
          <w:b w:val="false"/>
          <w:i w:val="false"/>
          <w:color w:val="000000"/>
          <w:sz w:val="28"/>
        </w:rPr>
        <w:t>
      Основание: представление ___________________________________.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7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назначении служебного расследования</w:t>
      </w:r>
    </w:p>
    <w:bookmarkEnd w:id="396"/>
    <w:bookmarkStart w:name="z49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 _____</w:t>
      </w:r>
    </w:p>
    <w:bookmarkEnd w:id="397"/>
    <w:bookmarkStart w:name="z49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служебного расследования</w:t>
      </w:r>
    </w:p>
    <w:bookmarkEnd w:id="398"/>
    <w:p>
      <w:pPr>
        <w:spacing w:after="0"/>
        <w:ind w:left="0"/>
        <w:jc w:val="both"/>
      </w:pPr>
      <w:bookmarkStart w:name="z500" w:id="399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наложения дисциплинарных взысканий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государственных служащих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декабря 2015 года № 152, ПРИКАЗЫВАЮ:</w:t>
      </w:r>
    </w:p>
    <w:p>
      <w:pPr>
        <w:spacing w:after="0"/>
        <w:ind w:left="0"/>
        <w:jc w:val="both"/>
      </w:pPr>
      <w:bookmarkStart w:name="z501" w:id="400"/>
      <w:r>
        <w:rPr>
          <w:rFonts w:ascii="Times New Roman"/>
          <w:b w:val="false"/>
          <w:i w:val="false"/>
          <w:color w:val="000000"/>
          <w:sz w:val="28"/>
        </w:rPr>
        <w:t>
      1. По факту совершения дисциплинарного проступка в отношении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служебное расследование.</w:t>
      </w:r>
    </w:p>
    <w:p>
      <w:pPr>
        <w:spacing w:after="0"/>
        <w:ind w:left="0"/>
        <w:jc w:val="both"/>
      </w:pPr>
      <w:bookmarkStart w:name="z502" w:id="401"/>
      <w:r>
        <w:rPr>
          <w:rFonts w:ascii="Times New Roman"/>
          <w:b w:val="false"/>
          <w:i w:val="false"/>
          <w:color w:val="000000"/>
          <w:sz w:val="28"/>
        </w:rPr>
        <w:t>
      2. Материалы с соответствующим мотивированным заключением представить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рассмотрение дисциплинарной комиссии.</w:t>
      </w:r>
    </w:p>
    <w:p>
      <w:pPr>
        <w:spacing w:after="0"/>
        <w:ind w:left="0"/>
        <w:jc w:val="both"/>
      </w:pPr>
      <w:bookmarkStart w:name="z503" w:id="402"/>
      <w:r>
        <w:rPr>
          <w:rFonts w:ascii="Times New Roman"/>
          <w:b w:val="false"/>
          <w:i w:val="false"/>
          <w:color w:val="000000"/>
          <w:sz w:val="28"/>
        </w:rPr>
        <w:t>
      Основание: объяснительная ______________, сведения о совершении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проступка. 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                  (подпись)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5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назначении служебного расследования</w:t>
      </w:r>
    </w:p>
    <w:bookmarkEnd w:id="403"/>
    <w:bookmarkStart w:name="z50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04"/>
    <w:bookmarkStart w:name="z50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служебного расследования</w:t>
      </w:r>
    </w:p>
    <w:bookmarkEnd w:id="405"/>
    <w:p>
      <w:pPr>
        <w:spacing w:after="0"/>
        <w:ind w:left="0"/>
        <w:jc w:val="both"/>
      </w:pPr>
      <w:bookmarkStart w:name="z508" w:id="406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наложения дисциплинарных взысканий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государственных служащих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декабря 2015 года № 152:</w:t>
      </w:r>
    </w:p>
    <w:p>
      <w:pPr>
        <w:spacing w:after="0"/>
        <w:ind w:left="0"/>
        <w:jc w:val="both"/>
      </w:pPr>
      <w:bookmarkStart w:name="z509" w:id="407"/>
      <w:r>
        <w:rPr>
          <w:rFonts w:ascii="Times New Roman"/>
          <w:b w:val="false"/>
          <w:i w:val="false"/>
          <w:color w:val="000000"/>
          <w:sz w:val="28"/>
        </w:rPr>
        <w:t>
      1. По факту совершения дисциплинарного проступка в отношении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комиссией в составе:</w:t>
      </w:r>
    </w:p>
    <w:p>
      <w:pPr>
        <w:spacing w:after="0"/>
        <w:ind w:left="0"/>
        <w:jc w:val="both"/>
      </w:pPr>
      <w:bookmarkStart w:name="z510" w:id="408"/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___________________________________________________;</w:t>
      </w:r>
    </w:p>
    <w:bookmarkEnd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511" w:id="409"/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___________________________________________________;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512" w:id="410"/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провести служебное расследование.</w:t>
      </w:r>
    </w:p>
    <w:p>
      <w:pPr>
        <w:spacing w:after="0"/>
        <w:ind w:left="0"/>
        <w:jc w:val="both"/>
      </w:pPr>
      <w:bookmarkStart w:name="z513" w:id="411"/>
      <w:r>
        <w:rPr>
          <w:rFonts w:ascii="Times New Roman"/>
          <w:b w:val="false"/>
          <w:i w:val="false"/>
          <w:color w:val="000000"/>
          <w:sz w:val="28"/>
        </w:rPr>
        <w:t>
      2. Материалы с соответствующим мотивированным заключением представить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рассмотрение дисциплинарной комиссии.</w:t>
      </w:r>
    </w:p>
    <w:p>
      <w:pPr>
        <w:spacing w:after="0"/>
        <w:ind w:left="0"/>
        <w:jc w:val="both"/>
      </w:pPr>
      <w:bookmarkStart w:name="z514" w:id="412"/>
      <w:r>
        <w:rPr>
          <w:rFonts w:ascii="Times New Roman"/>
          <w:b w:val="false"/>
          <w:i w:val="false"/>
          <w:color w:val="000000"/>
          <w:sz w:val="28"/>
        </w:rPr>
        <w:t>
      Основание: объяснительная ______________, сведения о совершении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проступка.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515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Документы по поощрению государственного служащего</w:t>
      </w:r>
    </w:p>
    <w:bookmarkEnd w:id="4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7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поощрении государственного служащего</w:t>
      </w:r>
    </w:p>
    <w:bookmarkEnd w:id="414"/>
    <w:bookmarkStart w:name="z5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15"/>
    <w:p>
      <w:pPr>
        <w:spacing w:after="0"/>
        <w:ind w:left="0"/>
        <w:jc w:val="both"/>
      </w:pPr>
      <w:bookmarkStart w:name="z519" w:id="416"/>
      <w:r>
        <w:rPr>
          <w:rFonts w:ascii="Times New Roman"/>
          <w:b w:val="false"/>
          <w:i w:val="false"/>
          <w:color w:val="000000"/>
          <w:sz w:val="28"/>
        </w:rPr>
        <w:t>
      О поощрении (премировании)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</w:t>
      </w:r>
    </w:p>
    <w:p>
      <w:pPr>
        <w:spacing w:after="0"/>
        <w:ind w:left="0"/>
        <w:jc w:val="both"/>
      </w:pPr>
      <w:bookmarkStart w:name="z520" w:id="417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bookmarkStart w:name="z521" w:id="418"/>
      <w:r>
        <w:rPr>
          <w:rFonts w:ascii="Times New Roman"/>
          <w:b w:val="false"/>
          <w:i w:val="false"/>
          <w:color w:val="000000"/>
          <w:sz w:val="28"/>
        </w:rPr>
        <w:t>
      Поощрить ____________________________________________________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поощрения)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достижения в работе или результаты деятельности учреждения)</w:t>
      </w:r>
    </w:p>
    <w:p>
      <w:pPr>
        <w:spacing w:after="0"/>
        <w:ind w:left="0"/>
        <w:jc w:val="both"/>
      </w:pPr>
      <w:bookmarkStart w:name="z522" w:id="419"/>
      <w:r>
        <w:rPr>
          <w:rFonts w:ascii="Times New Roman"/>
          <w:b w:val="false"/>
          <w:i w:val="false"/>
          <w:color w:val="000000"/>
          <w:sz w:val="28"/>
        </w:rPr>
        <w:t>
      Основание: представления, протокол заседания комиссии от "___"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20___ года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4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поощрении государственного служащего</w:t>
      </w:r>
    </w:p>
    <w:bookmarkEnd w:id="420"/>
    <w:bookmarkStart w:name="z5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21"/>
    <w:p>
      <w:pPr>
        <w:spacing w:after="0"/>
        <w:ind w:left="0"/>
        <w:jc w:val="both"/>
      </w:pPr>
      <w:bookmarkStart w:name="z526" w:id="422"/>
      <w:r>
        <w:rPr>
          <w:rFonts w:ascii="Times New Roman"/>
          <w:b w:val="false"/>
          <w:i w:val="false"/>
          <w:color w:val="000000"/>
          <w:sz w:val="28"/>
        </w:rPr>
        <w:t>
      О поощрении (премировании)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</w:t>
      </w:r>
    </w:p>
    <w:p>
      <w:pPr>
        <w:spacing w:after="0"/>
        <w:ind w:left="0"/>
        <w:jc w:val="both"/>
      </w:pPr>
      <w:bookmarkStart w:name="z527" w:id="42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bookmarkStart w:name="z528" w:id="424"/>
      <w:r>
        <w:rPr>
          <w:rFonts w:ascii="Times New Roman"/>
          <w:b w:val="false"/>
          <w:i w:val="false"/>
          <w:color w:val="000000"/>
          <w:sz w:val="28"/>
        </w:rPr>
        <w:t>
      Поощрить ____________________________________________________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поощрения)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достижения в работе или результаты деятельности учреждения)</w:t>
      </w:r>
    </w:p>
    <w:p>
      <w:pPr>
        <w:spacing w:after="0"/>
        <w:ind w:left="0"/>
        <w:jc w:val="both"/>
      </w:pPr>
      <w:bookmarkStart w:name="z529" w:id="425"/>
      <w:r>
        <w:rPr>
          <w:rFonts w:ascii="Times New Roman"/>
          <w:b w:val="false"/>
          <w:i w:val="false"/>
          <w:color w:val="000000"/>
          <w:sz w:val="28"/>
        </w:rPr>
        <w:t>
      Основание: представления, протокол заседания комиссии от "___"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20___ года 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31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Служебная записка о поощрении государственного служащего</w:t>
      </w:r>
    </w:p>
    <w:bookmarkEnd w:id="4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 руководителя)</w:t>
            </w:r>
          </w:p>
        </w:tc>
      </w:tr>
    </w:tbl>
    <w:bookmarkStart w:name="z534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Служебная записка</w:t>
      </w:r>
    </w:p>
    <w:bookmarkEnd w:id="427"/>
    <w:p>
      <w:pPr>
        <w:spacing w:after="0"/>
        <w:ind w:left="0"/>
        <w:jc w:val="both"/>
      </w:pPr>
      <w:bookmarkStart w:name="z535" w:id="4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работает в данном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государственном органе с ______ года.</w:t>
      </w:r>
    </w:p>
    <w:p>
      <w:pPr>
        <w:spacing w:after="0"/>
        <w:ind w:left="0"/>
        <w:jc w:val="both"/>
      </w:pPr>
      <w:bookmarkStart w:name="z536" w:id="429"/>
      <w:r>
        <w:rPr>
          <w:rFonts w:ascii="Times New Roman"/>
          <w:b w:val="false"/>
          <w:i w:val="false"/>
          <w:color w:val="000000"/>
          <w:sz w:val="28"/>
        </w:rPr>
        <w:t>
      За время прохождения государственной службы показал себя только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положительной стороны, к возложенным на него должностным обязанностям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относится добросовестно.</w:t>
      </w:r>
    </w:p>
    <w:p>
      <w:pPr>
        <w:spacing w:after="0"/>
        <w:ind w:left="0"/>
        <w:jc w:val="both"/>
      </w:pPr>
      <w:bookmarkStart w:name="z537" w:id="430"/>
      <w:r>
        <w:rPr>
          <w:rFonts w:ascii="Times New Roman"/>
          <w:b w:val="false"/>
          <w:i w:val="false"/>
          <w:color w:val="000000"/>
          <w:sz w:val="28"/>
        </w:rPr>
        <w:t>
      Также, _________________________________________________________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bookmarkStart w:name="z538" w:id="431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"О государственной службе Республики Казахстан" за образцовое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должностных обязанностей (либо безупречную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службу, выполнение заданий особой важности и сложности и за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достижения в работе), а также по результатам оценки деятельности прошу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поощрить_________________ (единовременным денежным вознаграждением,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объявлением благодарности, награждением ценным подарком, грамотой,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присвоением почетного звания и ведомственными наградами и др.).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539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Документы об утверждении штатной структуры и квалификационных требований</w:t>
      </w:r>
    </w:p>
    <w:bookmarkEnd w:id="4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1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об утверждении штатной численности и структуры</w:t>
      </w:r>
    </w:p>
    <w:bookmarkEnd w:id="433"/>
    <w:bookmarkStart w:name="z5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34"/>
    <w:p>
      <w:pPr>
        <w:spacing w:after="0"/>
        <w:ind w:left="0"/>
        <w:jc w:val="both"/>
      </w:pPr>
      <w:bookmarkStart w:name="z543" w:id="435"/>
      <w:r>
        <w:rPr>
          <w:rFonts w:ascii="Times New Roman"/>
          <w:b w:val="false"/>
          <w:i w:val="false"/>
          <w:color w:val="000000"/>
          <w:sz w:val="28"/>
        </w:rPr>
        <w:t>
      Об утверждении штатной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 и 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(нормативный правовой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bookmarkStart w:name="z544" w:id="436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штатную численность и структуру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</w:t>
      </w:r>
    </w:p>
    <w:p>
      <w:pPr>
        <w:spacing w:after="0"/>
        <w:ind w:left="0"/>
        <w:jc w:val="both"/>
      </w:pPr>
      <w:bookmarkStart w:name="z545" w:id="437"/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подписания.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7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Распоряжение (решение) об утверждении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штатной численности и структуры</w:t>
      </w:r>
    </w:p>
    <w:bookmarkEnd w:id="438"/>
    <w:bookmarkStart w:name="z5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39"/>
    <w:p>
      <w:pPr>
        <w:spacing w:after="0"/>
        <w:ind w:left="0"/>
        <w:jc w:val="both"/>
      </w:pPr>
      <w:bookmarkStart w:name="z549" w:id="440"/>
      <w:r>
        <w:rPr>
          <w:rFonts w:ascii="Times New Roman"/>
          <w:b w:val="false"/>
          <w:i w:val="false"/>
          <w:color w:val="000000"/>
          <w:sz w:val="28"/>
        </w:rPr>
        <w:t>
      Об утверждении штатной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численности и 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___________________________________________________: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(нормативный правовой акт)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Утвердить прилагаемую штатную численность и структуру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Настоящее распоряжение (решение)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1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об утверждении квалификационных требований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 административным государственным должностям</w:t>
      </w:r>
    </w:p>
    <w:bookmarkEnd w:id="441"/>
    <w:bookmarkStart w:name="z55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42"/>
    <w:p>
      <w:pPr>
        <w:spacing w:after="0"/>
        <w:ind w:left="0"/>
        <w:jc w:val="both"/>
      </w:pPr>
      <w:bookmarkStart w:name="z553" w:id="443"/>
      <w:r>
        <w:rPr>
          <w:rFonts w:ascii="Times New Roman"/>
          <w:b w:val="false"/>
          <w:i w:val="false"/>
          <w:color w:val="000000"/>
          <w:sz w:val="28"/>
        </w:rPr>
        <w:t>
      Об утверждении квалификационных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административным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должностям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прилагаемые квалификационные требования к административным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должностям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5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об утверждении квалификационных требований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к административным государственным должностям</w:t>
      </w:r>
    </w:p>
    <w:bookmarkEnd w:id="444"/>
    <w:bookmarkStart w:name="z55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45"/>
    <w:p>
      <w:pPr>
        <w:spacing w:after="0"/>
        <w:ind w:left="0"/>
        <w:jc w:val="both"/>
      </w:pPr>
      <w:bookmarkStart w:name="z557" w:id="446"/>
      <w:r>
        <w:rPr>
          <w:rFonts w:ascii="Times New Roman"/>
          <w:b w:val="false"/>
          <w:i w:val="false"/>
          <w:color w:val="000000"/>
          <w:sz w:val="28"/>
        </w:rPr>
        <w:t>
      Об утверждении квалификационных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административным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должностям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Утвердить прилагаемые квалификационные требования к административным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должностям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bookmarkStart w:name="z55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Документы по основной деятельности</w:t>
      </w:r>
    </w:p>
    <w:bookmarkEnd w:id="447"/>
    <w:bookmarkStart w:name="z559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Приказы по основной деятельности</w:t>
      </w:r>
    </w:p>
    <w:bookmarkEnd w:id="4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1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создании дисциплинарной комиссии</w:t>
      </w:r>
    </w:p>
    <w:bookmarkEnd w:id="449"/>
    <w:bookmarkStart w:name="z5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50"/>
    <w:bookmarkStart w:name="z5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создании дисциплинарной комиссии</w:t>
      </w:r>
    </w:p>
    <w:bookmarkEnd w:id="451"/>
    <w:p>
      <w:pPr>
        <w:spacing w:after="0"/>
        <w:ind w:left="0"/>
        <w:jc w:val="both"/>
      </w:pPr>
      <w:bookmarkStart w:name="z564" w:id="452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60 Правил наложения дисциплинарных взысканий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государственных служащих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года № 152,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дисциплинарную комиссию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Настоящий приказ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6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создании дисциплинарной комиссии</w:t>
      </w:r>
    </w:p>
    <w:bookmarkEnd w:id="453"/>
    <w:bookmarkStart w:name="z5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54"/>
    <w:bookmarkStart w:name="z5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создании дисциплинарной комиссии</w:t>
      </w:r>
    </w:p>
    <w:bookmarkEnd w:id="455"/>
    <w:p>
      <w:pPr>
        <w:spacing w:after="0"/>
        <w:ind w:left="0"/>
        <w:jc w:val="both"/>
      </w:pPr>
      <w:bookmarkStart w:name="z569" w:id="456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60 Правил наложения дисциплинарных взысканий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государственных служащих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29 декабря 2015 года № 152: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Создать дисциплинарную комиссию 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распоряжения (решения)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Настоящее распоряжение (решение) приказ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1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создании конкурсной комиссии</w:t>
      </w:r>
    </w:p>
    <w:bookmarkEnd w:id="457"/>
    <w:bookmarkStart w:name="z5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58"/>
    <w:p>
      <w:pPr>
        <w:spacing w:after="0"/>
        <w:ind w:left="0"/>
        <w:jc w:val="both"/>
      </w:pPr>
      <w:bookmarkStart w:name="z573" w:id="459"/>
      <w:r>
        <w:rPr>
          <w:rFonts w:ascii="Times New Roman"/>
          <w:b w:val="false"/>
          <w:i w:val="false"/>
          <w:color w:val="000000"/>
          <w:sz w:val="28"/>
        </w:rPr>
        <w:t>
      О создании конкурсной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</w:t>
      </w:r>
    </w:p>
    <w:p>
      <w:pPr>
        <w:spacing w:after="0"/>
        <w:ind w:left="0"/>
        <w:jc w:val="both"/>
      </w:pPr>
      <w:bookmarkStart w:name="z574" w:id="46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конкурсную комиссию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Настоящее приказ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создании конкурсной комиссии</w:t>
      </w:r>
    </w:p>
    <w:bookmarkEnd w:id="461"/>
    <w:bookmarkStart w:name="z5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62"/>
    <w:p>
      <w:pPr>
        <w:spacing w:after="0"/>
        <w:ind w:left="0"/>
        <w:jc w:val="both"/>
      </w:pPr>
      <w:bookmarkStart w:name="z578" w:id="463"/>
      <w:r>
        <w:rPr>
          <w:rFonts w:ascii="Times New Roman"/>
          <w:b w:val="false"/>
          <w:i w:val="false"/>
          <w:color w:val="000000"/>
          <w:sz w:val="28"/>
        </w:rPr>
        <w:t>
      О создании конкурсной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</w:t>
      </w:r>
    </w:p>
    <w:p>
      <w:pPr>
        <w:spacing w:after="0"/>
        <w:ind w:left="0"/>
        <w:jc w:val="both"/>
      </w:pPr>
      <w:bookmarkStart w:name="z579" w:id="46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государственной службе Республики Казахстан":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конкурсную комиссию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bookmarkStart w:name="z580" w:id="465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(решения) возложить на __________________________________________________.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(должность, фамилия, инициалы)</w:t>
      </w:r>
    </w:p>
    <w:p>
      <w:pPr>
        <w:spacing w:after="0"/>
        <w:ind w:left="0"/>
        <w:jc w:val="both"/>
      </w:pPr>
      <w:bookmarkStart w:name="z581" w:id="466"/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(решение) вступает в силу со дня подписания.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3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создании аттестационной комиссии</w:t>
      </w:r>
    </w:p>
    <w:bookmarkEnd w:id="467"/>
    <w:bookmarkStart w:name="z5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68"/>
    <w:bookmarkStart w:name="z5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создании аттестационной комиссии</w:t>
      </w:r>
    </w:p>
    <w:bookmarkEnd w:id="469"/>
    <w:p>
      <w:pPr>
        <w:spacing w:after="0"/>
        <w:ind w:left="0"/>
        <w:jc w:val="both"/>
      </w:pPr>
      <w:bookmarkStart w:name="z586" w:id="47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"О государственной службе Республики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аттестационную комиссию 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bookmarkStart w:name="z587" w:id="471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инициалы)</w:t>
      </w:r>
    </w:p>
    <w:p>
      <w:pPr>
        <w:spacing w:after="0"/>
        <w:ind w:left="0"/>
        <w:jc w:val="both"/>
      </w:pPr>
      <w:bookmarkStart w:name="z588" w:id="472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0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создании аттестационной комиссии</w:t>
      </w:r>
    </w:p>
    <w:bookmarkEnd w:id="473"/>
    <w:bookmarkStart w:name="z59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74"/>
    <w:bookmarkStart w:name="z59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создании аттестационной комиссии</w:t>
      </w:r>
    </w:p>
    <w:bookmarkEnd w:id="475"/>
    <w:p>
      <w:pPr>
        <w:spacing w:after="0"/>
        <w:ind w:left="0"/>
        <w:jc w:val="both"/>
      </w:pPr>
      <w:bookmarkStart w:name="z593" w:id="476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"О государственной службе Республики Казахстан":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аттестационную комиссию 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bookmarkStart w:name="z594" w:id="477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(решения)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возложить на 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инициалы)</w:t>
      </w:r>
    </w:p>
    <w:p>
      <w:pPr>
        <w:spacing w:after="0"/>
        <w:ind w:left="0"/>
        <w:jc w:val="both"/>
      </w:pPr>
      <w:bookmarkStart w:name="z595" w:id="478"/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(решение) вступает в силу со дня подписания.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7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направлении на стажировку</w:t>
      </w:r>
    </w:p>
    <w:bookmarkEnd w:id="479"/>
    <w:bookmarkStart w:name="z59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80"/>
    <w:bookmarkStart w:name="z59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на стажировку</w:t>
      </w:r>
    </w:p>
    <w:bookmarkEnd w:id="481"/>
    <w:p>
      <w:pPr>
        <w:spacing w:after="0"/>
        <w:ind w:left="0"/>
        <w:jc w:val="both"/>
      </w:pPr>
      <w:bookmarkStart w:name="z600" w:id="48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Направить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 для прохождения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срок с "__" ______ 20___ года по "__" ______ 20___ года.</w:t>
      </w:r>
    </w:p>
    <w:p>
      <w:pPr>
        <w:spacing w:after="0"/>
        <w:ind w:left="0"/>
        <w:jc w:val="both"/>
      </w:pPr>
      <w:bookmarkStart w:name="z601" w:id="483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инициалы)</w:t>
      </w:r>
    </w:p>
    <w:p>
      <w:pPr>
        <w:spacing w:after="0"/>
        <w:ind w:left="0"/>
        <w:jc w:val="both"/>
      </w:pPr>
      <w:bookmarkStart w:name="z602" w:id="484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4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направлении на стажировку</w:t>
      </w:r>
    </w:p>
    <w:bookmarkEnd w:id="485"/>
    <w:bookmarkStart w:name="z60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86"/>
    <w:bookmarkStart w:name="z60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на стажировку</w:t>
      </w:r>
    </w:p>
    <w:bookmarkEnd w:id="487"/>
    <w:p>
      <w:pPr>
        <w:spacing w:after="0"/>
        <w:ind w:left="0"/>
        <w:jc w:val="both"/>
      </w:pPr>
      <w:bookmarkStart w:name="z607" w:id="488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Направить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 для прохождения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срок с "__" ______ 20___ года по "__" ______ 20___ года.</w:t>
      </w:r>
    </w:p>
    <w:p>
      <w:pPr>
        <w:spacing w:after="0"/>
        <w:ind w:left="0"/>
        <w:jc w:val="both"/>
      </w:pPr>
      <w:bookmarkStart w:name="z608" w:id="489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распоряжения (решения) возложить на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инициалы)</w:t>
      </w:r>
    </w:p>
    <w:p>
      <w:pPr>
        <w:spacing w:after="0"/>
        <w:ind w:left="0"/>
        <w:jc w:val="both"/>
      </w:pPr>
      <w:bookmarkStart w:name="z609" w:id="490"/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(решение) вступает в силу со дня подписания.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1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Приказ о закреплении наставников за лицами, впервые принятыми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административные государственные должности</w:t>
      </w:r>
    </w:p>
    <w:bookmarkEnd w:id="491"/>
    <w:bookmarkStart w:name="z61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492"/>
    <w:p>
      <w:pPr>
        <w:spacing w:after="0"/>
        <w:ind w:left="0"/>
        <w:jc w:val="both"/>
      </w:pPr>
      <w:bookmarkStart w:name="z613" w:id="493"/>
      <w:r>
        <w:rPr>
          <w:rFonts w:ascii="Times New Roman"/>
          <w:b w:val="false"/>
          <w:i w:val="false"/>
          <w:color w:val="000000"/>
          <w:sz w:val="28"/>
        </w:rPr>
        <w:t>
      О закреплении наставников за лицами,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впервые принятыми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</w:t>
      </w:r>
    </w:p>
    <w:p>
      <w:pPr>
        <w:spacing w:after="0"/>
        <w:ind w:left="0"/>
        <w:jc w:val="both"/>
      </w:pPr>
      <w:bookmarkStart w:name="z614" w:id="49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Закрепить за лицами, впервые принятыми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 в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наставников с "__" _____ 20__ года по "__" ______ 20__года: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Наставники Государственные служащие, впервые принятые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</w:t>
      </w:r>
    </w:p>
    <w:p>
      <w:pPr>
        <w:spacing w:after="0"/>
        <w:ind w:left="0"/>
        <w:jc w:val="both"/>
      </w:pPr>
      <w:bookmarkStart w:name="z615" w:id="495"/>
      <w:r>
        <w:rPr>
          <w:rFonts w:ascii="Times New Roman"/>
          <w:b w:val="false"/>
          <w:i w:val="false"/>
          <w:color w:val="000000"/>
          <w:sz w:val="28"/>
        </w:rPr>
        <w:t>
      _________________________ (фамилия, имя, отчество (при его наличии)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bookmarkStart w:name="z616" w:id="496"/>
      <w:r>
        <w:rPr>
          <w:rFonts w:ascii="Times New Roman"/>
          <w:b w:val="false"/>
          <w:i w:val="false"/>
          <w:color w:val="000000"/>
          <w:sz w:val="28"/>
        </w:rPr>
        <w:t>
      _________________________ (фамилия, имя, отчество (при его наличии)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bookmarkStart w:name="z617" w:id="497"/>
      <w:r>
        <w:rPr>
          <w:rFonts w:ascii="Times New Roman"/>
          <w:b w:val="false"/>
          <w:i w:val="false"/>
          <w:color w:val="000000"/>
          <w:sz w:val="28"/>
        </w:rPr>
        <w:t>
      2. ___________________________ ознакомить с настоящим приказом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вышеуказанных работников.</w:t>
      </w:r>
    </w:p>
    <w:p>
      <w:pPr>
        <w:spacing w:after="0"/>
        <w:ind w:left="0"/>
        <w:jc w:val="both"/>
      </w:pPr>
      <w:bookmarkStart w:name="z618" w:id="498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закреплении наставников за лицами,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впервые принятыми на административные государственные должности</w:t>
      </w:r>
    </w:p>
    <w:bookmarkEnd w:id="499"/>
    <w:bookmarkStart w:name="z62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00"/>
    <w:p>
      <w:pPr>
        <w:spacing w:after="0"/>
        <w:ind w:left="0"/>
        <w:jc w:val="both"/>
      </w:pPr>
      <w:bookmarkStart w:name="z622" w:id="501"/>
      <w:r>
        <w:rPr>
          <w:rFonts w:ascii="Times New Roman"/>
          <w:b w:val="false"/>
          <w:i w:val="false"/>
          <w:color w:val="000000"/>
          <w:sz w:val="28"/>
        </w:rPr>
        <w:t>
      О закреплении наставников за лицами,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впервые принятыми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</w:t>
      </w:r>
    </w:p>
    <w:p>
      <w:pPr>
        <w:spacing w:after="0"/>
        <w:ind w:left="0"/>
        <w:jc w:val="both"/>
      </w:pPr>
      <w:bookmarkStart w:name="z623" w:id="502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Закрепить за лицами, впервые принятыми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 в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наставников с "__" _____ 20__ года по "__" 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служащие, впервые принятые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</w:t>
      </w:r>
    </w:p>
    <w:p>
      <w:pPr>
        <w:spacing w:after="0"/>
        <w:ind w:left="0"/>
        <w:jc w:val="both"/>
      </w:pPr>
      <w:bookmarkStart w:name="z624" w:id="503"/>
      <w:r>
        <w:rPr>
          <w:rFonts w:ascii="Times New Roman"/>
          <w:b w:val="false"/>
          <w:i w:val="false"/>
          <w:color w:val="000000"/>
          <w:sz w:val="28"/>
        </w:rPr>
        <w:t>
      _________________________ (фамилия, имя, отчество (при его наличии)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bookmarkStart w:name="z625" w:id="504"/>
      <w:r>
        <w:rPr>
          <w:rFonts w:ascii="Times New Roman"/>
          <w:b w:val="false"/>
          <w:i w:val="false"/>
          <w:color w:val="000000"/>
          <w:sz w:val="28"/>
        </w:rPr>
        <w:t>
      _________________________ (фамилия, имя, отчество (при его наличии)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(фамилия, имя, отчество (при его наличии)</w:t>
      </w:r>
    </w:p>
    <w:p>
      <w:pPr>
        <w:spacing w:after="0"/>
        <w:ind w:left="0"/>
        <w:jc w:val="both"/>
      </w:pPr>
      <w:bookmarkStart w:name="z626" w:id="505"/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 ознакомить с настоящим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распоряжением (решением) вышеуказанных работников.</w:t>
      </w:r>
    </w:p>
    <w:p>
      <w:pPr>
        <w:spacing w:after="0"/>
        <w:ind w:left="0"/>
        <w:jc w:val="both"/>
      </w:pPr>
      <w:bookmarkStart w:name="z627" w:id="506"/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(решение) вступает в силу со дня подписания.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9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создании комиссии по оценке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административных государственных служащих</w:t>
      </w:r>
    </w:p>
    <w:bookmarkEnd w:id="507"/>
    <w:bookmarkStart w:name="z630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 _____</w:t>
      </w:r>
    </w:p>
    <w:bookmarkEnd w:id="508"/>
    <w:p>
      <w:pPr>
        <w:spacing w:after="0"/>
        <w:ind w:left="0"/>
        <w:jc w:val="both"/>
      </w:pPr>
      <w:bookmarkStart w:name="z631" w:id="509"/>
      <w:r>
        <w:rPr>
          <w:rFonts w:ascii="Times New Roman"/>
          <w:b w:val="false"/>
          <w:i w:val="false"/>
          <w:color w:val="000000"/>
          <w:sz w:val="28"/>
        </w:rPr>
        <w:t>
      О создании комиссии по оценке деятельности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30 Правил и сроков проведения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29 декабря 2015 года № 152,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комиссию по оценке 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bookmarkStart w:name="z632" w:id="510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инициалы)</w:t>
      </w:r>
    </w:p>
    <w:p>
      <w:pPr>
        <w:spacing w:after="0"/>
        <w:ind w:left="0"/>
        <w:jc w:val="both"/>
      </w:pPr>
      <w:bookmarkStart w:name="z633" w:id="511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(подпись)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(решение) о создании комиссии по оценке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год, число, месяц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создании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оценке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административных государственных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пунктом 30 Правил и сроков проведения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29 декабря 2015 года № 152: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комиссию по оценке 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bookmarkStart w:name="z634" w:id="512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инициалы)</w:t>
      </w:r>
    </w:p>
    <w:p>
      <w:pPr>
        <w:spacing w:after="0"/>
        <w:ind w:left="0"/>
        <w:jc w:val="both"/>
      </w:pPr>
      <w:bookmarkStart w:name="z635" w:id="513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7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Приказ о замене наставника за лицами, впервые принятыми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административную государственную службу</w:t>
      </w:r>
    </w:p>
    <w:bookmarkEnd w:id="514"/>
    <w:bookmarkStart w:name="z63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15"/>
    <w:p>
      <w:pPr>
        <w:spacing w:after="0"/>
        <w:ind w:left="0"/>
        <w:jc w:val="both"/>
      </w:pPr>
      <w:bookmarkStart w:name="z639" w:id="516"/>
      <w:r>
        <w:rPr>
          <w:rFonts w:ascii="Times New Roman"/>
          <w:b w:val="false"/>
          <w:i w:val="false"/>
          <w:color w:val="000000"/>
          <w:sz w:val="28"/>
        </w:rPr>
        <w:t>
      О замене наставника за лицом,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впервые принятым на административную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службу</w:t>
      </w:r>
    </w:p>
    <w:p>
      <w:pPr>
        <w:spacing w:after="0"/>
        <w:ind w:left="0"/>
        <w:jc w:val="both"/>
      </w:pPr>
      <w:bookmarkStart w:name="z640" w:id="517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1), 2), 3), 4) (выбрать один из них в зависимости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причины замены) пункта 9 Правил и условий прохождения испытательного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и порядка закрепления наставников, утвержденных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противодействию коррупции от 21 октября 2016 года № 21, ПРИКАЗЫВАЮ:</w:t>
      </w:r>
    </w:p>
    <w:p>
      <w:pPr>
        <w:spacing w:after="0"/>
        <w:ind w:left="0"/>
        <w:jc w:val="both"/>
      </w:pPr>
      <w:bookmarkStart w:name="z641" w:id="518"/>
      <w:r>
        <w:rPr>
          <w:rFonts w:ascii="Times New Roman"/>
          <w:b w:val="false"/>
          <w:i w:val="false"/>
          <w:color w:val="000000"/>
          <w:sz w:val="28"/>
        </w:rPr>
        <w:t>
      1. Заменить ____________________________________________________,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закрепленного в качестве наставника за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причину замены наставника)</w:t>
      </w:r>
    </w:p>
    <w:p>
      <w:pPr>
        <w:spacing w:after="0"/>
        <w:ind w:left="0"/>
        <w:jc w:val="both"/>
      </w:pPr>
      <w:bookmarkStart w:name="z642" w:id="519"/>
      <w:r>
        <w:rPr>
          <w:rFonts w:ascii="Times New Roman"/>
          <w:b w:val="false"/>
          <w:i w:val="false"/>
          <w:color w:val="000000"/>
          <w:sz w:val="28"/>
        </w:rPr>
        <w:t>
      2. _________________ ознакомить с настоящим приказом вышеуказанных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работников.</w:t>
      </w:r>
    </w:p>
    <w:p>
      <w:pPr>
        <w:spacing w:after="0"/>
        <w:ind w:left="0"/>
        <w:jc w:val="both"/>
      </w:pPr>
      <w:bookmarkStart w:name="z643" w:id="520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5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замене наставника за лицами,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впервые принятыми на административные государственные должности</w:t>
      </w:r>
    </w:p>
    <w:bookmarkEnd w:id="521"/>
    <w:bookmarkStart w:name="z64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22"/>
    <w:p>
      <w:pPr>
        <w:spacing w:after="0"/>
        <w:ind w:left="0"/>
        <w:jc w:val="both"/>
      </w:pPr>
      <w:bookmarkStart w:name="z647" w:id="523"/>
      <w:r>
        <w:rPr>
          <w:rFonts w:ascii="Times New Roman"/>
          <w:b w:val="false"/>
          <w:i w:val="false"/>
          <w:color w:val="000000"/>
          <w:sz w:val="28"/>
        </w:rPr>
        <w:t>
      О замене наставника за лицами,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впервые принятыми на административные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должности</w:t>
      </w:r>
    </w:p>
    <w:p>
      <w:pPr>
        <w:spacing w:after="0"/>
        <w:ind w:left="0"/>
        <w:jc w:val="both"/>
      </w:pPr>
      <w:bookmarkStart w:name="z648" w:id="524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1), 2), 3), 4) (выбрать один из них в зависимости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причины замены) пункта 9 Правил и условии прохождения испытательного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и порядка закрепления наставников, утвержденных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противодействию коррупции от 21 октября 2016 года №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Заменить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закрепленного в качестве наставника за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причину замены наставника)</w:t>
      </w:r>
    </w:p>
    <w:p>
      <w:pPr>
        <w:spacing w:after="0"/>
        <w:ind w:left="0"/>
        <w:jc w:val="both"/>
      </w:pPr>
      <w:bookmarkStart w:name="z649" w:id="525"/>
      <w:r>
        <w:rPr>
          <w:rFonts w:ascii="Times New Roman"/>
          <w:b w:val="false"/>
          <w:i w:val="false"/>
          <w:color w:val="000000"/>
          <w:sz w:val="28"/>
        </w:rPr>
        <w:t>
      2. _________________ ознакомить с настоящим распоряжением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(решением) вышеуказанных работников.</w:t>
      </w:r>
    </w:p>
    <w:p>
      <w:pPr>
        <w:spacing w:after="0"/>
        <w:ind w:left="0"/>
        <w:jc w:val="both"/>
      </w:pPr>
      <w:bookmarkStart w:name="z650" w:id="526"/>
      <w:r>
        <w:rPr>
          <w:rFonts w:ascii="Times New Roman"/>
          <w:b w:val="false"/>
          <w:i w:val="false"/>
          <w:color w:val="000000"/>
          <w:sz w:val="28"/>
        </w:rPr>
        <w:t>
      3. Настоящее распоряжение (решение) вступает в силу со дня подписания.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2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создании комиссии по исчислению стажа,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дающего право на получение должностного оклада</w:t>
      </w:r>
    </w:p>
    <w:bookmarkEnd w:id="527"/>
    <w:bookmarkStart w:name="z65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28"/>
    <w:p>
      <w:pPr>
        <w:spacing w:after="0"/>
        <w:ind w:left="0"/>
        <w:jc w:val="both"/>
      </w:pPr>
      <w:bookmarkStart w:name="z654" w:id="529"/>
      <w:r>
        <w:rPr>
          <w:rFonts w:ascii="Times New Roman"/>
          <w:b w:val="false"/>
          <w:i w:val="false"/>
          <w:color w:val="000000"/>
          <w:sz w:val="28"/>
        </w:rPr>
        <w:t>
      О создании комиссии по исчислению стажа,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дающего право на получение должностного оклада</w:t>
      </w:r>
    </w:p>
    <w:p>
      <w:pPr>
        <w:spacing w:after="0"/>
        <w:ind w:left="0"/>
        <w:jc w:val="both"/>
      </w:pPr>
      <w:bookmarkStart w:name="z655" w:id="53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Правил исчисления стажа работы государственных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служащих, дающего право на установление должностного оклада,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"29" декабря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2015 года № 152,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комиссию по исчислению стажа, дающего право на получение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оклада ___________________________,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</w:t>
      </w:r>
    </w:p>
    <w:p>
      <w:pPr>
        <w:spacing w:after="0"/>
        <w:ind w:left="0"/>
        <w:jc w:val="both"/>
      </w:pPr>
      <w:bookmarkStart w:name="z656" w:id="531"/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инициалы)</w:t>
      </w:r>
    </w:p>
    <w:p>
      <w:pPr>
        <w:spacing w:after="0"/>
        <w:ind w:left="0"/>
        <w:jc w:val="both"/>
      </w:pPr>
      <w:bookmarkStart w:name="z657" w:id="532"/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9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 создании комиссии по исчислению стажа,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дающего право на получение должностного оклада</w:t>
      </w:r>
    </w:p>
    <w:bookmarkEnd w:id="533"/>
    <w:p>
      <w:pPr>
        <w:spacing w:after="0"/>
        <w:ind w:left="0"/>
        <w:jc w:val="both"/>
      </w:pPr>
      <w:bookmarkStart w:name="z660" w:id="534"/>
      <w:r>
        <w:rPr>
          <w:rFonts w:ascii="Times New Roman"/>
          <w:b w:val="false"/>
          <w:i w:val="false"/>
          <w:color w:val="000000"/>
          <w:sz w:val="28"/>
        </w:rPr>
        <w:t xml:space="preserve">
      год, число, месяц №_____ 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создании комиссии по исчислению стажа,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дающего право на получение должностного оклада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5 Правил исчисления стажа работы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служащих, дающего право на установление должностного оклада,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"29" декабря 2015 года № 152: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комиссию по исчислению стажа, дающего право на получение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оклада ___________________________,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распоряжения (решения)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                 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Настоящее распоряжение (решение)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2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об утверждении состава комиссии</w:t>
      </w:r>
    </w:p>
    <w:bookmarkEnd w:id="535"/>
    <w:bookmarkStart w:name="z66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36"/>
    <w:p>
      <w:pPr>
        <w:spacing w:after="0"/>
        <w:ind w:left="0"/>
        <w:jc w:val="both"/>
      </w:pPr>
      <w:bookmarkStart w:name="z664" w:id="537"/>
      <w:r>
        <w:rPr>
          <w:rFonts w:ascii="Times New Roman"/>
          <w:b w:val="false"/>
          <w:i w:val="false"/>
          <w:color w:val="000000"/>
          <w:sz w:val="28"/>
        </w:rPr>
        <w:t>
      Об утверждении состава __________________________________ комиссии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нормативного правового акта, пункт, статья)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комиссии)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Настоящий приказ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6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об утверждении состава комиссии</w:t>
      </w:r>
    </w:p>
    <w:bookmarkEnd w:id="538"/>
    <w:bookmarkStart w:name="z66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число, месяц №_____ </w:t>
      </w:r>
    </w:p>
    <w:bookmarkEnd w:id="539"/>
    <w:p>
      <w:pPr>
        <w:spacing w:after="0"/>
        <w:ind w:left="0"/>
        <w:jc w:val="both"/>
      </w:pPr>
      <w:bookmarkStart w:name="z668" w:id="540"/>
      <w:r>
        <w:rPr>
          <w:rFonts w:ascii="Times New Roman"/>
          <w:b w:val="false"/>
          <w:i w:val="false"/>
          <w:color w:val="000000"/>
          <w:sz w:val="28"/>
        </w:rPr>
        <w:t>
      Об утверждении состава ____________________________________ комиссии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__________________________________________________: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нормативного правового акта, пункт, статья)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Создать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комиссии)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Настоящий приказ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0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 проведении аттестации</w:t>
      </w:r>
    </w:p>
    <w:bookmarkEnd w:id="541"/>
    <w:bookmarkStart w:name="z67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42"/>
    <w:bookmarkStart w:name="z67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аттестации</w:t>
      </w:r>
    </w:p>
    <w:bookmarkEnd w:id="543"/>
    <w:p>
      <w:pPr>
        <w:spacing w:after="0"/>
        <w:ind w:left="0"/>
        <w:jc w:val="both"/>
      </w:pPr>
      <w:bookmarkStart w:name="z673" w:id="544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Утвердить список государственных служащих, подлежащих аттестации,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1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Утвердить график проведения аттестации, согласно приложению 2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5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проведении аттестации</w:t>
      </w:r>
    </w:p>
    <w:bookmarkEnd w:id="545"/>
    <w:bookmarkStart w:name="z676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46"/>
    <w:p>
      <w:pPr>
        <w:spacing w:after="0"/>
        <w:ind w:left="0"/>
        <w:jc w:val="both"/>
      </w:pPr>
      <w:bookmarkStart w:name="z677" w:id="547"/>
      <w:r>
        <w:rPr>
          <w:rFonts w:ascii="Times New Roman"/>
          <w:b w:val="false"/>
          <w:i w:val="false"/>
          <w:color w:val="000000"/>
          <w:sz w:val="28"/>
        </w:rPr>
        <w:t>
      О проведении аттестации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Утвердить список государственных служащих, подлежащих аттестации,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1 к настоящему распоряжению (решению).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Утвердить график проведения аттестации, согласно приложению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настоящему распоряжению (решению).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распоряжения (решения)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bookmarkStart w:name="z678" w:id="5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Приложение к документам об утверждении состава комиссии</w:t>
      </w:r>
    </w:p>
    <w:bookmarkEnd w:id="5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(распоряжению или решению)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20__ года № ______</w:t>
            </w:r>
          </w:p>
        </w:tc>
      </w:tr>
    </w:tbl>
    <w:bookmarkStart w:name="z680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_______________________ (название комиссии)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_______________________________, (должность) председатель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_______________________________, (должность)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_______________________________, (должность) секретарь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</w:tbl>
    <w:bookmarkStart w:name="z681" w:id="5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3) Приложения к документу о проведении аттестации</w:t>
      </w:r>
    </w:p>
    <w:bookmarkEnd w:id="5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(распоряжению или решению)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 20__ года № ___</w:t>
            </w:r>
          </w:p>
        </w:tc>
      </w:tr>
    </w:tbl>
    <w:bookmarkStart w:name="z683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государственных служащих, подлежащих аттестации</w:t>
      </w:r>
    </w:p>
    <w:bookmarkEnd w:id="5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 (фамилия,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 (фамилия,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 (фамилия,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 (фамилия,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 (фамилия,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 (должность)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(распоряжению или решению)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 20__ года № ___</w:t>
            </w:r>
          </w:p>
        </w:tc>
      </w:tr>
    </w:tbl>
    <w:bookmarkStart w:name="z68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аттестации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6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документы</w:t>
      </w:r>
    </w:p>
    <w:bookmarkEnd w:id="553"/>
    <w:bookmarkStart w:name="z687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Прочие приказы и распоряжения (решения)</w:t>
      </w:r>
    </w:p>
    <w:bookmarkEnd w:id="5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89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об оказании материальной помощи</w:t>
      </w:r>
    </w:p>
    <w:bookmarkEnd w:id="555"/>
    <w:bookmarkStart w:name="z69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56"/>
    <w:p>
      <w:pPr>
        <w:spacing w:after="0"/>
        <w:ind w:left="0"/>
        <w:jc w:val="both"/>
      </w:pPr>
      <w:bookmarkStart w:name="z691" w:id="557"/>
      <w:r>
        <w:rPr>
          <w:rFonts w:ascii="Times New Roman"/>
          <w:b w:val="false"/>
          <w:i w:val="false"/>
          <w:color w:val="000000"/>
          <w:sz w:val="28"/>
        </w:rPr>
        <w:t>
      Об оказании материальной помощи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постановлением Правительства Республики Казахстан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премирования, оказания материальной помощи и установления надбавок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должностным окладам работников органов Республики Казахстан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бюджета" от 29 августа 2001 года </w:t>
      </w:r>
      <w:r>
        <w:rPr>
          <w:rFonts w:ascii="Times New Roman"/>
          <w:b w:val="false"/>
          <w:i w:val="false"/>
          <w:color w:val="000000"/>
          <w:sz w:val="28"/>
        </w:rPr>
        <w:t>№ 1127</w:t>
      </w:r>
      <w:r>
        <w:rPr>
          <w:rFonts w:ascii="Times New Roman"/>
          <w:b w:val="false"/>
          <w:i w:val="false"/>
          <w:color w:val="000000"/>
          <w:sz w:val="28"/>
        </w:rPr>
        <w:t>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 оказать материальную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______________ в размере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 за счет экономии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на содержание государственного органа на ________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заявление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комиссии ____________________________ от "__" ______ 20___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3" w:id="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об оказании материальной помощи</w:t>
      </w:r>
    </w:p>
    <w:bookmarkEnd w:id="558"/>
    <w:bookmarkStart w:name="z69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59"/>
    <w:p>
      <w:pPr>
        <w:spacing w:after="0"/>
        <w:ind w:left="0"/>
        <w:jc w:val="both"/>
      </w:pPr>
      <w:bookmarkStart w:name="z695" w:id="560"/>
      <w:r>
        <w:rPr>
          <w:rFonts w:ascii="Times New Roman"/>
          <w:b w:val="false"/>
          <w:i w:val="false"/>
          <w:color w:val="000000"/>
          <w:sz w:val="28"/>
        </w:rPr>
        <w:t>
      Об оказании материальной помощи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премирования, оказания материальной помощи и установления надбавок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должностным окладам работников органов Республики Казахстан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бюджета" от 29 августа 2001 года № 1127: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 оказать материальную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______________ в размере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должность) за счет экономии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на содержание государственного  органа на ________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заявление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комиссии ____________________________ от "__" ______ 20___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7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Приказ об установлении надбавки</w:t>
      </w:r>
    </w:p>
    <w:bookmarkEnd w:id="561"/>
    <w:bookmarkStart w:name="z69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62"/>
    <w:p>
      <w:pPr>
        <w:spacing w:after="0"/>
        <w:ind w:left="0"/>
        <w:jc w:val="both"/>
      </w:pPr>
      <w:bookmarkStart w:name="z699" w:id="563"/>
      <w:r>
        <w:rPr>
          <w:rFonts w:ascii="Times New Roman"/>
          <w:b w:val="false"/>
          <w:i w:val="false"/>
          <w:color w:val="000000"/>
          <w:sz w:val="28"/>
        </w:rPr>
        <w:t>
      Об установлении надбавки к должностному окладу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премирования, оказания материальной помощи  и установления надбавок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должностным окладам работников органов Республики Казахстан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бюджета" от 29 августа 2001 года № 1127,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Установить надбавку в размере ________ к должностному окладу 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(основание установления надбавки)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служебная записка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_____________________________________ от "__" ______ 20___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1" w:id="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об установлении надбавки</w:t>
      </w:r>
    </w:p>
    <w:bookmarkEnd w:id="564"/>
    <w:bookmarkStart w:name="z70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65"/>
    <w:p>
      <w:pPr>
        <w:spacing w:after="0"/>
        <w:ind w:left="0"/>
        <w:jc w:val="both"/>
      </w:pPr>
      <w:bookmarkStart w:name="z703" w:id="566"/>
      <w:r>
        <w:rPr>
          <w:rFonts w:ascii="Times New Roman"/>
          <w:b w:val="false"/>
          <w:i w:val="false"/>
          <w:color w:val="000000"/>
          <w:sz w:val="28"/>
        </w:rPr>
        <w:t>
      Об установлении надбавки к должностному окладу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премирования, оказания материальной помощи и установления надбавок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должностным окладам работников органов Республики Казахстан за счет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бюджета" от 29 августа 2001 года № 1127: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Установить надбавку в размере ________ к должностному окладу 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(основание установления надбавки)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служебная записка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________________________________________ от "__" ______ 20___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5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Приказ о сверхурочной работе</w:t>
      </w:r>
    </w:p>
    <w:bookmarkEnd w:id="567"/>
    <w:bookmarkStart w:name="z70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68"/>
    <w:p>
      <w:pPr>
        <w:spacing w:after="0"/>
        <w:ind w:left="0"/>
        <w:jc w:val="both"/>
      </w:pPr>
      <w:bookmarkStart w:name="z707" w:id="569"/>
      <w:r>
        <w:rPr>
          <w:rFonts w:ascii="Times New Roman"/>
          <w:b w:val="false"/>
          <w:i w:val="false"/>
          <w:color w:val="000000"/>
          <w:sz w:val="28"/>
        </w:rPr>
        <w:t>
      О сверхурочной работе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Трудового кодекса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со служебной необходимостью привлечь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сверхурочной работе (к работе в выходные и праздничные дни)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 20___ года с ____ часов по ____ часов выполнять работу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(характер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служебная записка, согласие (заявление)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сверхурочную работу от "__" 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9" w:id="5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Распоряжение (решение) о сверхурочной работе</w:t>
      </w:r>
    </w:p>
    <w:bookmarkEnd w:id="570"/>
    <w:bookmarkStart w:name="z710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71"/>
    <w:bookmarkStart w:name="z711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сверхурочной работе</w:t>
      </w:r>
    </w:p>
    <w:bookmarkEnd w:id="572"/>
    <w:p>
      <w:pPr>
        <w:spacing w:after="0"/>
        <w:ind w:left="0"/>
        <w:jc w:val="both"/>
      </w:pPr>
      <w:bookmarkStart w:name="z712" w:id="573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Трудового кодекса Республики Казахстан и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со служебной необходимостью привлечь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сверхурочной работе (к работе в выходные и праздничные дни)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 20___ года с ____ часов по ____ часов выполнять работу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(характер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служебная записка, согласие (заявление)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сверхурочную работу от "__" 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4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дня (часов) отдыха</w:t>
      </w:r>
    </w:p>
    <w:bookmarkEnd w:id="574"/>
    <w:bookmarkStart w:name="z715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число, месяц №_____ </w:t>
      </w:r>
    </w:p>
    <w:bookmarkEnd w:id="575"/>
    <w:p>
      <w:pPr>
        <w:spacing w:after="0"/>
        <w:ind w:left="0"/>
        <w:jc w:val="both"/>
      </w:pPr>
      <w:bookmarkStart w:name="z716" w:id="576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дня (часов) отдыха</w:t>
      </w:r>
    </w:p>
    <w:bookmarkEnd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Трудового кодекса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предоставить оплачиваемый день (часы) отдыха "__" _________  20___ года за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(счет сверхурочно отработанного рабочего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выходной (праздничный) день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заявление _______________________________от "__" 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__________________________ от "__" ____________20___ 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сверхурочной работе".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8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предоставлении дня (часов) отдыха</w:t>
      </w:r>
    </w:p>
    <w:bookmarkEnd w:id="577"/>
    <w:bookmarkStart w:name="z71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78"/>
    <w:p>
      <w:pPr>
        <w:spacing w:after="0"/>
        <w:ind w:left="0"/>
        <w:jc w:val="both"/>
      </w:pPr>
      <w:bookmarkStart w:name="z720" w:id="579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дня (часов) отдыха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Трудового кодекса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предоставить оплачиваемый день (часы) отдыха "__"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года за работу (счет сверхурочно отработанного рабочего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выходной (праздничный) день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заявление ____________________________от "__" _______ 20___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__________________________ от "__" ____________20___ 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сверхурочной работе".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2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 предоставлении компенсации</w:t>
      </w:r>
    </w:p>
    <w:bookmarkEnd w:id="580"/>
    <w:bookmarkStart w:name="z723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число, месяц №_____ </w:t>
      </w:r>
    </w:p>
    <w:bookmarkEnd w:id="581"/>
    <w:p>
      <w:pPr>
        <w:spacing w:after="0"/>
        <w:ind w:left="0"/>
        <w:jc w:val="both"/>
      </w:pPr>
      <w:bookmarkStart w:name="z724" w:id="582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компенсации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85, </w:t>
      </w:r>
      <w:r>
        <w:rPr>
          <w:rFonts w:ascii="Times New Roman"/>
          <w:b w:val="false"/>
          <w:i w:val="false"/>
          <w:color w:val="000000"/>
          <w:sz w:val="28"/>
        </w:rPr>
        <w:t>статьями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предоставить компенсацию за работу (счет сверхурочно отработанного рабочего 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выходной (праздничный) день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заявление ____________________________ от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___________________ от "__" ________ 20___ 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сверхурочной работе".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6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Распоряжение (решение) о предоставлении компенсации</w:t>
      </w:r>
    </w:p>
    <w:bookmarkEnd w:id="583"/>
    <w:bookmarkStart w:name="z72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84"/>
    <w:p>
      <w:pPr>
        <w:spacing w:after="0"/>
        <w:ind w:left="0"/>
        <w:jc w:val="both"/>
      </w:pPr>
      <w:bookmarkStart w:name="z728" w:id="585"/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компенсации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85, </w:t>
      </w:r>
      <w:r>
        <w:rPr>
          <w:rFonts w:ascii="Times New Roman"/>
          <w:b w:val="false"/>
          <w:i w:val="false"/>
          <w:color w:val="000000"/>
          <w:sz w:val="28"/>
        </w:rPr>
        <w:t>статьями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предоставить компенсацию за работу (счет сверхурочно отработанного рабочего времени)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выходной (праздничный) день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заявление _________________________________ от "__" 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(решение) ______________ от "__" __________20___ года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сверхурочной работе".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0" w:id="5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Приказ об утверждении состава совета наставников</w:t>
      </w:r>
    </w:p>
    <w:bookmarkEnd w:id="586"/>
    <w:bookmarkStart w:name="z73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87"/>
    <w:p>
      <w:pPr>
        <w:spacing w:after="0"/>
        <w:ind w:left="0"/>
        <w:jc w:val="both"/>
      </w:pPr>
      <w:bookmarkStart w:name="z732" w:id="588"/>
      <w:r>
        <w:rPr>
          <w:rFonts w:ascii="Times New Roman"/>
          <w:b w:val="false"/>
          <w:i w:val="false"/>
          <w:color w:val="000000"/>
          <w:sz w:val="28"/>
        </w:rPr>
        <w:t>
      Об утверждении состава Совета наставников</w:t>
      </w:r>
    </w:p>
    <w:bookmarkEnd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15 Правил и условий прохождения испытательного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порядка закрепления наставников, утвержденных приказом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Республики Казахстан по делам государственной службы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 от 21 октября 2016 года № 21,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Утвердить Совет наставников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Совет) в составе: фамилия, имя, отчество (при его наличии) - занимаемая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Совета Члены Совета: фамилия, имя, отчество (при его наличии) –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имя, отчество (при его наличии) -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приказа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Настоящий приказ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4" w:id="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Распоряжение (решение) об утверждении состава совета наставников</w:t>
      </w:r>
    </w:p>
    <w:bookmarkEnd w:id="589"/>
    <w:bookmarkStart w:name="z73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число, месяц №_____</w:t>
      </w:r>
    </w:p>
    <w:bookmarkEnd w:id="590"/>
    <w:p>
      <w:pPr>
        <w:spacing w:after="0"/>
        <w:ind w:left="0"/>
        <w:jc w:val="both"/>
      </w:pPr>
      <w:bookmarkStart w:name="z736" w:id="591"/>
      <w:r>
        <w:rPr>
          <w:rFonts w:ascii="Times New Roman"/>
          <w:b w:val="false"/>
          <w:i w:val="false"/>
          <w:color w:val="000000"/>
          <w:sz w:val="28"/>
        </w:rPr>
        <w:t>
      Об утверждении состава Совета наставников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15 Правил и условий прохождения испытательного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и порядка закрепления наставников, утвержденных 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 службы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 от 21 октября 2016 года № 21: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Утвердить Совет наставников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Совет) в составе: фамилия, имя, отчество (при его наличии) - занимаемая должность,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Совета Члены Совета: фамилия, имя, отчество (при его наличии) –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имя, отчество (при его наличии) - занимаемая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распоряжения (решения) возложить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Настоящее распоряжение (решение)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bookmarkStart w:name="z737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Основания к прочим документам</w:t>
      </w:r>
    </w:p>
    <w:bookmarkEnd w:id="5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9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материальной помощи</w:t>
      </w:r>
    </w:p>
    <w:bookmarkEnd w:id="5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</w:tbl>
    <w:bookmarkStart w:name="z741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594"/>
    <w:p>
      <w:pPr>
        <w:spacing w:after="0"/>
        <w:ind w:left="0"/>
        <w:jc w:val="both"/>
      </w:pPr>
      <w:bookmarkStart w:name="z742" w:id="595"/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 прошу оказать мне материальную помощь.</w:t>
      </w:r>
    </w:p>
    <w:bookmarkEnd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инициалы)                   (подпись)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4" w:id="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Служебная записка о сверхурочной работе</w:t>
      </w:r>
    </w:p>
    <w:bookmarkEnd w:id="5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</w:p>
        </w:tc>
      </w:tr>
    </w:tbl>
    <w:bookmarkStart w:name="z746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Служебная записка</w:t>
      </w:r>
    </w:p>
    <w:bookmarkEnd w:id="597"/>
    <w:p>
      <w:pPr>
        <w:spacing w:after="0"/>
        <w:ind w:left="0"/>
        <w:jc w:val="both"/>
      </w:pPr>
      <w:bookmarkStart w:name="z747" w:id="598"/>
      <w:r>
        <w:rPr>
          <w:rFonts w:ascii="Times New Roman"/>
          <w:b w:val="false"/>
          <w:i w:val="false"/>
          <w:color w:val="000000"/>
          <w:sz w:val="28"/>
        </w:rPr>
        <w:t>
      В связи со служебной необходимостью _________________________________________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Трудового кодекса Республики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"О государственной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прошу привлечь "___" _________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сверхурочной работе (к работе в выходные и праздничные дни) с 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 часов 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Согласие (заявление) работника на сверхурочную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________20___ года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9" w:id="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служащего на сверхурочную работу</w:t>
      </w:r>
    </w:p>
    <w:bookmarkEnd w:id="5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или 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имеющего право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 служащего)</w:t>
            </w:r>
          </w:p>
        </w:tc>
      </w:tr>
    </w:tbl>
    <w:bookmarkStart w:name="z751" w:id="6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Согласие</w:t>
      </w:r>
    </w:p>
    <w:bookmarkEnd w:id="600"/>
    <w:p>
      <w:pPr>
        <w:spacing w:after="0"/>
        <w:ind w:left="0"/>
        <w:jc w:val="both"/>
      </w:pPr>
      <w:bookmarkStart w:name="z752" w:id="601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______________________________________________________________, не возражаю</w:t>
      </w:r>
    </w:p>
    <w:bookmarkEnd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выходить на сверхурочную работу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77 Трудового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инициалы)                   (подпись)             (дата)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должностей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36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удостоверяет о том, что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 (при его наличии) кандидата)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прошел(а) "____" _______________ 20 __ г. тестирование на знание государственного языка и законодательства Республики Казахстан в городе _________________________ по ___ программе тестирования на занятие административной государственной должности корпуса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604"/>
          <w:p>
            <w:pPr>
              <w:spacing w:after="20"/>
              <w:ind w:left="20"/>
              <w:jc w:val="both"/>
            </w:pPr>
          </w:p>
          <w:bookmarkEnd w:id="60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48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тестовых вопросов/заданий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прохождения тестирования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 ответов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составляет один год со дня прохождения тестирования.</w:t>
      </w:r>
    </w:p>
    <w:bookmarkEnd w:id="605"/>
    <w:bookmarkStart w:name="z134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сертификат действителен для следующих категорий должностей административной государственной службы корпуса "Б":</w:t>
      </w:r>
    </w:p>
    <w:bookmarkEnd w:id="606"/>
    <w:bookmarkStart w:name="z134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07"/>
    <w:bookmarkStart w:name="z134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08"/>
    <w:bookmarkStart w:name="z134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09"/>
    <w:bookmarkStart w:name="z134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оператора тестирования: ______________________________________</w:t>
      </w:r>
    </w:p>
    <w:bookmarkEnd w:id="610"/>
    <w:bookmarkStart w:name="z134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 __ г.</w:t>
      </w:r>
    </w:p>
    <w:bookmarkEnd w:id="611"/>
    <w:bookmarkStart w:name="z134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6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должностей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0" w:id="6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о прохождении тестирования с результатами ниже значений прохождения тестирования</w:t>
      </w:r>
    </w:p>
    <w:bookmarkEnd w:id="6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о том, что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и отчество (при его наличии) кандидата)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прошел(а) "____" _______________ 20 __ г. тестирование на знание государственного языка и законодательства Республики Казахстан в городе _________________________ по ___ программе тестирования на занятие административной государственной должности корпуса "Б" с результатами ниже значений прохождения тестирования.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615"/>
          <w:p>
            <w:pPr>
              <w:spacing w:after="20"/>
              <w:ind w:left="20"/>
              <w:jc w:val="both"/>
            </w:pPr>
          </w:p>
          <w:bookmarkEnd w:id="61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48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теста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тестовых вопросов/заданий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прохождения тестирования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правильных ответов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кандидат может пройти повторное тестирование не ранее чем через месяц со дня прохождения данного тестирования.</w:t>
      </w:r>
    </w:p>
    <w:bookmarkEnd w:id="616"/>
    <w:bookmarkStart w:name="z135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оператора тестирования: _____________________________________</w:t>
      </w:r>
    </w:p>
    <w:bookmarkEnd w:id="617"/>
    <w:bookmarkStart w:name="z135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"____"_______________ 20 __ г.</w:t>
      </w:r>
    </w:p>
    <w:bookmarkEnd w:id="6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должностей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9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по результату тестирования на оценку личных качеств кандидата на должность корпуса "Б"</w:t>
      </w:r>
    </w:p>
    <w:bookmarkEnd w:id="6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тестируемого: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620"/>
          <w:p>
            <w:pPr>
              <w:spacing w:after="20"/>
              <w:ind w:left="20"/>
              <w:jc w:val="both"/>
            </w:pPr>
          </w:p>
          <w:bookmarkEnd w:id="62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55700" cy="148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тестирования: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621"/>
          <w:p>
            <w:pPr>
              <w:spacing w:after="20"/>
              <w:ind w:left="20"/>
              <w:jc w:val="both"/>
            </w:pPr>
          </w:p>
          <w:bookmarkEnd w:id="62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22600" cy="1168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ответов: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Набранные баллы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Краткая характеристика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и взаимодействие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мышление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 и его информирование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3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оператора тестирования: ____________________</w:t>
      </w:r>
    </w:p>
    <w:bookmarkEnd w:id="623"/>
    <w:bookmarkStart w:name="z136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</w:t>
      </w:r>
    </w:p>
    <w:bookmarkEnd w:id="6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должностей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8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 нарушении Правил организации тестирования</w:t>
      </w:r>
    </w:p>
    <w:bookmarkEnd w:id="625"/>
    <w:bookmarkStart w:name="z136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201 _ г. ____ ч. ______ мин.</w:t>
      </w:r>
    </w:p>
    <w:bookmarkEnd w:id="626"/>
    <w:p>
      <w:pPr>
        <w:spacing w:after="0"/>
        <w:ind w:left="0"/>
        <w:jc w:val="both"/>
      </w:pPr>
      <w:bookmarkStart w:name="z1370" w:id="627"/>
      <w:r>
        <w:rPr>
          <w:rFonts w:ascii="Times New Roman"/>
          <w:b w:val="false"/>
          <w:i w:val="false"/>
          <w:color w:val="000000"/>
          <w:sz w:val="28"/>
        </w:rPr>
        <w:t>
      Оператор тестирования _______________________________________________</w:t>
      </w:r>
    </w:p>
    <w:bookmarkEnd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Установил факт нарушения служащим/кандидатом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_____________________________ ИИН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32 Правилам, программам и организации тестирования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осударственных служащих, кандидатов на занятие административных государственных должностей: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(краткое описание нарушения)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оператора тестирования: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имя, отчество (при наличии) служащего/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кандидата, допустившего вышеуказанное нарушение.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отказа служащего/кандидата, допустившего вышеуказанное нарушение,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  настоящего акта – соответствующая запись)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фамилия, имя, отчество (при наличии), ИИН иного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 факт отказа служащего/кандидата, допустившего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вышеуказанное нарушение, от подписания настоящего акта)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должностей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4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 приостановлении процедуры тестирования</w:t>
      </w:r>
    </w:p>
    <w:bookmarkEnd w:id="628"/>
    <w:bookmarkStart w:name="z137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___________ город ______________</w:t>
      </w:r>
    </w:p>
    <w:bookmarkEnd w:id="629"/>
    <w:p>
      <w:pPr>
        <w:spacing w:after="0"/>
        <w:ind w:left="0"/>
        <w:jc w:val="both"/>
      </w:pPr>
      <w:bookmarkStart w:name="z1376" w:id="630"/>
      <w:r>
        <w:rPr>
          <w:rFonts w:ascii="Times New Roman"/>
          <w:b w:val="false"/>
          <w:i w:val="false"/>
          <w:color w:val="000000"/>
          <w:sz w:val="28"/>
        </w:rPr>
        <w:t>
      Мы нижеподписавшиеся, составили настоящий акт о том, что "__" _____ 20__ года</w:t>
      </w:r>
    </w:p>
    <w:bookmarkEnd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 ч. ___мин. тестирование приостановлено вследствие:</w:t>
      </w:r>
    </w:p>
    <w:bookmarkStart w:name="z137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1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сбоя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2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сбоя компьютерной техники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3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сбоя электрической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4"/>
    <w:p>
      <w:pPr>
        <w:spacing w:after="0"/>
        <w:ind w:left="0"/>
        <w:jc w:val="both"/>
      </w:pPr>
      <w:r>
        <w:drawing>
          <wp:inline distT="0" distB="0" distL="0" distR="0">
            <wp:extent cx="304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иных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о причинах приостановления тестирования:</w:t>
      </w:r>
    </w:p>
    <w:bookmarkEnd w:id="635"/>
    <w:bookmarkStart w:name="z138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6"/>
    <w:bookmarkStart w:name="z138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7"/>
    <w:bookmarkStart w:name="z138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приостановлено в отношении следующих лиц:</w:t>
      </w:r>
    </w:p>
    <w:bookmarkEnd w:id="6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</w:tbl>
    <w:bookmarkStart w:name="z138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и подпись</w:t>
      </w:r>
    </w:p>
    <w:bookmarkEnd w:id="639"/>
    <w:bookmarkStart w:name="z138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оператора зала </w:t>
      </w:r>
    </w:p>
    <w:bookmarkEnd w:id="640"/>
    <w:bookmarkStart w:name="z138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тестирования: </w:t>
      </w:r>
    </w:p>
    <w:bookmarkEnd w:id="6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