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2309" w14:textId="bb72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7 ноября 2018 года № 11-1-4/515. Зарегистрирован в Министерстве юстиции Республики Казахстан 27 декабря 2018 года № 18066. Утратил силу приказом Министра иностранных дел Республики Казахстан от 5 ноября 2020 года № 11-1-4/319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05.11.2020 </w:t>
      </w:r>
      <w:r>
        <w:rPr>
          <w:rFonts w:ascii="Times New Roman"/>
          <w:b w:val="false"/>
          <w:i w:val="false"/>
          <w:color w:val="ff0000"/>
          <w:sz w:val="28"/>
        </w:rPr>
        <w:t>№ 11-1-4/319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№ 11646, опубликован 17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паспорта гражданина Республики Казахстан (далее – паспорт) – 80 (восемьдесят) календарных дней, при необходимости проведения дополнительного изучения или проверки срок оказания услуги продлевается не более чем на 10 (десять) календарных дней;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паспорта родителей записи о детях в возрасте до 16 (шестнадцати) лет в случаях выезда совместно с родителями за границу с вклеиванием их фотографий (далее – внесение записи в паспорт) – 3 (три) рабочих дня;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60 минут;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10 минут.";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услугодателя: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09:30 до 12:30 часов, а выдача результатов оказания государственной услуги с 16:00 до 17:00 часов. Среда неприемный день.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возможно бронирование очереди посредством интернет-ресурса услугодателя.";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личном обращении услугополучателя к услугодателю: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оформления паспорта: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составленное в произвольной форме;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(при получении паспорта ребенком, не достигшего 16-летнего возраста);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 (при обмене паспорта);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четыре цветные фотографии размером 3,5х4,5 сантиметров (далее - см) (фотографии должны соответствовать возрасту услугополучателя на момент оформления документа и выполнены строго в анфас на светлом фоне с нейтральным выражением лица и закрытым ртом, в которых лицо занимает около 75 % общей площади фотографии. Фотографии выполняются методом фотопечати с одного негатива на плотной фотобумаге. Не допускается использование изображений, изготовленных методом компьютерного сканирования, моделирования или ксерокопирования);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образца 1974 года (бывшего СССР) – при получении впервые паспорта гражданином Республики Казахстан (при подтверждении гражданства Республики Казахстан);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общезаграничный паспорт (бывшего СССР) – при получении впервые паспорта гражданином Республики Казахстан (при подтверждении гражданства Республики Казахстан);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постоянного проживания, обучения, работы за рубежом, семейного положения (оригинал и копия);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гражданства с компетентного органа страны пребывания, если возможность получения такой справки предусмотрено законодательством страны пребывания;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оплату консульского сбора.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внесения записи в паспорт: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составленное в произвольной форме;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цветные фотографии размером 3,5х4,5 см;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оплату консульского сбора.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 учреждением иностранного государства либо специально на то уполномоченным лицом, в пределах его компетенции и по установленной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загранучреждениями Республики Казахстан документов по выходу из гражданства Республики Казахстан", утвержденном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услугодателя: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09:30 до 12:30 часов, а выдача результатов оказания государственной услуги с 16:00 до 17:00 часов. Среда неприемный день.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возможно бронирование очереди посредством интернет-ресурса услугодателя.";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личном обращении услугополучателя к услугодателю: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анкета-заявление по форме, согласно приложению к настоящему стандарту государственной услуги;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(составленная собственноручно);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заявителя;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выезд на постоянное проживание, оформленное органами внутренних дел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наличии либо отсутствии судимости,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 июля 2015 года № 95 "Об утверждении стандартов государственных услуг" (зарегистрирован в Реестре государственной регистрации нормативных правовых актов № 12055);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свидетельств о рождении детей и заключении брака (при наличии);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возможность получения иностранного гражданства;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об уплате консульского сбора;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нотариально удостоверенное заявление-согласие на выход из гражданства Республики Казахстан и об отсутствии материальных и других претензий от супруга (супруги) заявителя или находящихся на его иждивении лиц, проживающих в Республике Казахстан, либо копии свидетельств об их смерти, решение суда о признании гражданина умершим или безвестно отсутствующим.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по вопросам выхода из гражданства, удостоверенное услугодателем, в отношении лиц, не достигших 18 лет, а также признанных недееспособными, подается их законными представителями, вместе с копией свидетельства о рождении ребенка (усыновители, опекуны и попечители представляют копию решения местного исполнительного органа) либо с документом, удостоверяющим личность недееспособного лица.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в возрасте от 14 до 18 лет к заявлению родителей прилагают удостоверенное услугодателем свое письменное согласие.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 учреждением иностранного государства либо специально на то уполномоченным лицом, в пределах его компетенции и по установленной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услугополучателями порядка представления документов, услугодатель приостанавливает оформление материалов до устранения недостатков с уведомлением услугополучателя.";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"Легализация документов", утвержденном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услугодателя: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с 09:00 до 17:30 часов.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услугодателей за пределами Республики Казахстан прием документов осуществляется с 09:30 до 12:30 часов, а выдача результатов оказания государственной услуги с 16:00 до 17:00 часов. Среда неприемный день.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порядке очереди, возможно бронирование очереди посредством интернет-ресурса услугодателя.".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 настоящего пункта.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иностранных дел Республики Казахстан.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