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f9568" w14:textId="78f95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30 января 2015 года № 79 "Об утверждении квалификационных требований, предъявляемых к туристской операторской деятельности и перечня документов, подтверждающих соответствие им"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25 декабря 2018 года № 372. Зарегистрирован в Министерстве юстиции Республики Казахстан 27 декабря 2018 года № 18070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20-3)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июня 2001 года "О туристской деятельности в Республике Казахстан"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января 2015 года № 79 "Об утверждении квалификационных требований, предъявляемых к туристской операторской деятельности и перечня документов, подтверждающих соответствие им" (зарегистрированный в Реестре государственной регистрации нормативных правовых актов за № 10484, опубликованный 1 апреля 2015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>, предъявляемых к туристской операторской деятельности и перечне документов, подтверждающих соответствие им,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исключить.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индустрии туризма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официальном интернет-ресурсе Министерства культуры и спорта Республики Казахстан в течение двух рабочих дней после его введения в действие;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