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27f7" w14:textId="9222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28 мая 2015 года № 660 "Об утверждении регламентов государственных услуг в сферах деятельности иностранных перевозчиков и международных нерегулярных полетов"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20 декабря 2018 года № 895. Зарегистрирован в Министерстве юстиции Республики Казахстан 28 декабря 2018 года № 18076. Утратил силу приказом Министра индустрии и инфраструктурного развития Республики Казахстан от 13 октября 2020 года № 527.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мая 2015 года № 660 "Об утверждении регламентов государственных услуг в сферах деятельности иностранных перевозчиков и международных нерегулярных полетов" (зарегистрирован в Реестре государственной регистрации нормативных правовых актов за № 11640, опубликован в Информационно-правовой системе "Әділет" 22 июля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выполнение международных нерегулярных полетов",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заявки на выполнение международных нерегулярных полетов ответственным исполнителем структурного подразделения услугодателя в течение пяти минут;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руководителем услугодателя или его заместителем ответственного структурного подразделения в течение часа;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структурного подразделения ответственного исполнителя в течение часа;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 документов услугополучателя ответственным исполнителем в течение пятнадцати минут;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заявки на выполнение нерегулярного рейса с аэропортами Республики Казахстан, в которых планируется посадка, также с Отделом сборов Республиканского государственного предприятия "Казаэронавигация" на предмет оплаты за аэронавигационные услуги ответственным исполнителем структурного подразделения услугодателя в течение одного рабочего дня;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ответственным исполнителем заявки: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полноту представленных документов в течение одного рабочего дня;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достоверность сведений в представленных документах в течение двух рабочих дней;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отсутствия оснований для отказа ответственный исполнитель обеспечивает: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разрешения на выполнение международного нерегулярного полета в течение одного часа.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ответственный исполнитель обеспечивает: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мотивированного отказа в оказании государственной услуги в течение одного часа;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результата оказания государственной услуги с руководителем структурного подразделения в течение часа;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подписание руководителем услугодателя или его заместителем результата оказания государственной услуги в течение тридцати минут;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выдача ответственным исполнителем структурного подразделения услугодателя разрешения на выполнение международного нерегулярного полета услугополучателю в течение тридцати минут.";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895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нерегулярных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полетов"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выполнение международных нерегулярных полетов"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