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999a" w14:textId="2a79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декабря 2018 года № 940. Зарегистрирован в Министерстве юстиции Республики Казахстан 28 декабря 2018 года № 18084.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11203, опубликован 22 июня 2015 года в Информационно-правовая система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разрешения иностранцам и лицам без гражданства на постоянное жительство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удостоверений лицам без гражданства и видов на жительство иностранцам, постоянно проживающим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"Регистрация приема, восстановления и выхода из гражданства Республики Казахстан", согласно приложению 3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"Присвоение и продление статуса беженца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разрешения иностранцам и лицам без гражданства на постоянное жительство в Республике Казахстан", утвержденном указанным приказом: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иностранцам и лицам без гражданства на постоянное жительство в Республике Казахстан";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разрешения иностранцам и лицам без гражданства на постоянное жительство в Республике Казахстан" (далее – государственная услуга).";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(или) его должностных лиц по вопросам оказания государственной услуги";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услуги".;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"Регистрация приема и выхода из гражданства Республики Казахстан", утвержденном указанным приказом: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приема, восстановления и выхода из гражданства Республики Казахстан";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"Регистрация приема, восстановления и выхода из гражданства Республики Казахстан" (далее – государственная услуга.).";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являются: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справки о приеме, восстановлении в гражданство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справки о выходе из гражданства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лицам (далее – услугополучатель).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взимается государственная пошлина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которая составляет 100 процентов от размера месячного расчетного показателя, установленного на день уплаты государственной пошлины.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государственной пошлины осуществляется в наличной или безналичной форме через банки второго уровня или организации, осуществляющие отдельные виды банковских операций, которыми выдается документ (квитанция), подтверждающий размер и дату оплаты.";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приема в гражданство Республики Казахстан: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приеме в гражданство в произвольной форме;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х 4,5 см;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гражданстве Республики Казахстан" (далее - Закона),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личность и подтверждающего принадлежность к гражданству другого государства, удостоверение лица без гражданства, свидетельство о рождении ребенка;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отсутствии или прекращении гражданства другого государства, выданная компетентным органом соответствующего государства (кроме лиц, указанных в части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утвержденных приказом Министра внутренних дел Республики Казахстан от 28 января 2016 года № 85 (Зарегистрирован в Министерстве юстиции Республики Казахстан 4 марта 2016 года № 13391).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освобождение от ее уплаты.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перечисленных документов представляют: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отвечающие требованиям перечня профессий и требований для лиц, в отношении которых устанавливается упрощенный порядок приема в гражданство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2005 года № 1587 - ходатайство профильного государственного органа;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возвратившиеся для постоянного проживания в Республику Казахстан как на историческую родину - удостоверение оралмана и нотариально удостоверенное заявление к должностному лицу государства прибытия, принимающего решение по вопросам гражданства, об отказе от прежнего гражданства;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ходатайствующее о приеме в гражданство Республики Казахстан, в момент подачи ходатайства (заявления) состоящее в браке с гражданином Республики Казахстан, представляет нотариально удостоверенную копию свидетельства о заключении брака;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бывших союзных республик, прибывшие с целью постоянного проживания в Республику Казахстан и имеющие одного из близких родственников - граждан Республики Казахстан представляют документы, удостоверяющие степень родства с гражданами Республики Казахстан (свидетельство о рождении, свидетельство о браке и др.);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в гражданство Республики Казахстан в упрощенном (регистрационном) порядке: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Соглашениями от 26 февраля 1999 года (ратифицирован Законом Республики Казахстан от 30 декабря 1999 года) (далее – Соглашение) под упрощенный порядок приема в гражданство Республики Казахстан подпадают граждане Российской Федерации, Республики Беларусь, Кыргызской Республики.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приобретения гражданства Республики Казахстан в упрощенном порядке и прекращения гражданства другой Стороны обращаются с ходатайством (заявлением) на имя начальника ДП областей и одновременно к должностному лицу государства прибытия, принимающего решения по вопросам гражданства, с нотариально удостоверенным письменным отказом от иностранного гражданства.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приобщаются следующие документы: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 (произвольном форме);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удостоверенное заявление об отказе от прежнего гражданства;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х 4,5 см;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статьей 1 Закона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и подтверждающего принадлежность к гражданству одной из стран-участниц Соглашения;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свидетельства о рождении и браке;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освобождении от ее уплаты.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 представляется документ, подтверждающий наличие одного из условий, необходимых для принятия гражданства в упрощенном порядке. Копии свидетельства о рождении, паспорта, другого документа, подтверждающего рождение на территории Республики Казахстан, копия страницы паспорта с отметкой о регистрации по месту жительства до 21 декабря 1991 года на территории стран-участниц Соглашения или справка компетентного органа об этом, копия свидетельства о браке, о рождении или иной документ, подтверждающий родственные связи с гражданином Республики Казахстан.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Конвенцией о гражданстве замужней женщины от 29 января 1957 года (ратифицирована Законом Республики Казахстан от 5 января 2000 года), иностранка, постоянно проживающая на территории Республики Казахстан на законных основаниях и состоящая в браке с гражданином Казахстана, подает ходатайство (заявление) о приеме в гражданство Республики Казахстан в упрощенном порядке на имя начальника ДП областей и одновременно к должностному лицу государства прибытия, принимающего решение по вопросам гражданства, с нотариально удостоверенным письменным отказом от иностранного гражданства.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приобщаются следующие документы: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удостоверенное заявление об отказе от прежнего гражданства;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х 4,5 см.;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статьей 1 Закона,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принадлежность к гражданству иностранного государства;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супруга - гражданина Республики Казахстан;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освобождении от ее уплаты.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Законом, оралманы, постоянно проживающие на территории Республики Казахстан на законных основаниях независимо от срока проживания, реабилитированные жертвы массовых политических репрессий, а также их потомки, лишенные или утратившие гражданство без их свободного волеизъявления, постоянно проживающие на территории Республики Казахстан на законных основаниях, независимо от срока проживания, этнические казахи обучающиеся в высших учебных заведениях для приобретения гражданства Республики Казахстан в упрощенном (регистрационном) порядке обращаются с ходатайством (заявлением) на имя начальника ДП областей и городов Астаны, Алматы и Шымкента.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о приеме в гражданство Республики Казахстан приобщаются следующие документы: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удостоверенное заявление об отказе от прежнего гражданства;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x 4,5 см;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статьей 1 Закона,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и подтверждающего принадлежность к гражданству другого государства;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оралманы постоянно проживающие на территории Республики Казахстан – удостоверение оралмана;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этнические казахи обучающихся в высших учебных заведениях – справку из высшего учебного заведения, подтверждающую факт обучения в данном заведении;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подтверждении национальности для этнических казахов обучающихся в высших учебных заведениях;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освобождении от ее уплаты;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жертвами политических репрессий – решение суда о реабилитации или документы, подтверждающие, что является потомком жертв политических репрессий.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от уплаты государственной пошлины освобождаются оралманы - по всем нотариальным действиям, связанным с приобретением гражданства Республики Казахстан.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освобождение от уплаты государственной пошлины предоставляется один раз.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ходатайствующих в упрощенном (регистрационном) порядке, представляемые к ходатайству (заявлению) копии документов (паспорт, свидетельство о рождении, свидетельство о браке, заявление об отказе от прежнего гражданства) удостоверяются нотариально.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восстановления в гражданстве Республики Казахстан: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ранее состоявшее в гражданстве Республики Казахстан, по его ходатайству (заявлению) восстанавливается в гражданстве Республики Казахстан. Положения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утвержденных приказом Министра внутренних дел Республики Казахстан от 28 января 2016 года № 85 (Зарегистрирован в Министерстве юстиции Республики Казахстан 4 марта 2016 года № 13391) к лицу, которое ранее состояло в гражданстве Республики Казахстан, не применяются. Однако лицо, в отношении которого ранее зарегистрирована утрата гражданства Республики Казахстан, принимается в гражданство Республики Казахстан на общих основаниях.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(заявление) о восстановлении в гражданстве Республики Казахстан подается на имя Президента Республики Казахстан.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о восстановлении в гражданстве Республики Казахстан прилагаются следующие документы: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х 4,5 см;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статьей 1 Закона,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удостоверяющая личность;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прекращении гражданства другого государства, выданная компетентным органом соответствующего государства;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освобождение от ее уплаты;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удостоверяющая бывшую принадлежность к гражданству Республики Казахстан (свидетельство о рождении и др.).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выхода из гражданства Республики Казахстан: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выходе, из гражданства;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фотографии размером 3,5 х 4,5 см.;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личность, свидетельства о рождении ребенка и браке;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работы, учебы, а также из территориального органа исполнительного производства о наличии или отсутствии неисполненных обязательств перед государством либо имущественных обязанностей, связанных с интересами граждан, государственных органов и организаций независимо от форм собственности;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территориального департамента по делам обороны об освобождении лица призывного возраста от прохождения действительной воинской службы либо невозможности освобождения;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 или освобождении от ее уплаты.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заявителя в Республике Казахстан супруга (супруги) или находящихся у него на иждивении лиц он представляет нотариально удостоверенное заявление этих лиц об отсутствии к нему материальных и других претензий.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нотариально копии документов о расторжении брака, смерти одного из родителей, усыновлении, опеке и попечительстве (решение соответствующего местного исполнительного органа), лишение родительских прав, выплате алиментов.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являются гражданами Республики Казахстан и один из них выходит из гражданства Республики Казахстан, одновременно ходатайствуя о выходе из гражданства несовершеннолетнего ребенка, то представляется заявление другого родителя, заверенное нотариально, в котором выражается его отношение к выходу ребенка из гражданства Республики Казахстан.";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(или) его должностных лиц по вопросам оказания государственной услуги";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 утвержденном указанным приказом: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(или) его должностных лиц по вопросам оказания государственной услуги";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(Тургумбаева Е.З.) и Комитет миграционной службы (Кабденов М.Т.) Министерства внутренних дел Республики Казахстан.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гражданства на постоянное 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заявителя, (наименование подразделения адрес места пребывания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Департамента полиции (далее – ДП), Управления внутренних дел (далее - УВД)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Разрешение на постоянное проживание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/либо отказ в выдаче разрешения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Сообщаю, что решением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орган, принявший решение, дату и номер принятия решения)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разрешено постоянное проживание/отказано в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разрешения на постоянное жительство в Республике Казахстан /срок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действия вида на жительство продлен (ненужное зачеркнуть) на основании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пункт, часть, статью закона)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вида на жительство/продления срока действия вида на жительства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обратиться в_________________________________________________________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ДП, УВД, приемные дни и часы приема,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 сотрудника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подразделения миграционной полиции (отдела, отделения) ДП, УВД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(специальное звание, фамилия, инициалы) (подпись)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 года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печати: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на постоянное 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– АНКЕТА</w:t>
      </w:r>
      <w:r>
        <w:br/>
      </w:r>
      <w:r>
        <w:rPr>
          <w:rFonts w:ascii="Times New Roman"/>
          <w:b/>
          <w:i w:val="false"/>
          <w:color w:val="000000"/>
        </w:rPr>
        <w:t>О ВЫДАЧЕ РАЗРЕШЕНИЯ НА ПОСТОЯННОЕ ПРОЖИВАНИЕ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наименование органа внутренних дел (ДП, Районными, городскими, отделами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внутренних дел (далее – ГУОРОВД),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(заполняется уполномоченным должностным лицом)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фотографии (35 x 45 мм)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постоянное проживание в Республике Казахстан мне и/или моему сыну, моей дочери, моему усыновленному ребенку/ребенку, над которым установлена моя опека (попечительство) ребенку, находящемуся на государственном попечении (ненужное зачеркнуть).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зарегистрирован(а) в Республике Казахстан с "___" _____20___ до "____" ______20____ по адресу___________________________________________________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Мотивы, побудившие обратиться с данным заявлением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</w:p>
    <w:bookmarkEnd w:id="151"/>
    <w:bookmarkStart w:name="z18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заявителе (заявителях)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(при наличии) указать прежнюю фамилию, имя, отчество причину и дату изменения, фамилия и имя пишутся буквами русского и латинского алфавитов соответствии с документом, удостоверяющим личность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Число, месяц, год и место рождения дата рождения_______________________________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Гражданство (подданство) какого иностранного государства имеете в настоящее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(имели прежде)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где, когда и на каком основании приобретено, утрачено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мужской, женский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Документ, удостоверяющий личность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и серия документа, кем и когда выдан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указывается по желанию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Вероисповедание_________________________________________________________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указывается по желанию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Родились ли на территории Республики Казахстан и состояли в гражданстве СССР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родились на территории Республики Казахстан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документ, подтверждающий указанные сведения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Обращались ли ранее с заявлением о выдаче разрешения на постоянное проживание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Республике Казахстан_____________________________________________________________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если да, то когда и в какой орган, какое было принято решение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Семейное положение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женат (замужем), холост (незамужняя)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разведен(а), номер свидетельства о браке (разводе), дата и место выдачи)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семьи, включая несовершеннолетних детей (в том числе усыновленных, опекаемых, находящихся на попечении):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3930"/>
        <w:gridCol w:w="1139"/>
        <w:gridCol w:w="1832"/>
        <w:gridCol w:w="1979"/>
        <w:gridCol w:w="1140"/>
        <w:gridCol w:w="1141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Отношение к заявителю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Фамилия, имя, отчество (при наличии)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 и месторождения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Гражданство (подданство)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Адрес место проживания, учебы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ИИН при наличии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Место, работы</w:t>
            </w:r>
          </w:p>
        </w:tc>
      </w:tr>
    </w:tbl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трудовой деятельности, включая учебу: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8"/>
        <w:gridCol w:w="6024"/>
        <w:gridCol w:w="1878"/>
      </w:tblGrid>
      <w:tr>
        <w:trPr>
          <w:trHeight w:val="30" w:hRule="atLeast"/>
        </w:trPr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(месяц и год)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Должность с указанием организации, работы приема, увольнения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Адрес места работы</w:t>
            </w:r>
          </w:p>
        </w:tc>
      </w:tr>
    </w:tbl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идентификационный номер (если имеется)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свидетельства, дата и место выдачи, наименование органа, его выдавшего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Подвергались ли Вы административному наказанию (нарушившим Закон Республики Казахстан "О правовом положении иностранцев") пределы Республики Казахстан либо депортации в течение пяти лет, предшествовавших дню подачи заявления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если да, то сколько раз и когда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Были ли Вы осуждены вступившим в законную силу приговором суда за совершение тяжкого или особо тяжкого уголовного проступка либо уголовного проступка, рецидив которого признан опасным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если да, то сколько раз и когда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Имеете ли непогашенную или неснятую судимость за совершение уголовного проступка на территории Республики Казахстан либо за ее пределами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если да, то сколько раз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Привлекались ли к административной ответственности за нарушение законодательства Республики Казахстан в части обеспечения режима пребывания (проживания) иностранцев 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если да, то сколько раз и когда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Имеются ли у Вас следующие заболевания: наркомания; психические расстройства (заболевания); туберкулез; лепра (болезнь Гансена); инфекции, передаваемые преимущественно половым путем (ИППП) сифилис, венерическая лимфогранулема (донованоз), шанкроид; острые инфекционные заболевания (кроме острых респираторных вирусных инфекций и гриппа)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если да, то каким именно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ребенке, который вписывается при получении разрешения об оставлении на постоянное жительство в Республике Казахстан родителя/получающего самостоятельно разрешение (фамилия, имя, отчество (при наличии), дата и место рождения, гражданство)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другом родителе указанных детей (фамилия, имя, отчество (при наличии), дата рождения, гражданство, место жительства)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Адрес места временного проживания, телефон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заявлением представляю следующие документы:________________________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предупрежден(а), что в выдаче разрешения на постоянное проживание в Республике Казахстан мне может быть отказано либо выданный вид на жительство может быть аннулирован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миграции населения". Подлинность представленных документов и достоверность изложенных сведений подтверждаю.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"__"_______________________20___г.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подачи заявления)             (подпись заявителя)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"__" ____________ 20___ г.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заполнения заявления и наличие необходимых документов проверил, заявление подписано в моем присутствии, подлинность подписи заявителя подтверждаю</w:t>
      </w:r>
    </w:p>
    <w:bookmarkEnd w:id="184"/>
    <w:bookmarkStart w:name="z2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специальное звание (если имеется),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фамилия, инициалы уполномоченного должностного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должностного лица)</w:t>
      </w:r>
    </w:p>
    <w:bookmarkEnd w:id="185"/>
    <w:bookmarkStart w:name="z2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на вопросы исчерпывающие. Текст, выполненный от руки, должен быть разборчивым.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Проставляется штамп печать подразделения миграционной полиции, принявшего заявление.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заявителю назначена пенсия, указывается вид пенсии, номер пенсионного удостоверения (свидетельства), кем и когда оно выдано.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№ __</w:t>
      </w:r>
      <w:r>
        <w:br/>
      </w:r>
      <w:r>
        <w:rPr>
          <w:rFonts w:ascii="Times New Roman"/>
          <w:b/>
          <w:i w:val="false"/>
          <w:color w:val="000000"/>
        </w:rPr>
        <w:t>о принятии документов на выдачу разрешения на постоянное проживание</w:t>
      </w:r>
    </w:p>
    <w:bookmarkEnd w:id="191"/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Ф.И.О. (при его наличии) заявителя.</w:t>
      </w:r>
    </w:p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документов: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_________________________________________________________________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_________________________________________________________________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/ _____________ / ___________________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сотрудника УМП ДП) (подпись) Ф.И.О. (при его наличии)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20__ года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дата выдачи: ____ час __ мин "__" ____________ 20__ года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выхода 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Фотосуреттің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орны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фотографии</w:t>
            </w:r>
          </w:p>
        </w:tc>
      </w:tr>
    </w:tbl>
    <w:bookmarkStart w:name="z24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азаматтығына қабылдау, қалпына келтіру туралы</w:t>
      </w:r>
      <w:r>
        <w:br/>
      </w:r>
      <w:r>
        <w:rPr>
          <w:rFonts w:ascii="Times New Roman"/>
          <w:b/>
          <w:i w:val="false"/>
          <w:color w:val="000000"/>
        </w:rPr>
        <w:t>№ _____ анықтама</w:t>
      </w:r>
    </w:p>
    <w:bookmarkEnd w:id="207"/>
    <w:bookmarkStart w:name="z24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приеме, восстановлении в гражданство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№ _____</w:t>
      </w:r>
    </w:p>
    <w:bookmarkEnd w:id="208"/>
    <w:bookmarkStart w:name="z2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куәлігін (паспортын) алу үшін берілді.</w:t>
      </w:r>
    </w:p>
    <w:bookmarkEnd w:id="209"/>
    <w:bookmarkStart w:name="z25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для получения удостоверения личности (паспорта) гражданина Республики Казахстан.</w:t>
      </w:r>
    </w:p>
    <w:bookmarkEnd w:id="210"/>
    <w:bookmarkStart w:name="z25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Тегі______________________________________________________________</w:t>
      </w:r>
    </w:p>
    <w:bookmarkEnd w:id="211"/>
    <w:bookmarkStart w:name="z25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bookmarkEnd w:id="212"/>
    <w:bookmarkStart w:name="z25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</w:t>
      </w:r>
    </w:p>
    <w:bookmarkEnd w:id="213"/>
    <w:bookmarkStart w:name="z25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bookmarkEnd w:id="214"/>
    <w:bookmarkStart w:name="z2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 ___________________________________________</w:t>
      </w:r>
    </w:p>
    <w:bookmarkEnd w:id="215"/>
    <w:bookmarkStart w:name="z25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bookmarkEnd w:id="216"/>
    <w:bookmarkStart w:name="z25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 _____________________________________________________</w:t>
      </w:r>
    </w:p>
    <w:bookmarkEnd w:id="217"/>
    <w:bookmarkStart w:name="z25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218"/>
    <w:bookmarkStart w:name="z25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"____" ___________ № ______ Қазақстан Республикасы Президентінің Жарлығына, халық аралық келісімге, "Қазақстан Республикасының азаматтығы туралы" ҚР Заңының 16-1-бабына сәйкес Қазақстан Республикасының азаматтығына қабылданды, қалпына келтірілді.</w:t>
      </w:r>
    </w:p>
    <w:bookmarkEnd w:id="219"/>
    <w:bookmarkStart w:name="z2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Казахстан, международным Соглашением, со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гражданстве Республики Казахстан" № ______ "____" _________ 20___ года принят, восстановлен в гражданство Республики Казахстан.</w:t>
      </w:r>
    </w:p>
    <w:bookmarkEnd w:id="220"/>
    <w:bookmarkStart w:name="z2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Онымен бірге Қазақстан Республикасының азаматтығына балалар қабылданды, қалпына келтірілді: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</w:t>
      </w:r>
    </w:p>
    <w:bookmarkEnd w:id="221"/>
    <w:bookmarkStart w:name="z2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приняты, восстановлены в гражданство Республики Казахстан дети:</w:t>
      </w:r>
    </w:p>
    <w:bookmarkEnd w:id="222"/>
    <w:bookmarkStart w:name="z2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bookmarkEnd w:id="223"/>
    <w:bookmarkStart w:name="z26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КҚҚБ Бастығы ___________________</w:t>
      </w:r>
    </w:p>
    <w:bookmarkEnd w:id="224"/>
    <w:bookmarkStart w:name="z2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УМС ДП (қолы-подпись)</w:t>
      </w:r>
    </w:p>
    <w:bookmarkEnd w:id="225"/>
    <w:bookmarkStart w:name="z26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226"/>
    <w:bookmarkStart w:name="z26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7"/>
    <w:bookmarkStart w:name="z26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 анықтаманың түбіртегі</w:t>
      </w:r>
    </w:p>
    <w:bookmarkEnd w:id="228"/>
    <w:bookmarkStart w:name="z26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Корешок справки № ______</w:t>
      </w:r>
    </w:p>
    <w:bookmarkEnd w:id="229"/>
    <w:bookmarkStart w:name="z27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_______________________________________________________________</w:t>
      </w:r>
    </w:p>
    <w:bookmarkEnd w:id="230"/>
    <w:bookmarkStart w:name="z27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bookmarkEnd w:id="231"/>
    <w:bookmarkStart w:name="z27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_______________________________________________________________</w:t>
      </w:r>
    </w:p>
    <w:bookmarkEnd w:id="232"/>
    <w:bookmarkStart w:name="z27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bookmarkEnd w:id="233"/>
    <w:bookmarkStart w:name="z27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 ______________________________________________</w:t>
      </w:r>
    </w:p>
    <w:bookmarkEnd w:id="234"/>
    <w:bookmarkStart w:name="z27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bookmarkEnd w:id="235"/>
    <w:bookmarkStart w:name="z27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Туылған күні ________________________________________________________</w:t>
      </w:r>
    </w:p>
    <w:bookmarkEnd w:id="236"/>
    <w:bookmarkStart w:name="z27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237"/>
    <w:bookmarkStart w:name="z2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Бұрыңғы азаматтығы _________________________________________________</w:t>
      </w:r>
    </w:p>
    <w:bookmarkEnd w:id="238"/>
    <w:bookmarkStart w:name="z2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Прежнее гражданство</w:t>
      </w:r>
    </w:p>
    <w:bookmarkEnd w:id="239"/>
    <w:bookmarkStart w:name="z28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 № _____ Қазақстан Республикасы Президентінің Жарлығына, халықаралық келісімге, "Қазақстан Республикасының азаматтығы туралы" ҚР Заңының 16-1-бабына сәйкес Қазақстан Республикасының азаматтығына қабылданды, қалпына келтірілді. В соответствии с Указом Президента Республики Казахстан, международным Соглашением, со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гражданстве Республики Казахстан" № ___ "___" _________20___ года принят, восстановлен в гражданство Республики Казахстан.</w:t>
      </w:r>
    </w:p>
    <w:bookmarkEnd w:id="240"/>
    <w:bookmarkStart w:name="z28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(арнайы атағы, лауазымы, аты-жөні; специальное звание,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наличии))</w:t>
      </w:r>
    </w:p>
    <w:bookmarkEnd w:id="241"/>
    <w:bookmarkStart w:name="z28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(қолы-подпись)</w:t>
      </w:r>
    </w:p>
    <w:bookmarkEnd w:id="242"/>
    <w:bookmarkStart w:name="z28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алдым, шетелдік паспортты тапсырдым _______________________</w:t>
      </w:r>
    </w:p>
    <w:bookmarkEnd w:id="243"/>
    <w:bookmarkStart w:name="z28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получил, иностранный паспорт сдал (қолы-подпись)</w:t>
      </w:r>
    </w:p>
    <w:bookmarkEnd w:id="244"/>
    <w:bookmarkStart w:name="z28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 "____" ___________</w:t>
      </w:r>
    </w:p>
    <w:bookmarkEnd w:id="245"/>
    <w:bookmarkStart w:name="z2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год</w:t>
      </w:r>
    </w:p>
    <w:bookmarkEnd w:id="246"/>
    <w:bookmarkStart w:name="z28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247"/>
    <w:bookmarkStart w:name="z2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</w:tbl>
    <w:bookmarkStart w:name="z29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азаматтығынан шығу туралы анықтама</w:t>
      </w:r>
    </w:p>
    <w:bookmarkEnd w:id="249"/>
    <w:bookmarkStart w:name="z29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выходе из гражданства Республики Казахстан</w:t>
      </w:r>
    </w:p>
    <w:bookmarkEnd w:id="250"/>
    <w:bookmarkStart w:name="z29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(туылған жылы-год рождения)</w:t>
      </w:r>
    </w:p>
    <w:bookmarkEnd w:id="251"/>
    <w:bookmarkStart w:name="z29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20___ жылғы "___" ______________________</w:t>
      </w:r>
    </w:p>
    <w:bookmarkEnd w:id="252"/>
    <w:bookmarkStart w:name="z29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Жарлығына сәйкес оған және оның кәмелетке толмаған балаларына:</w:t>
      </w:r>
    </w:p>
    <w:bookmarkEnd w:id="253"/>
    <w:bookmarkStart w:name="z29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ему (ей) и его (ее) несовершеннолетним детям:</w:t>
      </w:r>
    </w:p>
    <w:bookmarkEnd w:id="254"/>
    <w:bookmarkStart w:name="z29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5"/>
    <w:bookmarkStart w:name="z3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6"/>
    <w:bookmarkStart w:name="z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7"/>
    <w:bookmarkStart w:name="z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азаматтығынан шығуларына рұқсат берілді.</w:t>
      </w:r>
    </w:p>
    <w:bookmarkEnd w:id="258"/>
    <w:bookmarkStart w:name="z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№ _____</w:t>
      </w:r>
    </w:p>
    <w:bookmarkEnd w:id="259"/>
    <w:bookmarkStart w:name="z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 разрешен выход из гражданства Республики Казахстан.</w:t>
      </w:r>
    </w:p>
    <w:bookmarkEnd w:id="260"/>
    <w:bookmarkStart w:name="z3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облысы ІІД КҚПБ бастығы</w:t>
      </w:r>
    </w:p>
    <w:bookmarkEnd w:id="261"/>
    <w:bookmarkStart w:name="z3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 области</w:t>
      </w:r>
    </w:p>
    <w:bookmarkEnd w:id="262"/>
    <w:bookmarkStart w:name="z3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263"/>
    <w:bookmarkStart w:name="z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 ходатайствующего</w:t>
      </w:r>
    </w:p>
    <w:bookmarkEnd w:id="265"/>
    <w:bookmarkStart w:name="z31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отказе в приеме, восстановлении и выходе из гражданства Республики Казахстан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года "О гражданстве Республики Казахстан", Управлением (отделом) миграционной полиции отказано в______________________________________________________________________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266"/>
    <w:bookmarkStart w:name="z31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основания отказа</w:t>
      </w:r>
    </w:p>
    <w:bookmarkEnd w:id="267"/>
    <w:bookmarkStart w:name="z31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268"/>
    <w:bookmarkStart w:name="z31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 области</w:t>
      </w:r>
    </w:p>
    <w:bookmarkEnd w:id="269"/>
    <w:bookmarkStart w:name="z31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70"/>
    <w:bookmarkStart w:name="z31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(специальное звание, должность, фамилия, инициалы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должностного лица)</w:t>
      </w:r>
    </w:p>
    <w:bookmarkEnd w:id="271"/>
    <w:bookmarkStart w:name="z32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/подпись ходатайствующего _________________________</w:t>
      </w:r>
    </w:p>
    <w:bookmarkEnd w:id="272"/>
    <w:bookmarkStart w:name="z32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подразделения миграционной полиции)</w:t>
      </w:r>
    </w:p>
    <w:bookmarkEnd w:id="274"/>
    <w:bookmarkStart w:name="z32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(заполняется должностным лицом)</w:t>
      </w:r>
    </w:p>
    <w:bookmarkEnd w:id="275"/>
    <w:bookmarkStart w:name="z32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</w:t>
      </w:r>
    </w:p>
    <w:bookmarkEnd w:id="276"/>
    <w:bookmarkStart w:name="z32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</w:t>
      </w:r>
    </w:p>
    <w:bookmarkEnd w:id="277"/>
    <w:bookmarkStart w:name="z32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78"/>
    <w:bookmarkStart w:name="z33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Анкета-заявление</w:t>
      </w:r>
    </w:p>
    <w:bookmarkEnd w:id="279"/>
    <w:bookmarkStart w:name="z33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в гражданство Республики Казахстан в общем, упрощенном порядке или восстановить в гражданстве Республики Казахстан (ненужное зачеркнуть) Мотивы, побудившие обратиться с данным заявлением.</w:t>
      </w:r>
    </w:p>
    <w:bookmarkEnd w:id="280"/>
    <w:bookmarkStart w:name="z33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bookmarkEnd w:id="281"/>
    <w:bookmarkStart w:name="z33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со мной прошу принять в гражданство Республики Казахстан моих несовершеннолетних детей (сын, дочь, фамилия, имя, отчество (при наличии), дата и место рождения, гражданство) 4</w:t>
      </w:r>
    </w:p>
    <w:bookmarkEnd w:id="282"/>
    <w:bookmarkStart w:name="z33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другом родителе указанных детей (фамилия, имя, отчество (при наличии), гражданство, место жительства)</w:t>
      </w:r>
    </w:p>
    <w:bookmarkEnd w:id="283"/>
    <w:bookmarkStart w:name="z33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заявителе</w:t>
      </w:r>
    </w:p>
    <w:bookmarkEnd w:id="284"/>
    <w:bookmarkStart w:name="z33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</w:t>
      </w:r>
    </w:p>
    <w:bookmarkEnd w:id="285"/>
    <w:bookmarkStart w:name="z33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изменения фамилии, имени, отчества (при наличии) указать прежнюю фамилию, имя, отчество (при наличии), причину и дату изменения</w:t>
      </w:r>
    </w:p>
    <w:bookmarkEnd w:id="286"/>
    <w:bookmarkStart w:name="z33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четыре фотографии размером 3,5 х 4,5 сантиметра.</w:t>
      </w:r>
    </w:p>
    <w:bookmarkEnd w:id="287"/>
    <w:bookmarkStart w:name="z33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Проставляется гербовая печать территориального подразделения миграционной полиции.</w:t>
      </w:r>
    </w:p>
    <w:bookmarkEnd w:id="288"/>
    <w:bookmarkStart w:name="z34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заполняется от руки без сокращений, аббревиатур, исправлений и прочерков.</w:t>
      </w:r>
    </w:p>
    <w:bookmarkEnd w:id="289"/>
    <w:bookmarkStart w:name="z34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на вопросы должны быть исчерпывающими. Текст, выполненный от руки, должен быть разборчивым.</w:t>
      </w:r>
    </w:p>
    <w:bookmarkEnd w:id="290"/>
    <w:bookmarkStart w:name="z34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супруги одновременно обращаются по вопросу приобретения гражданства Республики Казахстан, дети вписываются в заявление одного из родителей.</w:t>
      </w:r>
    </w:p>
    <w:bookmarkEnd w:id="291"/>
    <w:bookmarkStart w:name="z34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Число, месяц, год и место рождения ________________________________________________</w:t>
      </w:r>
    </w:p>
    <w:bookmarkEnd w:id="292"/>
    <w:bookmarkStart w:name="z34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(мужской, женский)</w:t>
      </w:r>
    </w:p>
    <w:bookmarkEnd w:id="293"/>
    <w:bookmarkStart w:name="z34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Гражданство какого иностранного государства имеете в настоящее время (имели прежде)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(где, когда и на каком основании приобретено, утрачено)</w:t>
      </w:r>
    </w:p>
    <w:bookmarkEnd w:id="294"/>
    <w:bookmarkStart w:name="z34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Состояли ли ранее в гражданстве СССР______________________________________________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да, то основание и дата его прекращения, документ, подтверждающий указанные сведения)</w:t>
      </w:r>
    </w:p>
    <w:bookmarkEnd w:id="295"/>
    <w:bookmarkStart w:name="z34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Обращались ли ранее с заявлением о приеме, восстановлении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(если да, то, когда и в какой орган, какое было принято решение)</w:t>
      </w:r>
    </w:p>
    <w:bookmarkEnd w:id="296"/>
    <w:bookmarkStart w:name="z34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либо обязательство об отказе от имеющегося гражданства</w:t>
      </w:r>
    </w:p>
    <w:bookmarkEnd w:id="297"/>
    <w:bookmarkStart w:name="z34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(документ, подтверждающий указанные сведения)</w:t>
      </w:r>
    </w:p>
    <w:bookmarkEnd w:id="298"/>
    <w:bookmarkStart w:name="z35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Национальность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по желанию)</w:t>
      </w:r>
    </w:p>
    <w:bookmarkEnd w:id="299"/>
    <w:bookmarkStart w:name="z35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Вероисповедание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по желанию)</w:t>
      </w:r>
    </w:p>
    <w:bookmarkEnd w:id="300"/>
    <w:bookmarkStart w:name="z35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Образование и специальность по образованию, профессия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301"/>
    <w:bookmarkStart w:name="z35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(какое учебное заведение, где и когда окончено, номер диплома, дата и место выдачи)</w:t>
      </w:r>
    </w:p>
    <w:bookmarkEnd w:id="302"/>
    <w:bookmarkStart w:name="z35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Ученая степень, ученое звание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диплома, дата выдачи, место выдачи)</w:t>
      </w:r>
    </w:p>
    <w:bookmarkEnd w:id="303"/>
    <w:bookmarkStart w:name="z35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Семейное положение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(женат (замужем), холост (незамужняя), разведен(а)</w:t>
      </w:r>
    </w:p>
    <w:bookmarkEnd w:id="304"/>
    <w:bookmarkStart w:name="z35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свидетельства о браке (разводе), дата и место выдачи)</w:t>
      </w:r>
    </w:p>
    <w:bookmarkEnd w:id="305"/>
    <w:bookmarkStart w:name="z35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Близкие родственники (муж (жена), родители, дети, братья, сестры)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4466"/>
        <w:gridCol w:w="2002"/>
        <w:gridCol w:w="695"/>
        <w:gridCol w:w="2003"/>
        <w:gridCol w:w="2003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проживания и адрес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нетрудоспособного родителя, имеющего гражданство Республики Казахстан</w:t>
      </w:r>
    </w:p>
    <w:bookmarkEnd w:id="307"/>
    <w:bookmarkStart w:name="z35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8"/>
    <w:bookmarkStart w:name="z36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нетрудоспособного родителя,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подтверждающий его нетрудоспособность)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309"/>
    <w:bookmarkStart w:name="z36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7"/>
        <w:gridCol w:w="4603"/>
        <w:gridCol w:w="46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(месяц и год) приема-увольнения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предприятия, учреждения, организации, министерства (ведомства)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работы (страна, город, область, населенный пункт)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предприятия, учреждения, организации необходимо именовать так, как они назывались в период работы в них заявителя. Если услугополучатель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нахождение. Если заявителю назначена пенсия, следует указать вид пенсии, номер удостоверения (свидетельства), кем и когда оно выдано.</w:t>
      </w:r>
    </w:p>
    <w:bookmarkEnd w:id="311"/>
    <w:bookmarkStart w:name="z36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Источник средств к существованию за период проживания на территории Республики Казахстан с 1 января по 31 декабря года, предшествовавшего дате обращения с заявлением (укажите все имеющиеся виды доходов за период проживания на территории Республики Казахстан).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6238"/>
        <w:gridCol w:w="4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дохода (в тенге, иностранной валюте)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 основному месту работы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иной деятельности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вкладов в банках и иных кредитных организациях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ценных бумаг и долей участия в коммерческих организациях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стипендии и иные специальные выплаты или доходы (указать какие)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Индивидуальный идентификационный номер (при его наличии) _____________________</w:t>
      </w:r>
    </w:p>
    <w:bookmarkEnd w:id="313"/>
    <w:bookmarkStart w:name="z36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Владеете ли казахским (русским) языками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подтверждающий сведения, его номер, дата и место выдачи)</w:t>
      </w:r>
    </w:p>
    <w:bookmarkEnd w:id="314"/>
    <w:bookmarkStart w:name="z36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 к воинской обязанности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(военнообязанный или невоеннообязанный, не призваны ли на военную службу или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альтернативную гражданскую службу иностранного государства на момент подачи заявления)</w:t>
      </w:r>
    </w:p>
    <w:bookmarkEnd w:id="315"/>
    <w:bookmarkStart w:name="z36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Проживание на территории Республики Казахстан, подтвержденное видом на жительств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 какого времени, в том числе непрерывно)</w:t>
      </w:r>
    </w:p>
    <w:bookmarkEnd w:id="316"/>
    <w:bookmarkStart w:name="z36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за пределы Республики Казахстан в период постоянного проживания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321"/>
        <w:gridCol w:w="812"/>
        <w:gridCol w:w="3356"/>
        <w:gridCol w:w="1321"/>
        <w:gridCol w:w="812"/>
        <w:gridCol w:w="3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въезда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поездки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пересечения границы и вид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выезда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пересечения границы и вид транспорта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Наличие особого статуса проживания на территории Республики Казахстан (статус оралмана, признание беженцем)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удостоверения, его номер, дата получения, наименование органа, его выдавшего)</w:t>
      </w:r>
    </w:p>
    <w:bookmarkEnd w:id="318"/>
    <w:bookmarkStart w:name="z37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Выдворялись ли с территории Республики Казахстан в течение пяти лет, предшествовавших дате обращения с заявлением о приеме, восстановлении в гражданство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да, указать причину выдворения, номер и дату постановления о выдворении)</w:t>
      </w:r>
    </w:p>
    <w:bookmarkEnd w:id="319"/>
    <w:bookmarkStart w:name="z37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Состоите (состояли) ли на военной службе, на службе в органа безопасности или в правоохранительных органах иностранных государств______________________________________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да, то где, в какой период, последняя должность, звание, чин)</w:t>
      </w:r>
    </w:p>
    <w:bookmarkEnd w:id="320"/>
    <w:bookmarkStart w:name="z37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Привлекались ли к уголовной ответственности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</w:p>
    <w:bookmarkEnd w:id="321"/>
    <w:bookmarkStart w:name="z37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да, то, когда, где, по каким статьям уголовного законодательства соответствующего государства, в случае осуждения указать меру пресечения с приложением копии приговора)</w:t>
      </w:r>
    </w:p>
    <w:bookmarkEnd w:id="322"/>
    <w:bookmarkStart w:name="z37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 преследуетесь ли в уголовном порядке компетентными органами иностранного государства за совершение преступления</w:t>
      </w:r>
    </w:p>
    <w:bookmarkEnd w:id="323"/>
    <w:bookmarkStart w:name="z37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(да, нет)</w:t>
      </w:r>
    </w:p>
    <w:bookmarkEnd w:id="324"/>
    <w:bookmarkStart w:name="z37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Адрес места жительства, телефон __________________________________________</w:t>
      </w:r>
    </w:p>
    <w:bookmarkEnd w:id="325"/>
    <w:bookmarkStart w:name="z37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Документ, удостоверяющий личность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 документа, кем и когда выдан)</w:t>
      </w:r>
    </w:p>
    <w:bookmarkEnd w:id="326"/>
    <w:bookmarkStart w:name="z37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заявлением представляю следующие документы: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327"/>
    <w:bookmarkStart w:name="z37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достоверность изложенных данных подтверждаю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             (подпись заявителя)</w:t>
      </w:r>
    </w:p>
    <w:bookmarkEnd w:id="328"/>
    <w:bookmarkStart w:name="z38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_________________________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 Закона "О гражданстве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(статья, часть, пункт)</w:t>
      </w:r>
    </w:p>
    <w:bookmarkEnd w:id="329"/>
    <w:bookmarkStart w:name="z38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</w:t>
      </w:r>
    </w:p>
    <w:bookmarkEnd w:id="330"/>
    <w:bookmarkStart w:name="z38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(специальное звание, должность, фамилия, инициалы должностного лица территориального подразделения миграционной полиции, принявшего документы)</w:t>
      </w:r>
    </w:p>
    <w:bookmarkEnd w:id="331"/>
    <w:bookmarkStart w:name="z38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должностного лица)</w:t>
      </w:r>
    </w:p>
    <w:bookmarkEnd w:id="332"/>
    <w:bookmarkStart w:name="z38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территориального подразделения миграционной полиции)</w:t>
      </w:r>
    </w:p>
    <w:bookmarkEnd w:id="333"/>
    <w:bookmarkStart w:name="z38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(специальное звание)</w:t>
      </w:r>
    </w:p>
    <w:bookmarkEnd w:id="334"/>
    <w:bookmarkStart w:name="z38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подпись)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</w:t>
      </w:r>
    </w:p>
    <w:bookmarkEnd w:id="336"/>
    <w:bookmarkStart w:name="z39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________________________________________________________________</w:t>
      </w:r>
    </w:p>
    <w:bookmarkEnd w:id="337"/>
    <w:bookmarkStart w:name="z39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азаматтығын ақабылдауды, қалпына келтіруді өтіне отырып, Қазақстан Республикасының Конституциясы мен Заңдарын сақтауға, оның мүдделері мен аумақтық тұтастығын қорғауға, мемлекеттік тілге және аумағында тұратын барлық ұлт өкілдерінің тіліне, әдет-ғұрпы мен салт-дәстүрлеріне құрметпен қарауға, Қазақстан Республикасының күш-қуатын, егемендігі мен тәуелсіздігін нығайтуға міндеттенемін.</w:t>
      </w:r>
    </w:p>
    <w:bookmarkEnd w:id="338"/>
    <w:bookmarkStart w:name="z39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 "____" __________</w:t>
      </w:r>
    </w:p>
    <w:bookmarkEnd w:id="339"/>
    <w:bookmarkStart w:name="z39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(қолы)</w:t>
      </w:r>
    </w:p>
    <w:bookmarkEnd w:id="340"/>
    <w:bookmarkStart w:name="z39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</w:p>
    <w:bookmarkEnd w:id="341"/>
    <w:bookmarkStart w:name="z39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_________________________________________________________________,</w:t>
      </w:r>
    </w:p>
    <w:bookmarkEnd w:id="342"/>
    <w:bookmarkStart w:name="z39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ходатайствуя о приеме, восстановлении в гражданство Республики Казахстан, обязуюсь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защищать ее интересы и территориальную целостность, уважительно относиться к обычаям, традициям, государственному языку и языку представителей всех национальностей, проживающих на ее территории, способствовать укреплению могущества, суверенитета и независимости Республики Казахстан.</w:t>
      </w:r>
    </w:p>
    <w:bookmarkEnd w:id="343"/>
    <w:bookmarkStart w:name="z39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"___"__________20___ год</w:t>
      </w:r>
    </w:p>
    <w:bookmarkEnd w:id="344"/>
    <w:bookmarkStart w:name="z39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требований для лиц, в отношении которых устанавливается упрощенный порядок приема в гражданство Республики Казахстан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53"/>
        <w:gridCol w:w="11012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выдающихся музыкальных, сценических или хореографических данных, профессионального мастерства и яркой творческой индивидуальности, отмеченных международными наградами и званиями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сертификатов, научных исследований и изысканий, публикаций в научных изданиях, участие в международных конференциях и открытии крупнейших археологических памятников мирового значения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 в области архитектуры и строительства, опыта в разработке генеральных планов градостроительства и проектировании особо крупных и сложных объектов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подготовки, выдающихся артистов балета, международных сертификатов и стажа работы в крупнейших театрах, участие в подготовке спектаклей мирового класса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Биолог, микробиолог (бактериолог, вирусолог)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сертификатов, научно-исследовательских работ и изысканий международного значения в области биологии, бактериологии, вирусологии, генной инженерии и других смежных наук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 методами диагностики и лечения в области акушерства и гинекологии; ангиохирургии; анестезиологии - реаниматологии; кардиохирургии; нейрохирургии; онкологии; онкогематологии; оториноларингологии; радиологии; трансплантологии; фармакологии и клинической фармакологии;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Геолог, геофизик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научных исследований и изысканий в области геологических и геофизических наук, опыта работы в области мониторинга ядерных взрывов и землетрясений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выдающихся музыкальных данных и дипломов, подтверждающих участие в международных конкурсах, опыта работы дирижером в ведущих театрах и концертных залах мира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научно-исследовательских работ и изысканий, международных сертификатов, а также согласно виду экономической деятельности опыт работы по: владению методами среднесрочного, краткосрочного прогнозирования сейсмологических явлений; эксплуатации силовых энергетических и высокотемпературных плазменных установок; внедрению достижений науки и техники, рационализации, изобретательству; разработке научно-исследовательских и опытных работ по очистке и предотвращению загрязнений окружающей среды; эксплуатации ядерных реакторов, управлению реактором (ускорителем, ядерно- физической установкой); информационным технологиям и телекоммуникациям; разработке передового программного обеспечения и современных компьютерных оборудований; информатике и системному программированию; разработке научно-исследовательских и опытно-конструкторских работ в области космической деятельности; разработке и эксплуатации стартовых и технических комплексов ракет и космических аппаратов, космических летательных аппаратов и разгонных блоков;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телеметрическим системам и комплексам, компьютерным измерительным блокам; технологическому проектированию для строительства объектов производственного и жилищно-гражданского назначения; внедрению прогрессивных технологических процессов в области сельхозмашиностроения; фармацевтическому профилю на специальном, высокосовременном фармацевтическом оборудовании по производству субстанции и лекарственных форм; биофармацевтическому изучению лекарственных форм и препаратов; разработке технологических основ и методов производства лекарственных субстанций и фитопрепаратов; системному программированию; разработке программного обеспечения высокого уровня</w:t>
            </w:r>
          </w:p>
          <w:bookmarkEnd w:id="347"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  <w:bookmarkEnd w:id="348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спортивного звания не менее мастера спорта международной квалификации, занявшего с первого по шестое место на Олимпийских играх, или с первого по третье место на чемпионатах мира, или первое место на Азиатских играх, или первое, второе места на чемпионатах Европы, или первое место в финалах кубка мира по олимпийским видам спорта, или занявшего на чемпионатах Азии, Европы, всемирных универсиадах, Всемирных юношеских и юниорских играх с первого по третье место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Летчик (пилот)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действующего свидетельства летчика (пилота), имеющего допуск к гражданским воздушным судам. 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  <w:bookmarkEnd w:id="349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</w:t>
            </w:r>
          </w:p>
          <w:bookmarkEnd w:id="350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</w:t>
            </w:r>
          </w:p>
          <w:bookmarkEnd w:id="351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подготовка, наличие опыта работы в области охраны лесов, знаний по пирологии и пожарной безопасности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сертификатов, опыта работы по специальности, научных исследований и изысканий международного значения в области математики, прикладной математики и смежных наук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физики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астрономии)</w:t>
            </w:r>
          </w:p>
          <w:bookmarkEnd w:id="352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опыта работы по специальности, авторских свидетельств на изобретения или научных трудов в области физики и астрономии и других смежных видов деятельности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выдающихся научных исследований в области изучения физических и химических свойств фармакологических веществ и лекарственного сырья и методов их получения, очистки, стандартизации и контроля качества. Владение передовыми методами исследований по фармаэкономике, инспектирования и обучения специалистов по международным стандартам в области медицинской и фармацевтической отраслей (GPP, GCP, GMP, GLP, GDP)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выдающихся постановочных данных, звания и дипломов, подтверждающих участие в международных фестивалях, опыта работы в крупнейших театрах и концертных залах мира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подготовки по проведению спасательных и неотложных работ, международных сертификатов с присвоением квалификации типа "Спасатель международного класса", опыта работы по ликвидации последствий крупных аварийных и чрезвычайных ситуаций, навыков и умений по применению аварийно-спасательных средств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спортивного звания не менее мастера спорта международной квалификации, стажа работы по специальности, опыта работы по подготовке не менее одного высококвалифицированного спортсмена, занявшего на Олимпийских играх с первого по шестое место, или одного спортсмена, занявшего на Азиатских играх с первого по третье место, или спортсмена, занявшего на чемпионатах мира, Азии, Европы, всемирных универсиадах, Всемирных юношеских играх, в индивидуальных или игровых видах спорта с первого по третье место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высшей категории и опыта работы по специальности, международных сертификатов и соответствующего высшего профессионального образования по специальностям: математика, физика, химия, биология, английский язык, информатика, всеобщая история; владение государственным или русским языками, свободное 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сертификатов, опыта работы по специальности, научных исследований и изысканий в области химии, токсикологии и смежных наук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профессионального образования, высокохудожественных произведений искусства, международных наград и званий, творческой характеристики искусствоведов; участие в международных выставках, симпозиумах и конкурсах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авиации)</w:t>
            </w:r>
          </w:p>
          <w:bookmarkEnd w:id="353"/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профессиональная подготовка и мастерство по навигации и боевому применению летательного аппарата; знание нормативных правовых актов, регулирующих безопасное использование воздушного пространства.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Құжаттарды тапсырғаны туралы № _________ анықтама</w:t>
      </w:r>
    </w:p>
    <w:bookmarkEnd w:id="354"/>
    <w:bookmarkStart w:name="z41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сдаче документов № _________</w:t>
      </w:r>
    </w:p>
    <w:bookmarkEnd w:id="355"/>
    <w:bookmarkStart w:name="z41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азаматының № ____________________ паспортына берілді</w:t>
      </w:r>
    </w:p>
    <w:bookmarkEnd w:id="356"/>
    <w:bookmarkStart w:name="z41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к паспорту № ________________ гражданина _______________________________</w:t>
      </w:r>
    </w:p>
    <w:bookmarkEnd w:id="357"/>
    <w:bookmarkStart w:name="z41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________________________________________________________________________</w:t>
      </w:r>
    </w:p>
    <w:bookmarkEnd w:id="358"/>
    <w:bookmarkStart w:name="z42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bookmarkEnd w:id="359"/>
    <w:bookmarkStart w:name="z42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________________________________________________________________________</w:t>
      </w:r>
    </w:p>
    <w:bookmarkEnd w:id="360"/>
    <w:bookmarkStart w:name="z4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bookmarkEnd w:id="361"/>
    <w:bookmarkStart w:name="z42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 _______________________________________________________</w:t>
      </w:r>
    </w:p>
    <w:bookmarkEnd w:id="362"/>
    <w:bookmarkStart w:name="z42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bookmarkEnd w:id="363"/>
    <w:bookmarkStart w:name="z4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жылы _________________________________________________________________</w:t>
      </w:r>
    </w:p>
    <w:bookmarkEnd w:id="364"/>
    <w:bookmarkStart w:name="z4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365"/>
    <w:bookmarkStart w:name="z42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"___" __________ ол шын мәнінде Қазақстан Республикасының азаматтығын қабылдау, қалпына келтіруне одан шығу туралы өтініш білдірді.</w:t>
      </w:r>
    </w:p>
    <w:bookmarkEnd w:id="366"/>
    <w:bookmarkStart w:name="z4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(а) действительно "___" __________20___года подал (а) ходатайство о приобретении, восстановлении либо о выходе из гражданства Республики Казахстан.</w:t>
      </w:r>
    </w:p>
    <w:bookmarkEnd w:id="367"/>
    <w:bookmarkStart w:name="z4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Онымен бірге:</w:t>
      </w:r>
    </w:p>
    <w:bookmarkEnd w:id="368"/>
    <w:bookmarkStart w:name="z4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ходатайствуют:______________________________________________</w:t>
      </w:r>
    </w:p>
    <w:bookmarkEnd w:id="369"/>
    <w:bookmarkStart w:name="z4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70"/>
    <w:bookmarkStart w:name="z4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71"/>
    <w:bookmarkStart w:name="z4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72"/>
    <w:bookmarkStart w:name="z43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73"/>
    <w:bookmarkStart w:name="z4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74"/>
    <w:bookmarkStart w:name="z4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өтініш берді.</w:t>
      </w:r>
    </w:p>
    <w:bookmarkEnd w:id="375"/>
    <w:bookmarkStart w:name="z43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облысы ІІД КҚПБ бастығы</w:t>
      </w:r>
    </w:p>
    <w:bookmarkEnd w:id="376"/>
    <w:bookmarkStart w:name="z43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___________________________________________</w:t>
      </w:r>
    </w:p>
    <w:bookmarkEnd w:id="377"/>
    <w:bookmarkStart w:name="z43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378"/>
    <w:bookmarkStart w:name="z44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79"/>
    <w:bookmarkStart w:name="z44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 анықтама түбіртегі</w:t>
      </w:r>
    </w:p>
    <w:bookmarkEnd w:id="380"/>
    <w:bookmarkStart w:name="z44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Корешок справки № _______</w:t>
      </w:r>
    </w:p>
    <w:bookmarkEnd w:id="381"/>
    <w:bookmarkStart w:name="z44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______________________________________________________________________</w:t>
      </w:r>
    </w:p>
    <w:bookmarkEnd w:id="382"/>
    <w:bookmarkStart w:name="z44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bookmarkEnd w:id="383"/>
    <w:bookmarkStart w:name="z44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______________________________________________________________________</w:t>
      </w:r>
    </w:p>
    <w:bookmarkEnd w:id="384"/>
    <w:bookmarkStart w:name="z44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bookmarkEnd w:id="385"/>
    <w:bookmarkStart w:name="z44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 _____________________________________________________</w:t>
      </w:r>
    </w:p>
    <w:bookmarkEnd w:id="386"/>
    <w:bookmarkStart w:name="z44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bookmarkEnd w:id="387"/>
    <w:bookmarkStart w:name="z44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жылы ________________________________________________________________</w:t>
      </w:r>
    </w:p>
    <w:bookmarkEnd w:id="388"/>
    <w:bookmarkStart w:name="z4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389"/>
    <w:bookmarkStart w:name="z4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азаматтығы ________________________________________________________</w:t>
      </w:r>
    </w:p>
    <w:bookmarkEnd w:id="390"/>
    <w:bookmarkStart w:name="z45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Прежнее гражданство</w:t>
      </w:r>
    </w:p>
    <w:bookmarkEnd w:id="391"/>
    <w:bookmarkStart w:name="z45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Паспортының № ____________________________________________________________</w:t>
      </w:r>
    </w:p>
    <w:bookmarkEnd w:id="392"/>
    <w:bookmarkStart w:name="z45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__________________________________________________________ паспорта</w:t>
      </w:r>
    </w:p>
    <w:bookmarkEnd w:id="393"/>
    <w:bookmarkStart w:name="z45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 ол шын мәнінде Қазақстан Республикасының азаматтығын қабылдау, қалпына келтіруне одан шығу туралы өтініш білдірді.</w:t>
      </w:r>
    </w:p>
    <w:bookmarkEnd w:id="394"/>
    <w:bookmarkStart w:name="z45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(а) действительно "___" __________ 20___ года подал (а) ходатайство о приобретении, восстановлении либо о выходе из гражданства Республики Казахстан.</w:t>
      </w:r>
    </w:p>
    <w:bookmarkEnd w:id="395"/>
    <w:bookmarkStart w:name="z45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Онымен бірге: ________________________________________________________</w:t>
      </w:r>
    </w:p>
    <w:bookmarkEnd w:id="396"/>
    <w:bookmarkStart w:name="z45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ходатайствуют:</w:t>
      </w:r>
    </w:p>
    <w:bookmarkEnd w:id="397"/>
    <w:bookmarkStart w:name="z45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8"/>
    <w:bookmarkStart w:name="z46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9"/>
    <w:bookmarkStart w:name="z46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0"/>
    <w:bookmarkStart w:name="z46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1"/>
    <w:bookmarkStart w:name="z46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2"/>
    <w:bookmarkStart w:name="z46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өтініш берді.</w:t>
      </w:r>
    </w:p>
    <w:bookmarkEnd w:id="403"/>
    <w:bookmarkStart w:name="z46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(арнайы атағы, лауазымы, аты-жөні; специальное звание,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наличии))</w:t>
      </w:r>
    </w:p>
    <w:bookmarkEnd w:id="404"/>
    <w:bookmarkStart w:name="z46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(қолы - подпись)</w:t>
      </w:r>
    </w:p>
    <w:bookmarkEnd w:id="405"/>
    <w:bookmarkStart w:name="z46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Анықтаманы алдым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Справку получил (а)             (қолы - подпись)</w:t>
      </w:r>
    </w:p>
    <w:bookmarkEnd w:id="406"/>
    <w:bookmarkStart w:name="z46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</w:t>
      </w:r>
    </w:p>
    <w:bookmarkEnd w:id="407"/>
    <w:bookmarkStart w:name="z46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408"/>
    <w:bookmarkStart w:name="z47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подразделения миграционной полиции)</w:t>
      </w:r>
    </w:p>
    <w:bookmarkEnd w:id="410"/>
    <w:bookmarkStart w:name="z47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(заполняется должностным лицом)</w:t>
      </w:r>
    </w:p>
    <w:bookmarkEnd w:id="411"/>
    <w:bookmarkStart w:name="z47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</w:t>
      </w:r>
    </w:p>
    <w:bookmarkEnd w:id="412"/>
    <w:bookmarkStart w:name="z47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</w:t>
      </w:r>
    </w:p>
    <w:bookmarkEnd w:id="413"/>
    <w:bookmarkStart w:name="z47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414"/>
    <w:bookmarkStart w:name="z47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Анкета-заявление</w:t>
      </w:r>
    </w:p>
    <w:bookmarkEnd w:id="415"/>
    <w:bookmarkStart w:name="z48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разрешить мне выход из гражданства Республики Казахстан.</w:t>
      </w:r>
    </w:p>
    <w:bookmarkEnd w:id="416"/>
    <w:bookmarkStart w:name="z48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Мотивы, побудившие обратиться с данным заявлением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</w:t>
      </w:r>
    </w:p>
    <w:bookmarkEnd w:id="417"/>
    <w:bookmarkStart w:name="z48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со мной прошу разрешить выход из гражданства Республики Казахстан моим несовершеннолетним детям (сын, дочь, фамилия, имя, отчество (при наличии), дата и место рождения, гражданство)</w:t>
      </w:r>
    </w:p>
    <w:bookmarkEnd w:id="418"/>
    <w:bookmarkStart w:name="z48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другом родителе указанных детей (фамилия, имя, отчество (при наличии), место жительства, гражданство, если имеет гражданство Республики Казахстан, то указать, сохраняет ли его)__________________________________________________________________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</w:p>
    <w:bookmarkEnd w:id="419"/>
    <w:bookmarkStart w:name="z48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три фотографии размером 3,5 х,4,5 сантиметра.</w:t>
      </w:r>
    </w:p>
    <w:bookmarkEnd w:id="420"/>
    <w:bookmarkStart w:name="z48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Проставляется печать.</w:t>
      </w:r>
    </w:p>
    <w:bookmarkEnd w:id="421"/>
    <w:bookmarkStart w:name="z48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заполняется от руки без сокращений, аббревиатур исправлений и прочерков. Ответы на вопросы должны быть исчерпывающими. Текст, выполненный от руки, должен быть разборчивым.</w:t>
      </w:r>
    </w:p>
    <w:bookmarkEnd w:id="422"/>
    <w:bookmarkStart w:name="z48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заявителе</w:t>
      </w:r>
    </w:p>
    <w:bookmarkEnd w:id="423"/>
    <w:bookmarkStart w:name="z48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изменения фамилии, имени, отчества (при наличии указать прежнюю фамилию, имя, отчество (при наличии), причину и дату изменения)</w:t>
      </w:r>
    </w:p>
    <w:bookmarkEnd w:id="424"/>
    <w:bookmarkStart w:name="z48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Число, месяц, год и место рождения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425"/>
    <w:bookmarkStart w:name="z49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(мужской, женский)</w:t>
      </w:r>
    </w:p>
    <w:bookmarkEnd w:id="426"/>
    <w:bookmarkStart w:name="z49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Семейное положение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(женат (замужем), холост (незамужняя), разведен(а),</w:t>
      </w:r>
    </w:p>
    <w:bookmarkEnd w:id="427"/>
    <w:bookmarkStart w:name="z49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свидетельства о браке (разводе), дата и место выдачи)</w:t>
      </w:r>
    </w:p>
    <w:bookmarkEnd w:id="428"/>
    <w:bookmarkStart w:name="z49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по желанию)</w:t>
      </w:r>
    </w:p>
    <w:bookmarkEnd w:id="429"/>
    <w:bookmarkStart w:name="z49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Вероисповедание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по желанию)</w:t>
      </w:r>
    </w:p>
    <w:bookmarkEnd w:id="430"/>
    <w:bookmarkStart w:name="z49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Образование и специальность по образованию, профессия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(какое учебное заведение, где и когда окончено, номер диплома, дата и место выдачи)</w:t>
      </w:r>
    </w:p>
    <w:bookmarkEnd w:id="431"/>
    <w:bookmarkStart w:name="z49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 диплома, дата и место выдачи)</w:t>
      </w:r>
    </w:p>
    <w:bookmarkEnd w:id="432"/>
    <w:bookmarkStart w:name="z49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Трудовая деятельность за последние пять лет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2888"/>
        <w:gridCol w:w="3660"/>
        <w:gridCol w:w="2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(месяц и год)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работы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Имеете ли невыполненное обязательство по уплате налогов, установленное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(да, нет)</w:t>
      </w:r>
    </w:p>
    <w:bookmarkEnd w:id="434"/>
    <w:bookmarkStart w:name="z49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Отношение к воинской обязанности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(военнообязанный, невоеннообязанный, если проходили военную службу, указать, где, когда, род войск, воинское звание)</w:t>
      </w:r>
    </w:p>
    <w:bookmarkEnd w:id="435"/>
    <w:bookmarkStart w:name="z50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привлечены ли компетентными органами Республики Казахстан в качестве обвиняемого по уголовному делу ___________________ (да, нет)</w:t>
      </w:r>
    </w:p>
    <w:bookmarkEnd w:id="436"/>
    <w:bookmarkStart w:name="z50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имеется ли в отношении Вас вступивший в законную силу и подлежащий исполнению обвинительный приговор суда _________ (да, нет)</w:t>
      </w:r>
    </w:p>
    <w:bookmarkEnd w:id="437"/>
    <w:bookmarkStart w:name="z50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Имеете ли Вы и Ваши дети, указанные в заявлении, иное гражданство</w:t>
      </w:r>
    </w:p>
    <w:bookmarkEnd w:id="438"/>
    <w:bookmarkStart w:name="z50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(иные гражданства)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да, указать, какое, когда и на каком основании приобретено, документ, его номер, дату и место выдачи; при отсутствии иного гражданства подтверждение возможности его приобретения)</w:t>
      </w:r>
    </w:p>
    <w:bookmarkEnd w:id="439"/>
    <w:bookmarkStart w:name="z50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Проживали ли ранее в Республики Казахстан постоянно___________________________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(если да, указать, по какому адресу были зарегистрированы, когда, куда и по какому документу выехали из Казахстана)</w:t>
      </w:r>
    </w:p>
    <w:bookmarkEnd w:id="440"/>
    <w:bookmarkStart w:name="z50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Сняты ли с регистрационного учета по месту жительства в Республике Казахстан (в соответствии с представленным документом)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41"/>
    <w:bookmarkStart w:name="z50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Адрес места жительства, телефон __________________________________________</w:t>
      </w:r>
    </w:p>
    <w:bookmarkEnd w:id="442"/>
    <w:bookmarkStart w:name="z50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Документ, удостоверяющий личность и гражданство Республики Казахстан</w:t>
      </w:r>
    </w:p>
    <w:bookmarkEnd w:id="443"/>
    <w:bookmarkStart w:name="z50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(вид, серия, номер, кем и когда выдан)</w:t>
      </w:r>
    </w:p>
    <w:bookmarkEnd w:id="444"/>
    <w:bookmarkStart w:name="z50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заявлением представляю следующие документы:</w:t>
      </w:r>
    </w:p>
    <w:bookmarkEnd w:id="445"/>
    <w:bookmarkStart w:name="z51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446"/>
    <w:bookmarkStart w:name="z51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предупрежден (а), об условиях отказа в выходе из гражданства Республики Казахстан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гражданстве Республики Казахстан".</w:t>
      </w:r>
    </w:p>
    <w:bookmarkEnd w:id="447"/>
    <w:bookmarkStart w:name="z51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обработку персональных данных, указанных в заявлении.</w:t>
      </w:r>
    </w:p>
    <w:bookmarkEnd w:id="448"/>
    <w:bookmarkStart w:name="z51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достоверность изложенных данных подтверждаю.</w:t>
      </w:r>
    </w:p>
    <w:bookmarkEnd w:id="449"/>
    <w:bookmarkStart w:name="z51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 (дата подачи заявления)</w:t>
      </w:r>
    </w:p>
    <w:bookmarkEnd w:id="450"/>
    <w:bookmarkStart w:name="z51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__________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гражданстве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(статья, часть, пункт)</w:t>
      </w:r>
    </w:p>
    <w:bookmarkEnd w:id="451"/>
    <w:bookmarkStart w:name="z51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заполнения заявления и наличие необходимых документов проверил;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подписано в моем присутствии, подлинность подписи_________________________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 должностного лица)</w:t>
      </w:r>
    </w:p>
    <w:bookmarkEnd w:id="452"/>
    <w:bookmarkStart w:name="z51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должностного лица)</w:t>
      </w:r>
    </w:p>
    <w:bookmarkEnd w:id="4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