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6bc4" w14:textId="89f6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13 марта 2017 года № 180 "Об утверждении стандарта государственной услуги "Продление и выдача выездных виз"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декабря 2018 года № 939. Зарегистрирован в Министерстве юстиции Республики Казахстан 28 декабря 2018 года № 18088. Утратил силу приказом Министра внутренних дел Республики Казахстан от 14 июля 2020 года №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14.07.2020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марта 2017 года № 180 "Продление и выдача выездных виз" (зарегистрирован в Реестре государственной регистрации нормативных правовых актов за № 15042, опубликован 16 мая 2017 года в Эталонном контрольном банке нормативно-правовых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стандарта государственной услуги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стандарт государственной услуги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"Продление и выдача выездных виз", утвержденном указанным приказом: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 (далее – государственная услуга).";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выдача, восстановление или продление виз Республики Казахстан путем вклеивания заполненной визовой наклейки в заграничный паспорт иностранного государства, либо иной документ, удостоверяющий личность, признаваемый в этом качестве Республикой Казахстан и предоставляющий право на пересечение Государственной границы Республики Казахстан (далее - заграничный паспорт) либо мотивированный ответ об отказе в оказании государственной услуги в случаях и по основаниям, предусмотренным,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услуга оказывается на платной основе физическим и юридическим лицам (далее - услугополучатель).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государственная пошлина, которая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составляет за выдачу, восстановление или продление на территории Республики Казахстан иностранцам и лицам без гражданства визы на право: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из Республики Казахстан - 0,5 МРП;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 в Республику Казахстан и выезда из Республики Казахстан - 7 МРП;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многократного въезда в Республику Казахстан и выезда из Республики Казахстан - 30 МРП.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уплаты государственной пошлины освобождаются: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иностранных официальных делегаций и сопровождающие их лица, прибывающие в Республику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прибывающие в Республику Казахстан по приглашению Администрации Президента Республики Казахстан, Правительства Республики Казахстан, Парламента Республики Казахстан, Конституционного Совета Республики Казахстан, Верховного Суда Республики Казахстан, Центральной избирательной комиссии Республики Казахстан, Канцелярии Премьер-Министра Республики Казахстан, государственных органов, акиматов областей, городов республиканского значения и столицы;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иностранцы, направляющиеся в Республику Казахстан с гуманитарной помощью, согласованной с заинтересованными государственными органами Республики Казахстан;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этнические казахи;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до 16 лет на основе принципа взаимности;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бывшие граждане Республики Казахстан, постоянно проживающие за границей и направляющимся в Республику Казахстан на похороны близких родственников;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инвесторы.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также не взымается при выдаче повторных виз взамен первичных виз, содержащих ошибки, допущенные услугодателем.";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для выдачи визы категории "С3" (для осуществления трудовой деятельности) дополнительно представляется: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приглашающей стороны;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разрешение, выданное работодателю местными исполнительными органами на привлечение иностранной рабочей силы.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иностранцев и лиц без гражданства, которым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2016 года № 802 "Об утверждении Правил установления квоты на привлечение иностранной рабочей силы в Республику Казахстан и ее распределение между регионами Республики Казахстан, определение лиц, для осуществления трудовой деятельности которых не требуется разрешения местных исполнительных органов на привлечение иностранной рабочей силы, и признании утратившими силу некоторых решений Правительства Республики Казахстан" разрешение на привлечение иностранной рабочей силы не требуется, дополнительно представляются следующие документы: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оралманов: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и подлинник (для сверки) удостоверения оралмана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"Об утверждении Правил присвоения или продления статуса оралмана" от 22 июля 2013 года № 329-Ө-М (зарегистрирован в Реестре государственной регистрации нормативных правовых актов за № 8624);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членов экипажей морских, речных судов, воздушного транспорта, профессорско-преподавательского состава высших учебных заведений, которым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2001 года № 648 "О присвоении особого статуса высшим учебным заведениям" присвоен особый статус, а также работающие в высших учебных заведениях на должностях руководителей, для преподавателей с высшим образованием с подтвержденными документами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"Об утверждении Правил признания и нострификации документов об образовании" от 10 января 2008 года № 8 (зарегистрирован в Реестре государственной регистрации нормативных правовых актов за № 5135) (далее – Правила признания и нострификации документов об образовании), и осуществляющие подготовку кадров для отраслей экономики: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трудового договора с иностранным работником;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привлекаемых участниками и органами Международного финансового центра "Астана" (далее – МФЦА):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сертификата, подтверждающего регистрацию/аккредитацию юридического лица в соответствии с действующим правом МФЦА,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трудового договора с иностранным работником;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работающих в национальном управляющем холдинге на должностях не ниже руководителей структурных подразделений с высшим образованием с подтвержденными документами в порядке, установленном Правилами признания и нострификации документов об образовании: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национального управляющего холдинга о назначении иностранного работника первым руководителем структурного подразделения в Республике Казахстан;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привлекаемых для работы в качестве членов совета директоров национального управляющего холдинга: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общего собрания совета директоров национального управляющего холдинга;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работающим первыми руководителями филиалов или представительств иностранных юридических лиц: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учредителя либо выписка из общего собрания учредителей о назначении иностранного работника первым руководителем;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работающим первыми руководителями казахстанских юридических лиц со стопроцентной долей иностранного участия в их уставном капитале: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учредителя либо выписка из общего собрания учредителей о назначении иностранного работника первым руководителем в Республике Казахстан;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работающим заместителями первых руководителей казахстанских юридических лиц со стопроцентной долей иностранного участия в их уставном капитале: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о принятии и назначении на работу на должность заместителя руководителя.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продления визы категории "С3" представляется ходатайство приглашающей стороны, которая ранее оформила приглашение для получения первичной визы и разрешение работодателю на привлечение иностранной рабочей силы, если такое разрешение требуется в соответствии с законодательством Республики Казахстан.";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верхний угол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продление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виз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въезда в Республику Казахстан";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Семейное положение/Marital status: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4014"/>
        <w:gridCol w:w="1424"/>
        <w:gridCol w:w="4448"/>
        <w:gridCol w:w="990"/>
      </w:tblGrid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</w:p>
          <w:bookmarkEnd w:id="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холост/не замужем/ single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</w:p>
          <w:bookmarkEnd w:id="5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женат (замужем)/married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</w:p>
          <w:bookmarkEnd w:id="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разведен (а)/ divorced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</w:p>
          <w:bookmarkEnd w:id="5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вдовец (вдова)/widow(ed)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(уточнить)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Имеете ли Вы разрешение на обратный въезд, если Вы не являетесь гражданином того государства, где Вы временно пребываете?/ For person who lives outside of the country of origin: have you got a permission to return to the country of living?: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2"/>
        <w:gridCol w:w="2949"/>
        <w:gridCol w:w="2943"/>
        <w:gridCol w:w="3466"/>
      </w:tblGrid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</w:p>
          <w:bookmarkEnd w:id="5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Нет/No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</w:p>
          <w:bookmarkEnd w:id="5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40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Да/Yes</w:t>
            </w:r>
          </w:p>
        </w:tc>
      </w:tr>
    </w:tbl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имеете разрешение, укажите номер документа на въезд и срок его действия/ If yes, please indicate the number of this document and its validity: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Укажите Ф.И.О. (при наличии) детей, которые следуют с Вами (заполняется, если дети включены в Ваш паспорт)/ Children (please indicate whether they are traveling with you and are entered in your passport):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"/>
        <w:gridCol w:w="4974"/>
        <w:gridCol w:w="4757"/>
        <w:gridCol w:w="2393"/>
      </w:tblGrid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наличии)/ Surname, First names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рождения/ Date and plase of birth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Гражданство/ Nationality</w:t>
            </w:r>
          </w:p>
        </w:tc>
      </w:tr>
      <w:tr>
        <w:trPr>
          <w:trHeight w:val="30" w:hRule="atLeast"/>
        </w:trPr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удостоверяю, что приведенные мною сведения в анкете являются достоверными. Информирован, что не достоверные сведения могут послужить аннулированием полученной визы или основанием для отказа в выдаче визы.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undertake that the above mentioned personal data are full and correct. I am aware, that wrong data can cause refuse and canceling of already issued visa. I am obliged to leave the territory of the Republic of Kazakhstan before visa expiration.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место/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Place and date: _________________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Подпись/ Signature: ____________";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верхний угол приложения 2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продление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виз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въезда в Республику Казахстан".</w:t>
            </w:r>
          </w:p>
        </w:tc>
      </w:tr>
    </w:tbl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