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b9d1" w14:textId="da9b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ведения и сопровождения единого государственного фонда нормативных технических документов, а также распространения копий нормативных технических документов, официальных изданий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декабря 2018 года № 944. Зарегистрирован в Министерстве юстиции Республики Казахстан 29 декабря 2018 года № 18090.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5 октября 2018 года "О стандартизации",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ведения и сопровождения единого государственного фонда нормативных технических документов, а также распространения копий нормативных технических документов, официальных изданий.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апреля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944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ведения и сопровождения Единого государственного фонда нормативных технических документов, а также распространения копий нормативных технических документов, официальных изданий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ведения и сопровождения единого государственного фонда нормативных технических документов, а также распространения копий нормативных технических документов, официальных изданий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5 октября 2018 года "О стандартизации".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орган по стандартизации осуществляет формирование, ведение, сопровождение единого государственного фонда нормативных технических документов (далее – Единый фонд) и распространение копий нормативных технических документов, официальных изданий.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Единый фонд является общедоступным государственным информационным ресурсом, содержащий нормативные технические документы, документы по стандартизации (за исключением военных национальных стандартов и стандартов организаций), а также сведения о них, за исключением сведений, составляющих государственные секреты и иную охраняемую законом тайну, формируемые в порядке, установленном законодательством Республики Казахстан в сфере стандартизации.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создания Единого фонда является систематизация нормативных технических документов и документов по стандартизации для обеспечения пользователей полной, достоверной и своевременной информацией.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Единый фонд осуществляет взаимодействие с другими фондами, организациями иностранных государств, международными организациями в сфере стандартизации.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и ведение Единого государственного фонда нормативных технических документов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и ведение Единого фонда включает в себя следующее: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комплектование и хранение нормативных технических документов;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комплектование, хранение и актуализацию документов по стандартизации (за исключением военных национальных стандартов и стандартов организаций).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Единого фонда входят: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технические документы: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архитектуры, градостроительства и строительства;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документы, устанавливающие технические и технологические нормы, утвержденные государственными органами и их подведомственными организациями.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по стандартизации: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стандарты, классификаторы технико-экономической информации международных организаций по стандартизации (далее – международные документы по стандартизации);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региональные стандарты, классификаторы технико-экономической информации, правила и рекомендации по стандартизации региональных организаций по стандартизации (далее – региональные документы по стандартизации);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и национальные классификаторы технико-экономической информации;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стандартизации;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стандарты, классификаторы технико-экономической информации, правила, нормы и рекомендации по стандартизации иностранных государств (далее – документы по стандартизации иностранных государств).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Государственные органы, их подведомственные организации, представляют один экземпляр утвержденного ими нормативного технического документа, а также сведения о принятии, внесении изменений, отмене каждого нормативного технического документа, с приложением справки о принятии, внесении изменений, отмене нормативного технического документа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Национальный орган по стандартизации в течение 30 календарных дней после их утверждения.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органы, их подведомственные организации при передаче в Национальный орган по стандартизации нормативных технических документов составляют акт приема-передачи нормативных технических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орган по стандартизации с момента получения нормативных технических документов, в течение 10 рабочих дней размещает тексты нормативных технических документов на интернет-ресурсе Единого фонда.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Национальный орган по стандартизации запрашивает у государственного органа или его подведомственной организации нормативный технический документ, при затруднении чтения текста нормативного технического документа, рисунков и таблицы.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Формирование, хранение, актуализация и передача в Единый фонд дел национальных, межгосударственных стандартов и национальных классификаторов технико-экономической информации осуществляется в соответствии с СТ РК 1.22 "Дело стандарта. Порядок формирования, хранения, актуализации и сдачи в архив".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о наличии и сроках действия документов по стандартизации, о внесенных изменениях, замене и отмене документов по стандартизации, о разработчиках документов по стандартизации и об их утверждении, справочно-библиографическая информация о документах по стандартизации публикуется в официальном печатном издании Национального органа по стандартизации и на интернет-ресурсе Единого фонда.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Сопровождение Единого государственного фонда нормативных технических документов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Сопровождение Единого фонда осуществляется путем: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копий нормативных технических документов, а также сведений о них, содержащихся в едином государственном фонде нормативных технических документов;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сопровождения и расширения информационных систем единого государственного фонда нормативных технических документов, системы каталогизации документов по стандартизации.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Распространение копий нормативных технических документов, официальных изданий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Национальный орган по стандартизации опубликовывает ссылки на официальные публикации нормативных технических документов, утвержденных нормативным правовым актом, в электронном виде.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Распространение копий нормативных технических документов, утвержденых ненормативным правовым актом, осуществляется через Единый фонд в электронном виде, на безвозмездной основе.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Распространение официальных изданий документов по стандартизации (за исключением военных национальных стандартов и стандартов организаций) осуществляется через Единый фонд.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Распространение документов по стандартизации и их копий осуществляется при условии соблюдения авторских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безвозмездной основе распространяются официальные издания национальных стандартов, за исключением военных национальных стандартов, межгосударственных стандартов, принятых на территории Республики Казахстан в качестве национальных стандартов, и национальных стандартов, принятых на основе международных, региональных стандартов и стандартов иностранных государств.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Физические и юридические лица направляют заявку в Национальный орган по стандартизации на предоставление документов по стандартизации и нормативных технических документов, а также информации о них.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Заявка содержит информацию, позволяющую однозначно определить состав требуемых сведений запрашиваемого документа (наименование и обозначение документа, необходимое количество экземпляров, контактные данные).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 по стандартизации и информация о них предоставляются на бумажном носителе или в электронном виде.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технических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распространения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официальных изданий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принятии, внесении изменений, отмене нормативного технического документа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867"/>
        <w:gridCol w:w="2497"/>
        <w:gridCol w:w="7202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разработчике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адрес, контактный телефон, электронная почта)</w:t>
            </w:r>
          </w:p>
          <w:bookmarkEnd w:id="49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технических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распространения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официальных изданий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нормативных технических документов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орган/подведомственная организация _____ в лице ____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орган по стандартизации _____ в лице ______ осуществили прием-передачу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следующих нормативных технических документов.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5"/>
        <w:gridCol w:w="1478"/>
        <w:gridCol w:w="6828"/>
        <w:gridCol w:w="1479"/>
      </w:tblGrid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(электронная/бумажная версия)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Передал_____________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органа/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подведомственной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(представитель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 по стандартизации)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