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364c" w14:textId="7a13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сельского хозяйства Республики Казахстан от 4 июля 2017 года № 285 "Об утверждении стандартов государственных услуг в сфере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27 декабря 2018 года № 544. Зарегистрирован в Министерстве юстиции Республики Казахстан 29 декабря 2018 года № 18101. Утратил силу приказом Министра сельского хозяйства Республики Казахстан от 1 октября 2020 года № 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Казахстан-Министра сельского хозяйства Республики Казахстан от 4 июля 2017 года № 285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№ 15846, опубликован 4 декабря 2017 года в Эталонном контрольном банке нормативных правовых актов Республики Казахстан)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и выдача проекта рекультивации нарушенных земель",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"Государственная услуга оказывается местными исполнительными органами областей, городов Астаны, Алматы и Шымкент, районов, городов областного значения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− Государственная корпорация).";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Услугополучатель (либо его представитель по доверенности), в том числе лица, имеющие льготы, представляет в одном экземпляре в Государственную корпорацию и услугодателю: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согласование проекта рекультивации нарушенных земель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(требуется для идентификации личности);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рекультивации нарушенных земель.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выдается талон с указанием даты и времени, фамилии и инициалов лица, принявшего документы, срока и места получения результата оказания государственной услуги;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− услугополучателю выдается расписка о приеме заявления.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на основании расписки, при предъявлении удостоверения личности (либо его представителя по документу, подтверждающему полномочия).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настоящим пунктом стандарта государственной услуги,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Адреса мест оказания государственной услуги размещены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www.moa.gov.kz;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www.moa.gov.kz, раздел "Государственные услуги", подраздел "Адреса мест оказания государственной услуги" – "Местные исполнительные органы";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Государственной корпорации: www.gov4c.kz.";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делимости и неделимости земельных участков", утвержденном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Астаны, Алматы и Шымкент, районов, городов областного значения (далее – услугодатель).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Государственную корпорацию "Правительство для граждан" (далее – Государственная корпорация).";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Услугополучатель (либо его представитель по доверенности), в том числе лица, имеющие льготы, представляет в одном экземпляре в Государственную корпорацию: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определение делимости и неделимости земельного участка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идентификационного документа на земельный участок.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услугополучателю выдается расписка о приеме заявления.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усоугополучателю осуществляется на основании расписки, при предъявлении удостоверения личности (либо его представителю по документу, подтверждающему полномочия).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настоящим пунктом стандарта государственной услуги,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Адреса мест оказания государственной услуги размещены на: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www.moa.gov.kz;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www.moa.gov.kz, раздел "Государственные услуги", подраздел "Адреса мест оказания государственной услуги" – "Местные исполнительные органы";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Государственной корпорации: www.gov4c.kz.".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направлении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