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88d4" w14:textId="b918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и ведения депозитария классификаторов технико-экономической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декабря 2018 года № 937. Зарегистрирован в Министерстве юстиции Республики Казахстан 29 декабря 2018 года № 18102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5 октября 2018 года "О стандартизации",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ведения депозитария классификаторов технико-экономической информации.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374 "Об утверждении Правил создания и ведения депозитария классификаторов технико-экономической информации" (зарегистрирован в Реестре государственной регистрации нормативных правовых актов за № 11390, опубликован 29 июня 2015 года в информационно-правовой системе "Әділет".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с 11 апреля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"___"________________2018 год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"___"________________2018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937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 и ведения депозитария классификаторов технико-экономической информации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и ведения депозитария классификаторов технико-экономической информации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5 октября 2018 года "О стандартизации" (далее – Закон) и определяют порядок создания и ведения депозитария классификаторов технико-экономической информации.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поставщики Депозитария - государственные органы, ответственные за разработку, утверждение и ведение национальных классификаторов технико-экономической информации;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депозитарная деятельность - деятельность субъектов Депозитария по формированию, учету, хранению, актуализации, информационному и нормативному обеспечению в области разработки и применения национальных классификаторов технико-экономической информации;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пользователи Депозитария - государственные органы, заинтересованные в использовании информации и классификаторов, находящихся в Депозитарии;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орган по стандартизации – государственное юридическое лицо, осуществляющее реализацию государственной политики в сфере стандартизации, координацию работ по стандартизации;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технико-экономическая информация - информация о технико-экономических показателях производственной и непроизводственной сферы деятельности;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депозитарий классификаторов технико-экономической информации (далее - Депозитарий) – специализированный фонд, представляющий собой совокупность национальных классификаторов технико-экономической информации, имеющих межведомственный характер, обеспечивающий их формирование, учет, хранение, актуализацию, информационное и нормативное обеспечение в интересах пользователей депозитария;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классификаторы технико-экономической информации – документы по стандартизации, представляющие собой систематизированные своды кодов и наименований классификационных групп объектов технико-экономической информации, к которым относятся национальные классификаторы технико-экономической информации, классификаторы технико-экономической информации международных организаций по стандартизации и классификаторы технико-экономической информации региональных организаций по стандартизации.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создания и ведения депозитария классификаторов технико-экономической информации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Депозитарий создается на базе Единого государственного фонда нормативных технических документов (далее – Единый фонд) и является его составной частью.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работе Депозитария применяются настоящие Правила, Правила формирования, ведения и сопровождения единого государственного фонда нормативных технических документов, а также распространения копий нормативных технических документов официальных изданий (далее – Правила формирования)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Деятельность Депозитария является доступной, открытой и прозрачной для заинтересованных лиц в той части, в которой она не составляет государственные секреты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Объектами депозитарной деятельности являются национальные классификаторы технико-экономической информации, подлежащие учету в отраслях экономики Республики Казахстан, используемые в различных информационных системах государственных органов.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Субъектами Депозитария являются Национальный орган по стандартизации, поставщики и пользователи Депозитария.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Ведение Депозитария осуществляется Национальным органом по стандартизации.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Технико-экономическая информация, используемая в отраслях экономики и требующая учета, подлежит классификации и кодированию посредством утверждения Национальных классификаторов технико-экономической информации.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Источниками комплектования Депозитария являются: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международные и региональные организации по стандартизации.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работ и хранения в Депозитарий принимаются национальные классификаторы технико-экономической информации и изменения к ним, разработанные, утвержденные и оформленные в дела в соответствии со стандартами единой системы классификации и кодирования технико-экономической и социальной информации.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Поставщики Депозитария обеспечивают передачу в Депозитарий национальных классификаторов технико-экономической информации, а также изменения и дополнения к ним не позднее, чем в двухнедельный срок после их утверждения для поддержания документов в актуализированном состоянии.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Все поступающие и содержащиеся в Депозитарии национальные классификаторы технико-экономической информации, а также справочная информация о них подлежат учету. Учет национальных классификаторов технико-экономической информации осуществляется с целью обеспечения их сохранности и контроля за их движением, актуализацией и сроками действия.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Депозитарии определяются лица, ответственные за учет, формирование и хранение национальных классификаторов технико-экономической информации.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Национальные классификаторы технико-экономической информации, переданные в Депозитарий организациями, предусмотренными пунктом 10 настоящих Правил, относятся к контрольным экземплярам и выдаче для работы не подлежат.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экземпляры национальных классификаторов технико-экономической информации хранятся отдельно от документов, подлежащих выдаче заинтересованным лицам.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Экземпляры национальных классификаторов технико-экономической информации, подлежащие выдаче, имеют статус "Рабочих экземпляров" и выдаются для работы на бумажных, а при их отсутствии на электронных носителях на государственном и русском языках государственным органам на безвозмездной основе.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Разработка, согласование, экспертиза, утверждение, регистрация, учет, изменение, пересмотр, отмена и введение в действие национальных стандартов (за исключением военных национальных стандартов), национальных классификаторов технико-экономической информации и рекомендация по стандартизации проводится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Ведение классификатора предусматривает: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рабочих и контрольных экземпляров национальных классификаторов технико-экономической информации;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них изменений в целях обеспечения достоверности и полноты информации, классификации и кодирования новых объектов, совершенствования национальных классификаторов технико-экономической информации.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сохранности национальных классификаторов технико-экономической информации Национальный орган по стандартизации выделяет специальное помещение.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Содержащиеся в Депозитарии национальные классификаторы технико-экономической информации формируются в полнотекстовые электронные базы данных.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базы данных по национальным классификаторам технико-экономической информации формируются на государственном и русском языках.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Обслуживание заинтересованных лиц осуществляется в соответствии с Правилами формирования.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Информация о национальных классификаторах технико-экономической информации, содержащихся в Депозитарии, публикуется путем размещения текстов на интернет – ресурсе Единого государственного фонда нормативных технических документов в соответствии с процедурами, установленными национальными стандартами в годовых и ежемесячных информационных указателях национальных стандартов.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