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8dbf" w14:textId="1828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форм постановлений частных судебных исполнителей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26 декабря 2018 года № 1627. Зарегистрирован в Министерстве юстиции Республики Казахстан 29 декабря 2018 года № 18111. Утратил силу приказом Министра юстиции Республики Казахстан от 28 марта 2019 года № 148 (вводится в действие с 24.04.2019)</w:t>
      </w:r>
    </w:p>
    <w:p>
      <w:pPr>
        <w:spacing w:after="0"/>
        <w:ind w:left="0"/>
        <w:jc w:val="both"/>
      </w:pPr>
      <w:r>
        <w:rPr>
          <w:rFonts w:ascii="Times New Roman"/>
          <w:b w:val="false"/>
          <w:i w:val="false"/>
          <w:color w:val="ff0000"/>
          <w:sz w:val="28"/>
        </w:rPr>
        <w:t xml:space="preserve">
      Сноска. Утратил силу приказом Министра юстиции РК от 28.03.2019 </w:t>
      </w:r>
      <w:r>
        <w:rPr>
          <w:rFonts w:ascii="Times New Roman"/>
          <w:b w:val="false"/>
          <w:i w:val="false"/>
          <w:color w:val="ff0000"/>
          <w:sz w:val="28"/>
        </w:rPr>
        <w:t>№ 148</w:t>
      </w:r>
      <w:r>
        <w:rPr>
          <w:rFonts w:ascii="Times New Roman"/>
          <w:b w:val="false"/>
          <w:i w:val="false"/>
          <w:color w:val="ff0000"/>
          <w:sz w:val="28"/>
        </w:rPr>
        <w:t xml:space="preserve"> (вводится в действие с 24.04.2019).</w:t>
      </w:r>
    </w:p>
    <w:bookmarkStart w:name="z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 Закона Республики Казахстан от 2 апреля 2010 года "Об исполнительном производстве и статусе судебных исполнителей" ПРИКАЗЫВАЮ:</w:t>
      </w:r>
    </w:p>
    <w:bookmarkEnd w:id="0"/>
    <w:bookmarkStart w:name="z5" w:id="1"/>
    <w:p>
      <w:pPr>
        <w:spacing w:after="0"/>
        <w:ind w:left="0"/>
        <w:jc w:val="both"/>
      </w:pPr>
      <w:r>
        <w:rPr>
          <w:rFonts w:ascii="Times New Roman"/>
          <w:b w:val="false"/>
          <w:i w:val="false"/>
          <w:color w:val="000000"/>
          <w:sz w:val="28"/>
        </w:rPr>
        <w:t>
      1. Утвердить типовые формы:</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постановления</w:t>
      </w:r>
      <w:r>
        <w:rPr>
          <w:rFonts w:ascii="Times New Roman"/>
          <w:b w:val="false"/>
          <w:i w:val="false"/>
          <w:color w:val="000000"/>
          <w:sz w:val="28"/>
        </w:rPr>
        <w:t xml:space="preserve"> о возбуждении исполнительного производства, согласно приложению 1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постановления</w:t>
      </w:r>
      <w:r>
        <w:rPr>
          <w:rFonts w:ascii="Times New Roman"/>
          <w:b w:val="false"/>
          <w:i w:val="false"/>
          <w:color w:val="000000"/>
          <w:sz w:val="28"/>
        </w:rPr>
        <w:t xml:space="preserve"> об отказе в возбуждении исполнительного производства, согласно приложению 2 к настоящему приказу;</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постановления</w:t>
      </w:r>
      <w:r>
        <w:rPr>
          <w:rFonts w:ascii="Times New Roman"/>
          <w:b w:val="false"/>
          <w:i w:val="false"/>
          <w:color w:val="000000"/>
          <w:sz w:val="28"/>
        </w:rPr>
        <w:t xml:space="preserve"> о внесении изменений в ранее вынесенное постановление, согласно приложению 3 к настоящему приказу;</w:t>
      </w:r>
    </w:p>
    <w:bookmarkEnd w:id="4"/>
    <w:bookmarkStart w:name="z9"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постановления</w:t>
      </w:r>
      <w:r>
        <w:rPr>
          <w:rFonts w:ascii="Times New Roman"/>
          <w:b w:val="false"/>
          <w:i w:val="false"/>
          <w:color w:val="000000"/>
          <w:sz w:val="28"/>
        </w:rPr>
        <w:t xml:space="preserve"> об отмене постановления частного судебного исполнителя, согласно приложению 4 к настоящему приказу;</w:t>
      </w:r>
    </w:p>
    <w:bookmarkEnd w:id="5"/>
    <w:bookmarkStart w:name="z10"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постановления</w:t>
      </w:r>
      <w:r>
        <w:rPr>
          <w:rFonts w:ascii="Times New Roman"/>
          <w:b w:val="false"/>
          <w:i w:val="false"/>
          <w:color w:val="000000"/>
          <w:sz w:val="28"/>
        </w:rPr>
        <w:t xml:space="preserve"> об участии переводчика в исполнительном производстве, согласно приложению 5 к настоящему приказу;</w:t>
      </w:r>
    </w:p>
    <w:bookmarkEnd w:id="6"/>
    <w:bookmarkStart w:name="z11"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постановления</w:t>
      </w:r>
      <w:r>
        <w:rPr>
          <w:rFonts w:ascii="Times New Roman"/>
          <w:b w:val="false"/>
          <w:i w:val="false"/>
          <w:color w:val="000000"/>
          <w:sz w:val="28"/>
        </w:rPr>
        <w:t xml:space="preserve"> об участии специалиста в исполнительном производстве, согласно приложению 6 к настоящему приказу;</w:t>
      </w:r>
    </w:p>
    <w:bookmarkEnd w:id="7"/>
    <w:bookmarkStart w:name="z12"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постановления</w:t>
      </w:r>
      <w:r>
        <w:rPr>
          <w:rFonts w:ascii="Times New Roman"/>
          <w:b w:val="false"/>
          <w:i w:val="false"/>
          <w:color w:val="000000"/>
          <w:sz w:val="28"/>
        </w:rPr>
        <w:t xml:space="preserve"> о привлечении сотрудников или подразделения органов внутренних дел для обеспечения исполнения исполнительных документов, согласно приложению 7 к настоящему приказу;</w:t>
      </w:r>
    </w:p>
    <w:bookmarkEnd w:id="8"/>
    <w:bookmarkStart w:name="z13"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постановления</w:t>
      </w:r>
      <w:r>
        <w:rPr>
          <w:rFonts w:ascii="Times New Roman"/>
          <w:b w:val="false"/>
          <w:i w:val="false"/>
          <w:color w:val="000000"/>
          <w:sz w:val="28"/>
        </w:rPr>
        <w:t xml:space="preserve"> о приостановлении исполнительного производства, согласно приложению 8 к настоящему приказу;</w:t>
      </w:r>
    </w:p>
    <w:bookmarkEnd w:id="9"/>
    <w:bookmarkStart w:name="z14"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постановления</w:t>
      </w:r>
      <w:r>
        <w:rPr>
          <w:rFonts w:ascii="Times New Roman"/>
          <w:b w:val="false"/>
          <w:i w:val="false"/>
          <w:color w:val="000000"/>
          <w:sz w:val="28"/>
        </w:rPr>
        <w:t xml:space="preserve"> о возобновлении исполнительного производства, согласно приложению 9 к настоящему приказу;</w:t>
      </w:r>
    </w:p>
    <w:bookmarkEnd w:id="10"/>
    <w:bookmarkStart w:name="z15"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постановления</w:t>
      </w:r>
      <w:r>
        <w:rPr>
          <w:rFonts w:ascii="Times New Roman"/>
          <w:b w:val="false"/>
          <w:i w:val="false"/>
          <w:color w:val="000000"/>
          <w:sz w:val="28"/>
        </w:rPr>
        <w:t xml:space="preserve"> о прекращении исполнительного производства, согласно приложению 10 к настоящему приказу;</w:t>
      </w:r>
    </w:p>
    <w:bookmarkEnd w:id="11"/>
    <w:bookmarkStart w:name="z16"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постановления</w:t>
      </w:r>
      <w:r>
        <w:rPr>
          <w:rFonts w:ascii="Times New Roman"/>
          <w:b w:val="false"/>
          <w:i w:val="false"/>
          <w:color w:val="000000"/>
          <w:sz w:val="28"/>
        </w:rPr>
        <w:t xml:space="preserve"> о возвращении исполнительного документа, согласно приложению 11 к настоящему приказу;</w:t>
      </w:r>
    </w:p>
    <w:bookmarkEnd w:id="12"/>
    <w:bookmarkStart w:name="z17"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постановления</w:t>
      </w:r>
      <w:r>
        <w:rPr>
          <w:rFonts w:ascii="Times New Roman"/>
          <w:b w:val="false"/>
          <w:i w:val="false"/>
          <w:color w:val="000000"/>
          <w:sz w:val="28"/>
        </w:rPr>
        <w:t xml:space="preserve"> о передаче арестованного имущества на реализацию, согласно приложению 12 к настоящему приказу;</w:t>
      </w:r>
    </w:p>
    <w:bookmarkEnd w:id="13"/>
    <w:bookmarkStart w:name="z18" w:id="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постановления</w:t>
      </w:r>
      <w:r>
        <w:rPr>
          <w:rFonts w:ascii="Times New Roman"/>
          <w:b w:val="false"/>
          <w:i w:val="false"/>
          <w:color w:val="000000"/>
          <w:sz w:val="28"/>
        </w:rPr>
        <w:t xml:space="preserve"> о передаче имущества должника взыскателю, согласно приложению 13 к настоящему приказу;</w:t>
      </w:r>
    </w:p>
    <w:bookmarkEnd w:id="14"/>
    <w:bookmarkStart w:name="z19" w:id="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постановления</w:t>
      </w:r>
      <w:r>
        <w:rPr>
          <w:rFonts w:ascii="Times New Roman"/>
          <w:b w:val="false"/>
          <w:i w:val="false"/>
          <w:color w:val="000000"/>
          <w:sz w:val="28"/>
        </w:rPr>
        <w:t xml:space="preserve"> о признании аукциона несостоявшимся, согласно приложению 14 к настоящему приказу;</w:t>
      </w:r>
    </w:p>
    <w:bookmarkEnd w:id="15"/>
    <w:bookmarkStart w:name="z20" w:id="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постановления</w:t>
      </w:r>
      <w:r>
        <w:rPr>
          <w:rFonts w:ascii="Times New Roman"/>
          <w:b w:val="false"/>
          <w:i w:val="false"/>
          <w:color w:val="000000"/>
          <w:sz w:val="28"/>
        </w:rPr>
        <w:t xml:space="preserve"> об обращении взыскания на дебиторскую задолженность, согласно приложению 15 к настоящему приказу;</w:t>
      </w:r>
    </w:p>
    <w:bookmarkEnd w:id="16"/>
    <w:bookmarkStart w:name="z21" w:id="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постановления</w:t>
      </w:r>
      <w:r>
        <w:rPr>
          <w:rFonts w:ascii="Times New Roman"/>
          <w:b w:val="false"/>
          <w:i w:val="false"/>
          <w:color w:val="000000"/>
          <w:sz w:val="28"/>
        </w:rPr>
        <w:t xml:space="preserve"> об обращении взыскания на заработную плату и иные виды доходов, согласно приложению 16 к настоящему приказу;</w:t>
      </w:r>
    </w:p>
    <w:bookmarkEnd w:id="17"/>
    <w:bookmarkStart w:name="z22" w:id="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постановления</w:t>
      </w:r>
      <w:r>
        <w:rPr>
          <w:rFonts w:ascii="Times New Roman"/>
          <w:b w:val="false"/>
          <w:i w:val="false"/>
          <w:color w:val="000000"/>
          <w:sz w:val="28"/>
        </w:rPr>
        <w:t xml:space="preserve"> об определении задолженности, согласно приложению 17 к настоящему приказу;</w:t>
      </w:r>
    </w:p>
    <w:bookmarkEnd w:id="18"/>
    <w:bookmarkStart w:name="z23" w:id="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постановления</w:t>
      </w:r>
      <w:r>
        <w:rPr>
          <w:rFonts w:ascii="Times New Roman"/>
          <w:b w:val="false"/>
          <w:i w:val="false"/>
          <w:color w:val="000000"/>
          <w:sz w:val="28"/>
        </w:rPr>
        <w:t xml:space="preserve"> о распределении взысканных денежных сумм, согласно приложению 18 к настоящему приказу;</w:t>
      </w:r>
    </w:p>
    <w:bookmarkEnd w:id="19"/>
    <w:bookmarkStart w:name="z24" w:id="2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постановления</w:t>
      </w:r>
      <w:r>
        <w:rPr>
          <w:rFonts w:ascii="Times New Roman"/>
          <w:b w:val="false"/>
          <w:i w:val="false"/>
          <w:color w:val="000000"/>
          <w:sz w:val="28"/>
        </w:rPr>
        <w:t xml:space="preserve"> о присоединении к взысканию, согласно приложению 19 к настоящему приказу;</w:t>
      </w:r>
    </w:p>
    <w:bookmarkEnd w:id="20"/>
    <w:bookmarkStart w:name="z25" w:id="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постановления</w:t>
      </w:r>
      <w:r>
        <w:rPr>
          <w:rFonts w:ascii="Times New Roman"/>
          <w:b w:val="false"/>
          <w:i w:val="false"/>
          <w:color w:val="000000"/>
          <w:sz w:val="28"/>
        </w:rPr>
        <w:t xml:space="preserve"> о направлении исполнительного документа в ликвидационную комиссию, банкротному управляющему, реабилитационному управляющему, согласно приложению 20 к настоящему приказу;</w:t>
      </w:r>
    </w:p>
    <w:bookmarkEnd w:id="21"/>
    <w:bookmarkStart w:name="z26" w:id="2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постановления</w:t>
      </w:r>
      <w:r>
        <w:rPr>
          <w:rFonts w:ascii="Times New Roman"/>
          <w:b w:val="false"/>
          <w:i w:val="false"/>
          <w:color w:val="000000"/>
          <w:sz w:val="28"/>
        </w:rPr>
        <w:t xml:space="preserve"> об отмене мер по обеспечению исполнительного документа, согласно приложению 21 к настоящему приказу;</w:t>
      </w:r>
    </w:p>
    <w:bookmarkEnd w:id="22"/>
    <w:bookmarkStart w:name="z27" w:id="2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постановления</w:t>
      </w:r>
      <w:r>
        <w:rPr>
          <w:rFonts w:ascii="Times New Roman"/>
          <w:b w:val="false"/>
          <w:i w:val="false"/>
          <w:color w:val="000000"/>
          <w:sz w:val="28"/>
        </w:rPr>
        <w:t xml:space="preserve"> о возмещении расходов, понесенных при совершении исполнительных действий, согласно приложению 22 к настоящему приказу;</w:t>
      </w:r>
    </w:p>
    <w:bookmarkEnd w:id="23"/>
    <w:bookmarkStart w:name="z28" w:id="2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постановления</w:t>
      </w:r>
      <w:r>
        <w:rPr>
          <w:rFonts w:ascii="Times New Roman"/>
          <w:b w:val="false"/>
          <w:i w:val="false"/>
          <w:color w:val="000000"/>
          <w:sz w:val="28"/>
        </w:rPr>
        <w:t xml:space="preserve"> об утверждении сумм оплаты деятельности частного судебного исполнителя, согласно приложению 23 к настоящему приказу;</w:t>
      </w:r>
    </w:p>
    <w:bookmarkEnd w:id="24"/>
    <w:bookmarkStart w:name="z29" w:id="2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постановление</w:t>
      </w:r>
      <w:r>
        <w:rPr>
          <w:rFonts w:ascii="Times New Roman"/>
          <w:b w:val="false"/>
          <w:i w:val="false"/>
          <w:color w:val="000000"/>
          <w:sz w:val="28"/>
        </w:rPr>
        <w:t xml:space="preserve"> о запрете должнику совершать определенные действия, согласно приложения 24 к настоящему приказу;</w:t>
      </w:r>
    </w:p>
    <w:bookmarkEnd w:id="25"/>
    <w:bookmarkStart w:name="z30" w:id="2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постановления</w:t>
      </w:r>
      <w:r>
        <w:rPr>
          <w:rFonts w:ascii="Times New Roman"/>
          <w:b w:val="false"/>
          <w:i w:val="false"/>
          <w:color w:val="000000"/>
          <w:sz w:val="28"/>
        </w:rPr>
        <w:t xml:space="preserve"> о задержании транспортного средства и водворении на специальную стоянку, согласно приложению 25 к настоящему приказу;</w:t>
      </w:r>
    </w:p>
    <w:bookmarkEnd w:id="26"/>
    <w:bookmarkStart w:name="z31" w:id="2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постановления</w:t>
      </w:r>
      <w:r>
        <w:rPr>
          <w:rFonts w:ascii="Times New Roman"/>
          <w:b w:val="false"/>
          <w:i w:val="false"/>
          <w:color w:val="000000"/>
          <w:sz w:val="28"/>
        </w:rPr>
        <w:t xml:space="preserve"> об изъятии движимого имущества, согласно приложению 26 к настоящему приказу;</w:t>
      </w:r>
    </w:p>
    <w:bookmarkEnd w:id="27"/>
    <w:bookmarkStart w:name="z32" w:id="2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постановления</w:t>
      </w:r>
      <w:r>
        <w:rPr>
          <w:rFonts w:ascii="Times New Roman"/>
          <w:b w:val="false"/>
          <w:i w:val="false"/>
          <w:color w:val="000000"/>
          <w:sz w:val="28"/>
        </w:rPr>
        <w:t xml:space="preserve"> о снятии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согласно приложению 27 к настоящему приказу;</w:t>
      </w:r>
    </w:p>
    <w:bookmarkEnd w:id="28"/>
    <w:bookmarkStart w:name="z33" w:id="2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постановления</w:t>
      </w:r>
      <w:r>
        <w:rPr>
          <w:rFonts w:ascii="Times New Roman"/>
          <w:b w:val="false"/>
          <w:i w:val="false"/>
          <w:color w:val="000000"/>
          <w:sz w:val="28"/>
        </w:rPr>
        <w:t xml:space="preserve"> о принятии мер по обеспечению исполнения исполнительных документов (подлежит санкционированию судом), согласно приложению 28 к настоящему приказу;</w:t>
      </w:r>
    </w:p>
    <w:bookmarkEnd w:id="29"/>
    <w:bookmarkStart w:name="z34" w:id="3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постановления</w:t>
      </w:r>
      <w:r>
        <w:rPr>
          <w:rFonts w:ascii="Times New Roman"/>
          <w:b w:val="false"/>
          <w:i w:val="false"/>
          <w:color w:val="000000"/>
          <w:sz w:val="28"/>
        </w:rPr>
        <w:t xml:space="preserve"> об обращении взыскания на имущество (подлежит санкционированию судом), согласно приложению 29 к настоящему приказу;</w:t>
      </w:r>
    </w:p>
    <w:bookmarkEnd w:id="30"/>
    <w:bookmarkStart w:name="z35" w:id="3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постановления</w:t>
      </w:r>
      <w:r>
        <w:rPr>
          <w:rFonts w:ascii="Times New Roman"/>
          <w:b w:val="false"/>
          <w:i w:val="false"/>
          <w:color w:val="000000"/>
          <w:sz w:val="28"/>
        </w:rPr>
        <w:t xml:space="preserve">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(подлежит санкционированию судом), согласно приложению 30 к настоящему приказу;</w:t>
      </w:r>
    </w:p>
    <w:bookmarkEnd w:id="31"/>
    <w:bookmarkStart w:name="z36" w:id="3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постановления</w:t>
      </w:r>
      <w:r>
        <w:rPr>
          <w:rFonts w:ascii="Times New Roman"/>
          <w:b w:val="false"/>
          <w:i w:val="false"/>
          <w:color w:val="000000"/>
          <w:sz w:val="28"/>
        </w:rPr>
        <w:t xml:space="preserve"> о приостановлении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(подлежит санкционированию судом), согласно приложению 31 к настоящему приказу;</w:t>
      </w:r>
    </w:p>
    <w:bookmarkEnd w:id="32"/>
    <w:bookmarkStart w:name="z37" w:id="3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постановления</w:t>
      </w:r>
      <w:r>
        <w:rPr>
          <w:rFonts w:ascii="Times New Roman"/>
          <w:b w:val="false"/>
          <w:i w:val="false"/>
          <w:color w:val="000000"/>
          <w:sz w:val="28"/>
        </w:rPr>
        <w:t xml:space="preserve"> о приводе лица, уклоняющегося от явки к судебному исполнителю (подлежит санкционированию судом), согласно приложению 32 к настоящему приказу;</w:t>
      </w:r>
    </w:p>
    <w:bookmarkEnd w:id="33"/>
    <w:bookmarkStart w:name="z38" w:id="3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постановления</w:t>
      </w:r>
      <w:r>
        <w:rPr>
          <w:rFonts w:ascii="Times New Roman"/>
          <w:b w:val="false"/>
          <w:i w:val="false"/>
          <w:color w:val="000000"/>
          <w:sz w:val="28"/>
        </w:rPr>
        <w:t xml:space="preserve"> об изъятии недвижимого имущества (подлежит санкционированию судом), согласно приложению 33 к настоящему приказу;</w:t>
      </w:r>
    </w:p>
    <w:bookmarkEnd w:id="34"/>
    <w:bookmarkStart w:name="z39" w:id="3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постановления</w:t>
      </w:r>
      <w:r>
        <w:rPr>
          <w:rFonts w:ascii="Times New Roman"/>
          <w:b w:val="false"/>
          <w:i w:val="false"/>
          <w:color w:val="000000"/>
          <w:sz w:val="28"/>
        </w:rPr>
        <w:t xml:space="preserve"> об изъятии правоустанавливающих документов (подлежит санкционированию судом) (подлежит санкционированию судом), согласно приложению 34 к настоящему приказу.</w:t>
      </w:r>
    </w:p>
    <w:bookmarkEnd w:id="35"/>
    <w:bookmarkStart w:name="z40" w:id="36"/>
    <w:p>
      <w:pPr>
        <w:spacing w:after="0"/>
        <w:ind w:left="0"/>
        <w:jc w:val="both"/>
      </w:pPr>
      <w:r>
        <w:rPr>
          <w:rFonts w:ascii="Times New Roman"/>
          <w:b w:val="false"/>
          <w:i w:val="false"/>
          <w:color w:val="000000"/>
          <w:sz w:val="28"/>
        </w:rPr>
        <w:t xml:space="preserve">
      2. Признать утратившими силу некоторые приказы Министра юстиции Республики Казахстан,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bookmarkEnd w:id="36"/>
    <w:bookmarkStart w:name="z41" w:id="37"/>
    <w:p>
      <w:pPr>
        <w:spacing w:after="0"/>
        <w:ind w:left="0"/>
        <w:jc w:val="both"/>
      </w:pPr>
      <w:r>
        <w:rPr>
          <w:rFonts w:ascii="Times New Roman"/>
          <w:b w:val="false"/>
          <w:i w:val="false"/>
          <w:color w:val="000000"/>
          <w:sz w:val="28"/>
        </w:rPr>
        <w:t>
      3. Департаменту по исполнению судебных актов обеспечить установленным законодательством Республики Казахстан:</w:t>
      </w:r>
    </w:p>
    <w:bookmarkEnd w:id="37"/>
    <w:bookmarkStart w:name="z42" w:id="38"/>
    <w:p>
      <w:pPr>
        <w:spacing w:after="0"/>
        <w:ind w:left="0"/>
        <w:jc w:val="both"/>
      </w:pPr>
      <w:r>
        <w:rPr>
          <w:rFonts w:ascii="Times New Roman"/>
          <w:b w:val="false"/>
          <w:i w:val="false"/>
          <w:color w:val="000000"/>
          <w:sz w:val="28"/>
        </w:rPr>
        <w:t>
      1) государственную регистрацию настоящего приказа;</w:t>
      </w:r>
    </w:p>
    <w:bookmarkEnd w:id="38"/>
    <w:bookmarkStart w:name="z43" w:id="3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9"/>
    <w:bookmarkStart w:name="z44" w:id="40"/>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юстиции Республики Казахстан.</w:t>
      </w:r>
    </w:p>
    <w:bookmarkEnd w:id="40"/>
    <w:bookmarkStart w:name="z45" w:id="41"/>
    <w:p>
      <w:pPr>
        <w:spacing w:after="0"/>
        <w:ind w:left="0"/>
        <w:jc w:val="both"/>
      </w:pPr>
      <w:r>
        <w:rPr>
          <w:rFonts w:ascii="Times New Roman"/>
          <w:b w:val="false"/>
          <w:i w:val="false"/>
          <w:color w:val="000000"/>
          <w:sz w:val="28"/>
        </w:rPr>
        <w:t>
      4. Контроль по исполнению настоящего приказа возложить на курирующего заместителя Министра юстиции Республики Казахстан.</w:t>
      </w:r>
    </w:p>
    <w:bookmarkEnd w:id="41"/>
    <w:bookmarkStart w:name="z46" w:id="4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49" w:id="43"/>
    <w:p>
      <w:pPr>
        <w:spacing w:after="0"/>
        <w:ind w:left="0"/>
        <w:jc w:val="left"/>
      </w:pPr>
      <w:r>
        <w:rPr>
          <w:rFonts w:ascii="Times New Roman"/>
          <w:b/>
          <w:i w:val="false"/>
          <w:color w:val="000000"/>
        </w:rPr>
        <w:t xml:space="preserve">        Типовая форма постановления о возбуждении исполнительного производства</w:t>
      </w:r>
    </w:p>
    <w:bookmarkEnd w:id="43"/>
    <w:bookmarkStart w:name="z50" w:id="44"/>
    <w:p>
      <w:pPr>
        <w:spacing w:after="0"/>
        <w:ind w:left="0"/>
        <w:jc w:val="both"/>
      </w:pPr>
      <w:r>
        <w:rPr>
          <w:rFonts w:ascii="Times New Roman"/>
          <w:b w:val="false"/>
          <w:i w:val="false"/>
          <w:color w:val="000000"/>
          <w:sz w:val="28"/>
        </w:rPr>
        <w:t>
      "__" ________ 20__года 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№_____ от "____"__________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44"/>
    <w:bookmarkStart w:name="z51" w:id="45"/>
    <w:p>
      <w:pPr>
        <w:spacing w:after="0"/>
        <w:ind w:left="0"/>
        <w:jc w:val="left"/>
      </w:pPr>
      <w:r>
        <w:rPr>
          <w:rFonts w:ascii="Times New Roman"/>
          <w:b/>
          <w:i w:val="false"/>
          <w:color w:val="000000"/>
        </w:rPr>
        <w:t xml:space="preserve"> УСТАНОВИЛ:</w:t>
      </w:r>
    </w:p>
    <w:bookmarkEnd w:id="45"/>
    <w:bookmarkStart w:name="z52" w:id="46"/>
    <w:p>
      <w:pPr>
        <w:spacing w:after="0"/>
        <w:ind w:left="0"/>
        <w:jc w:val="both"/>
      </w:pPr>
      <w:r>
        <w:rPr>
          <w:rFonts w:ascii="Times New Roman"/>
          <w:b w:val="false"/>
          <w:i w:val="false"/>
          <w:color w:val="000000"/>
          <w:sz w:val="28"/>
        </w:rPr>
        <w:t>
      Исполнительный документ соответствует установленным законом требованиям, предъявляемым к исполнительным документам.</w:t>
      </w:r>
    </w:p>
    <w:bookmarkEnd w:id="46"/>
    <w:bookmarkStart w:name="z53" w:id="47"/>
    <w:p>
      <w:pPr>
        <w:spacing w:after="0"/>
        <w:ind w:left="0"/>
        <w:jc w:val="both"/>
      </w:pPr>
      <w:r>
        <w:rPr>
          <w:rFonts w:ascii="Times New Roman"/>
          <w:b w:val="false"/>
          <w:i w:val="false"/>
          <w:color w:val="000000"/>
          <w:sz w:val="28"/>
        </w:rPr>
        <w:t>
      Срок предъявления исполнительного документа не истек.</w:t>
      </w:r>
    </w:p>
    <w:bookmarkEnd w:id="47"/>
    <w:bookmarkStart w:name="z54" w:id="48"/>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пунктом 4</w:t>
      </w:r>
      <w:r>
        <w:rPr>
          <w:rFonts w:ascii="Times New Roman"/>
          <w:b w:val="false"/>
          <w:i w:val="false"/>
          <w:color w:val="000000"/>
          <w:sz w:val="28"/>
        </w:rPr>
        <w:t xml:space="preserve"> статьи 37, </w:t>
      </w:r>
      <w:r>
        <w:rPr>
          <w:rFonts w:ascii="Times New Roman"/>
          <w:b w:val="false"/>
          <w:i w:val="false"/>
          <w:color w:val="000000"/>
          <w:sz w:val="28"/>
        </w:rPr>
        <w:t>статьи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48"/>
    <w:bookmarkStart w:name="z55" w:id="49"/>
    <w:p>
      <w:pPr>
        <w:spacing w:after="0"/>
        <w:ind w:left="0"/>
        <w:jc w:val="left"/>
      </w:pPr>
      <w:r>
        <w:rPr>
          <w:rFonts w:ascii="Times New Roman"/>
          <w:b/>
          <w:i w:val="false"/>
          <w:color w:val="000000"/>
        </w:rPr>
        <w:t xml:space="preserve"> ПОСТАНОВИЛ:</w:t>
      </w:r>
    </w:p>
    <w:bookmarkEnd w:id="49"/>
    <w:bookmarkStart w:name="z56" w:id="50"/>
    <w:p>
      <w:pPr>
        <w:spacing w:after="0"/>
        <w:ind w:left="0"/>
        <w:jc w:val="both"/>
      </w:pPr>
      <w:r>
        <w:rPr>
          <w:rFonts w:ascii="Times New Roman"/>
          <w:b w:val="false"/>
          <w:i w:val="false"/>
          <w:color w:val="000000"/>
          <w:sz w:val="28"/>
        </w:rPr>
        <w:t>
      1. Возбудить исполнительное производство.</w:t>
      </w:r>
    </w:p>
    <w:bookmarkEnd w:id="50"/>
    <w:bookmarkStart w:name="z57" w:id="51"/>
    <w:p>
      <w:pPr>
        <w:spacing w:after="0"/>
        <w:ind w:left="0"/>
        <w:jc w:val="both"/>
      </w:pPr>
      <w:r>
        <w:rPr>
          <w:rFonts w:ascii="Times New Roman"/>
          <w:b w:val="false"/>
          <w:i w:val="false"/>
          <w:color w:val="000000"/>
          <w:sz w:val="28"/>
        </w:rPr>
        <w:t>
      2. Исполнительному производству присвоить № ________.</w:t>
      </w:r>
    </w:p>
    <w:bookmarkEnd w:id="51"/>
    <w:bookmarkStart w:name="z58" w:id="52"/>
    <w:p>
      <w:pPr>
        <w:spacing w:after="0"/>
        <w:ind w:left="0"/>
        <w:jc w:val="both"/>
      </w:pPr>
      <w:r>
        <w:rPr>
          <w:rFonts w:ascii="Times New Roman"/>
          <w:b w:val="false"/>
          <w:i w:val="false"/>
          <w:color w:val="000000"/>
          <w:sz w:val="28"/>
        </w:rPr>
        <w:t xml:space="preserve">
      3. </w:t>
      </w:r>
    </w:p>
    <w:bookmarkEnd w:id="52"/>
    <w:bookmarkStart w:name="z59" w:id="53"/>
    <w:p>
      <w:pPr>
        <w:spacing w:after="0"/>
        <w:ind w:left="0"/>
        <w:jc w:val="both"/>
      </w:pPr>
      <w:r>
        <w:rPr>
          <w:rFonts w:ascii="Times New Roman"/>
          <w:b w:val="false"/>
          <w:i w:val="false"/>
          <w:color w:val="000000"/>
          <w:sz w:val="28"/>
        </w:rPr>
        <w:t>
      Предупредить _____________________________________________________________</w:t>
      </w:r>
      <w:r>
        <w:br/>
      </w:r>
      <w:r>
        <w:rPr>
          <w:rFonts w:ascii="Times New Roman"/>
          <w:b w:val="false"/>
          <w:i w:val="false"/>
          <w:color w:val="000000"/>
          <w:sz w:val="28"/>
        </w:rPr>
        <w:t xml:space="preserve"> (фамилия, имя и отчество (при его наличии) физического лица или руководителя</w:t>
      </w:r>
      <w:r>
        <w:br/>
      </w:r>
      <w:r>
        <w:rPr>
          <w:rFonts w:ascii="Times New Roman"/>
          <w:b w:val="false"/>
          <w:i w:val="false"/>
          <w:color w:val="000000"/>
          <w:sz w:val="28"/>
        </w:rPr>
        <w:t>юридического лица являющегося должником) об административной и уголовной</w:t>
      </w:r>
      <w:r>
        <w:br/>
      </w:r>
      <w:r>
        <w:rPr>
          <w:rFonts w:ascii="Times New Roman"/>
          <w:b w:val="false"/>
          <w:i w:val="false"/>
          <w:color w:val="000000"/>
          <w:sz w:val="28"/>
        </w:rPr>
        <w:t>ответственности за неисполнение исполнительного документа путем направления уведомления.</w:t>
      </w:r>
    </w:p>
    <w:bookmarkEnd w:id="53"/>
    <w:bookmarkStart w:name="z60" w:id="54"/>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54"/>
    <w:bookmarkStart w:name="z61" w:id="55"/>
    <w:p>
      <w:pPr>
        <w:spacing w:after="0"/>
        <w:ind w:left="0"/>
        <w:jc w:val="both"/>
      </w:pPr>
      <w:r>
        <w:rPr>
          <w:rFonts w:ascii="Times New Roman"/>
          <w:b w:val="false"/>
          <w:i w:val="false"/>
          <w:color w:val="000000"/>
          <w:sz w:val="28"/>
        </w:rPr>
        <w:t xml:space="preserve">
      5.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55"/>
    <w:bookmarkStart w:name="z62" w:id="5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 </w:t>
      </w:r>
    </w:p>
    <w:bookmarkEnd w:id="56"/>
    <w:bookmarkStart w:name="z63" w:id="57"/>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57"/>
    <w:bookmarkStart w:name="z64" w:id="58"/>
    <w:p>
      <w:pPr>
        <w:spacing w:after="0"/>
        <w:ind w:left="0"/>
        <w:jc w:val="both"/>
      </w:pPr>
      <w:r>
        <w:rPr>
          <w:rFonts w:ascii="Times New Roman"/>
          <w:b w:val="false"/>
          <w:i w:val="false"/>
          <w:color w:val="000000"/>
          <w:sz w:val="28"/>
        </w:rPr>
        <w:t>
      Частный судебный исполнитель __________________________________________</w:t>
      </w:r>
    </w:p>
    <w:bookmarkEnd w:id="58"/>
    <w:bookmarkStart w:name="z65" w:id="59"/>
    <w:p>
      <w:pPr>
        <w:spacing w:after="0"/>
        <w:ind w:left="0"/>
        <w:jc w:val="both"/>
      </w:pPr>
      <w:r>
        <w:rPr>
          <w:rFonts w:ascii="Times New Roman"/>
          <w:b w:val="false"/>
          <w:i w:val="false"/>
          <w:color w:val="000000"/>
          <w:sz w:val="28"/>
        </w:rPr>
        <w:t>
      Место печати                         (подпись, фамилия, инициалы)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67" w:id="60"/>
    <w:p>
      <w:pPr>
        <w:spacing w:after="0"/>
        <w:ind w:left="0"/>
        <w:jc w:val="left"/>
      </w:pPr>
      <w:r>
        <w:rPr>
          <w:rFonts w:ascii="Times New Roman"/>
          <w:b/>
          <w:i w:val="false"/>
          <w:color w:val="000000"/>
        </w:rPr>
        <w:t xml:space="preserve">                    Типовая форма постановления об отказе в возбуждении</w:t>
      </w:r>
      <w:r>
        <w:br/>
      </w:r>
      <w:r>
        <w:rPr>
          <w:rFonts w:ascii="Times New Roman"/>
          <w:b/>
          <w:i w:val="false"/>
          <w:color w:val="000000"/>
        </w:rPr>
        <w:t xml:space="preserve">                               исполнительного производства</w:t>
      </w:r>
    </w:p>
    <w:bookmarkEnd w:id="60"/>
    <w:bookmarkStart w:name="z68" w:id="61"/>
    <w:p>
      <w:pPr>
        <w:spacing w:after="0"/>
        <w:ind w:left="0"/>
        <w:jc w:val="both"/>
      </w:pPr>
      <w:r>
        <w:rPr>
          <w:rFonts w:ascii="Times New Roman"/>
          <w:b w:val="false"/>
          <w:i w:val="false"/>
          <w:color w:val="000000"/>
          <w:sz w:val="28"/>
        </w:rPr>
        <w:t>
      "__" ________ 20__года 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 №_________ от "___"________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61"/>
    <w:bookmarkStart w:name="z69" w:id="62"/>
    <w:p>
      <w:pPr>
        <w:spacing w:after="0"/>
        <w:ind w:left="0"/>
        <w:jc w:val="left"/>
      </w:pPr>
      <w:r>
        <w:rPr>
          <w:rFonts w:ascii="Times New Roman"/>
          <w:b/>
          <w:i w:val="false"/>
          <w:color w:val="000000"/>
        </w:rPr>
        <w:t xml:space="preserve">                                      УСТАНОВИЛ:</w:t>
      </w:r>
    </w:p>
    <w:bookmarkEnd w:id="62"/>
    <w:bookmarkStart w:name="z70" w:id="63"/>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(указываются основания отказа в возбуждении исполнительного производства, со ссылкой</w:t>
      </w:r>
      <w:r>
        <w:br/>
      </w:r>
      <w:r>
        <w:rPr>
          <w:rFonts w:ascii="Times New Roman"/>
          <w:b w:val="false"/>
          <w:i w:val="false"/>
          <w:color w:val="000000"/>
          <w:sz w:val="28"/>
        </w:rPr>
        <w:t xml:space="preserve">       на нормы действующего Закона либо иного нормативного правового акта)</w:t>
      </w:r>
    </w:p>
    <w:bookmarkEnd w:id="63"/>
    <w:bookmarkStart w:name="z71" w:id="64"/>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__) </w:t>
      </w:r>
      <w:r>
        <w:rPr>
          <w:rFonts w:ascii="Times New Roman"/>
          <w:b w:val="false"/>
          <w:i w:val="false"/>
          <w:color w:val="000000"/>
          <w:sz w:val="28"/>
        </w:rPr>
        <w:t>пункта 1</w:t>
      </w:r>
      <w:r>
        <w:rPr>
          <w:rFonts w:ascii="Times New Roman"/>
          <w:b w:val="false"/>
          <w:i w:val="false"/>
          <w:color w:val="000000"/>
          <w:sz w:val="28"/>
        </w:rPr>
        <w:t xml:space="preserve"> статьи 38,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 (далее - Закон),</w:t>
      </w:r>
    </w:p>
    <w:bookmarkEnd w:id="64"/>
    <w:bookmarkStart w:name="z72" w:id="65"/>
    <w:p>
      <w:pPr>
        <w:spacing w:after="0"/>
        <w:ind w:left="0"/>
        <w:jc w:val="left"/>
      </w:pPr>
      <w:r>
        <w:rPr>
          <w:rFonts w:ascii="Times New Roman"/>
          <w:b/>
          <w:i w:val="false"/>
          <w:color w:val="000000"/>
        </w:rPr>
        <w:t xml:space="preserve"> ПОСТАНОВИЛ:</w:t>
      </w:r>
    </w:p>
    <w:bookmarkEnd w:id="65"/>
    <w:bookmarkStart w:name="z73" w:id="66"/>
    <w:p>
      <w:pPr>
        <w:spacing w:after="0"/>
        <w:ind w:left="0"/>
        <w:jc w:val="both"/>
      </w:pPr>
      <w:r>
        <w:rPr>
          <w:rFonts w:ascii="Times New Roman"/>
          <w:b w:val="false"/>
          <w:i w:val="false"/>
          <w:color w:val="000000"/>
          <w:sz w:val="28"/>
        </w:rPr>
        <w:t>
      1. Отказать в возбуждении исполнительного производства.</w:t>
      </w:r>
    </w:p>
    <w:bookmarkEnd w:id="66"/>
    <w:bookmarkStart w:name="z74" w:id="67"/>
    <w:p>
      <w:pPr>
        <w:spacing w:after="0"/>
        <w:ind w:left="0"/>
        <w:jc w:val="both"/>
      </w:pPr>
      <w:r>
        <w:rPr>
          <w:rFonts w:ascii="Times New Roman"/>
          <w:b w:val="false"/>
          <w:i w:val="false"/>
          <w:color w:val="000000"/>
          <w:sz w:val="28"/>
        </w:rPr>
        <w:t>
      2. Копию постановления с приложением всех поступивших документов направить 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физического лица, наименование юридического лица, которому возвращается исполнительный документ, их адреса)</w:t>
      </w:r>
    </w:p>
    <w:bookmarkEnd w:id="67"/>
    <w:bookmarkStart w:name="z75" w:id="68"/>
    <w:p>
      <w:pPr>
        <w:spacing w:after="0"/>
        <w:ind w:left="0"/>
        <w:jc w:val="both"/>
      </w:pPr>
      <w:r>
        <w:rPr>
          <w:rFonts w:ascii="Times New Roman"/>
          <w:b w:val="false"/>
          <w:i w:val="false"/>
          <w:color w:val="000000"/>
          <w:sz w:val="28"/>
        </w:rPr>
        <w:t>
      3. Разъяснить, что устранение обстоятельств, предусмотренных подпунктами 1), 2), 3), 4) и 6) пункта 1 статьи 38 Закона, не препятствует повторному направлению (предъявлению) исполнительного документа судебному исполнителю в порядке, установленном настоящим Законом.</w:t>
      </w:r>
    </w:p>
    <w:bookmarkEnd w:id="68"/>
    <w:bookmarkStart w:name="z76" w:id="69"/>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статье 127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69"/>
    <w:bookmarkStart w:name="z77" w:id="7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70"/>
    <w:bookmarkStart w:name="z78" w:id="71"/>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71"/>
    <w:bookmarkStart w:name="z79" w:id="72"/>
    <w:p>
      <w:pPr>
        <w:spacing w:after="0"/>
        <w:ind w:left="0"/>
        <w:jc w:val="both"/>
      </w:pPr>
      <w:r>
        <w:rPr>
          <w:rFonts w:ascii="Times New Roman"/>
          <w:b w:val="false"/>
          <w:i w:val="false"/>
          <w:color w:val="000000"/>
          <w:sz w:val="28"/>
        </w:rPr>
        <w:t>
      Частный судебный исполнитель ______________________________________________</w:t>
      </w:r>
    </w:p>
    <w:bookmarkEnd w:id="72"/>
    <w:bookmarkStart w:name="z80" w:id="73"/>
    <w:p>
      <w:pPr>
        <w:spacing w:after="0"/>
        <w:ind w:left="0"/>
        <w:jc w:val="both"/>
      </w:pPr>
      <w:r>
        <w:rPr>
          <w:rFonts w:ascii="Times New Roman"/>
          <w:b w:val="false"/>
          <w:i w:val="false"/>
          <w:color w:val="000000"/>
          <w:sz w:val="28"/>
        </w:rPr>
        <w:t>
      Место печати                         (подпись, фамилия, инициалы)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82" w:id="74"/>
    <w:p>
      <w:pPr>
        <w:spacing w:after="0"/>
        <w:ind w:left="0"/>
        <w:jc w:val="left"/>
      </w:pPr>
      <w:r>
        <w:rPr>
          <w:rFonts w:ascii="Times New Roman"/>
          <w:b/>
          <w:i w:val="false"/>
          <w:color w:val="000000"/>
        </w:rPr>
        <w:t xml:space="preserve">                    Типовая форма постановления о внесении изменений в ранее</w:t>
      </w:r>
      <w:r>
        <w:br/>
      </w:r>
      <w:r>
        <w:rPr>
          <w:rFonts w:ascii="Times New Roman"/>
          <w:b/>
          <w:i w:val="false"/>
          <w:color w:val="000000"/>
        </w:rPr>
        <w:t xml:space="preserve">                                     вынесенное постановление</w:t>
      </w:r>
    </w:p>
    <w:bookmarkEnd w:id="74"/>
    <w:bookmarkStart w:name="z83" w:id="75"/>
    <w:p>
      <w:pPr>
        <w:spacing w:after="0"/>
        <w:ind w:left="0"/>
        <w:jc w:val="both"/>
      </w:pPr>
      <w:r>
        <w:rPr>
          <w:rFonts w:ascii="Times New Roman"/>
          <w:b w:val="false"/>
          <w:i w:val="false"/>
          <w:color w:val="000000"/>
          <w:sz w:val="28"/>
        </w:rPr>
        <w:t>
      "__" ________ 20__года 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 №_________ от "___"__________ 20____г.</w:t>
      </w:r>
      <w:r>
        <w:br/>
      </w:r>
      <w:r>
        <w:rPr>
          <w:rFonts w:ascii="Times New Roman"/>
          <w:b w:val="false"/>
          <w:i w:val="false"/>
          <w:color w:val="000000"/>
          <w:sz w:val="28"/>
        </w:rPr>
        <w:t>(указывается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75"/>
    <w:bookmarkStart w:name="z84" w:id="76"/>
    <w:p>
      <w:pPr>
        <w:spacing w:after="0"/>
        <w:ind w:left="0"/>
        <w:jc w:val="left"/>
      </w:pPr>
      <w:r>
        <w:rPr>
          <w:rFonts w:ascii="Times New Roman"/>
          <w:b/>
          <w:i w:val="false"/>
          <w:color w:val="000000"/>
        </w:rPr>
        <w:t xml:space="preserve">                                      УСТАНОВИЛ:</w:t>
      </w:r>
    </w:p>
    <w:bookmarkEnd w:id="76"/>
    <w:bookmarkStart w:name="z85" w:id="7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(основания для внесения изменения в постановление со ссылкой на нормы действующего Закона либо иного нормативного правового акта)</w:t>
      </w:r>
    </w:p>
    <w:bookmarkEnd w:id="77"/>
    <w:bookmarkStart w:name="z86" w:id="78"/>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10, </w:t>
      </w:r>
      <w:r>
        <w:rPr>
          <w:rFonts w:ascii="Times New Roman"/>
          <w:b w:val="false"/>
          <w:i w:val="false"/>
          <w:color w:val="000000"/>
          <w:sz w:val="28"/>
        </w:rPr>
        <w:t>статьей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78"/>
    <w:bookmarkStart w:name="z87" w:id="79"/>
    <w:p>
      <w:pPr>
        <w:spacing w:after="0"/>
        <w:ind w:left="0"/>
        <w:jc w:val="left"/>
      </w:pPr>
      <w:r>
        <w:rPr>
          <w:rFonts w:ascii="Times New Roman"/>
          <w:b/>
          <w:i w:val="false"/>
          <w:color w:val="000000"/>
        </w:rPr>
        <w:t xml:space="preserve"> ПОСТАНОВИЛ:</w:t>
      </w:r>
    </w:p>
    <w:bookmarkEnd w:id="79"/>
    <w:bookmarkStart w:name="z88" w:id="80"/>
    <w:p>
      <w:pPr>
        <w:spacing w:after="0"/>
        <w:ind w:left="0"/>
        <w:jc w:val="both"/>
      </w:pPr>
      <w:r>
        <w:rPr>
          <w:rFonts w:ascii="Times New Roman"/>
          <w:b w:val="false"/>
          <w:i w:val="false"/>
          <w:color w:val="000000"/>
          <w:sz w:val="28"/>
        </w:rPr>
        <w:t>
      1. В постановление от "___"_______20__года внести следующие изменения:</w:t>
      </w:r>
    </w:p>
    <w:bookmarkEnd w:id="80"/>
    <w:bookmarkStart w:name="z89" w:id="81"/>
    <w:p>
      <w:pPr>
        <w:spacing w:after="0"/>
        <w:ind w:left="0"/>
        <w:jc w:val="both"/>
      </w:pPr>
      <w:r>
        <w:rPr>
          <w:rFonts w:ascii="Times New Roman"/>
          <w:b w:val="false"/>
          <w:i w:val="false"/>
          <w:color w:val="000000"/>
          <w:sz w:val="28"/>
        </w:rPr>
        <w:t>
      _______________________________________________________________________________.</w:t>
      </w:r>
    </w:p>
    <w:bookmarkEnd w:id="81"/>
    <w:bookmarkStart w:name="z90" w:id="82"/>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82"/>
    <w:bookmarkStart w:name="z91" w:id="83"/>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статье 127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83"/>
    <w:bookmarkStart w:name="z92" w:id="8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84"/>
    <w:bookmarkStart w:name="z93" w:id="85"/>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85"/>
    <w:bookmarkStart w:name="z94" w:id="86"/>
    <w:p>
      <w:pPr>
        <w:spacing w:after="0"/>
        <w:ind w:left="0"/>
        <w:jc w:val="both"/>
      </w:pPr>
      <w:r>
        <w:rPr>
          <w:rFonts w:ascii="Times New Roman"/>
          <w:b w:val="false"/>
          <w:i w:val="false"/>
          <w:color w:val="000000"/>
          <w:sz w:val="28"/>
        </w:rPr>
        <w:t>
      Частный судебный исполнитель __________________________________________</w:t>
      </w:r>
    </w:p>
    <w:bookmarkEnd w:id="86"/>
    <w:bookmarkStart w:name="z95" w:id="87"/>
    <w:p>
      <w:pPr>
        <w:spacing w:after="0"/>
        <w:ind w:left="0"/>
        <w:jc w:val="both"/>
      </w:pPr>
      <w:r>
        <w:rPr>
          <w:rFonts w:ascii="Times New Roman"/>
          <w:b w:val="false"/>
          <w:i w:val="false"/>
          <w:color w:val="000000"/>
          <w:sz w:val="28"/>
        </w:rPr>
        <w:t>
      Место печати                         (подпись, фамилия, инициалы)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97" w:id="88"/>
    <w:p>
      <w:pPr>
        <w:spacing w:after="0"/>
        <w:ind w:left="0"/>
        <w:jc w:val="left"/>
      </w:pPr>
      <w:r>
        <w:rPr>
          <w:rFonts w:ascii="Times New Roman"/>
          <w:b/>
          <w:i w:val="false"/>
          <w:color w:val="000000"/>
        </w:rPr>
        <w:t xml:space="preserve">                    Типовая форма постановления об отмене постановления</w:t>
      </w:r>
      <w:r>
        <w:br/>
      </w:r>
      <w:r>
        <w:rPr>
          <w:rFonts w:ascii="Times New Roman"/>
          <w:b/>
          <w:i w:val="false"/>
          <w:color w:val="000000"/>
        </w:rPr>
        <w:t xml:space="preserve">                               частного судебного исполнителя</w:t>
      </w:r>
    </w:p>
    <w:bookmarkEnd w:id="88"/>
    <w:bookmarkStart w:name="z98" w:id="89"/>
    <w:p>
      <w:pPr>
        <w:spacing w:after="0"/>
        <w:ind w:left="0"/>
        <w:jc w:val="both"/>
      </w:pPr>
      <w:r>
        <w:rPr>
          <w:rFonts w:ascii="Times New Roman"/>
          <w:b w:val="false"/>
          <w:i w:val="false"/>
          <w:color w:val="000000"/>
          <w:sz w:val="28"/>
        </w:rPr>
        <w:t>
      "__" ________ 20__года 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89"/>
    <w:bookmarkStart w:name="z99" w:id="90"/>
    <w:p>
      <w:pPr>
        <w:spacing w:after="0"/>
        <w:ind w:left="0"/>
        <w:jc w:val="left"/>
      </w:pPr>
      <w:r>
        <w:rPr>
          <w:rFonts w:ascii="Times New Roman"/>
          <w:b/>
          <w:i w:val="false"/>
          <w:color w:val="000000"/>
        </w:rPr>
        <w:t xml:space="preserve">                                      УСТАНОВИЛ:</w:t>
      </w:r>
    </w:p>
    <w:bookmarkEnd w:id="90"/>
    <w:bookmarkStart w:name="z100" w:id="9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(указываются основания для отмены постановления частного судебного исполнителя, со ссылкой на нормы действующего Закона либо иного нормативного правового акта)</w:t>
      </w:r>
    </w:p>
    <w:bookmarkEnd w:id="91"/>
    <w:bookmarkStart w:name="z101" w:id="92"/>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4</w:t>
      </w:r>
      <w:r>
        <w:rPr>
          <w:rFonts w:ascii="Times New Roman"/>
          <w:b w:val="false"/>
          <w:i w:val="false"/>
          <w:color w:val="000000"/>
          <w:sz w:val="28"/>
        </w:rPr>
        <w:t xml:space="preserve"> статьи 10, </w:t>
      </w:r>
      <w:r>
        <w:rPr>
          <w:rFonts w:ascii="Times New Roman"/>
          <w:b w:val="false"/>
          <w:i w:val="false"/>
          <w:color w:val="000000"/>
          <w:sz w:val="28"/>
        </w:rPr>
        <w:t>статьей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92"/>
    <w:bookmarkStart w:name="z102" w:id="93"/>
    <w:p>
      <w:pPr>
        <w:spacing w:after="0"/>
        <w:ind w:left="0"/>
        <w:jc w:val="left"/>
      </w:pPr>
      <w:r>
        <w:rPr>
          <w:rFonts w:ascii="Times New Roman"/>
          <w:b/>
          <w:i w:val="false"/>
          <w:color w:val="000000"/>
        </w:rPr>
        <w:t xml:space="preserve">                                      ПОСТАНОВИЛ:</w:t>
      </w:r>
    </w:p>
    <w:bookmarkEnd w:id="93"/>
    <w:bookmarkStart w:name="z103" w:id="94"/>
    <w:p>
      <w:pPr>
        <w:spacing w:after="0"/>
        <w:ind w:left="0"/>
        <w:jc w:val="both"/>
      </w:pPr>
      <w:r>
        <w:rPr>
          <w:rFonts w:ascii="Times New Roman"/>
          <w:b w:val="false"/>
          <w:i w:val="false"/>
          <w:color w:val="000000"/>
          <w:sz w:val="28"/>
        </w:rPr>
        <w:t>
      1. Отменить постановление от "___" ______ 20__ года о _________________________.</w:t>
      </w:r>
      <w:r>
        <w:br/>
      </w:r>
      <w:r>
        <w:rPr>
          <w:rFonts w:ascii="Times New Roman"/>
          <w:b w:val="false"/>
          <w:i w:val="false"/>
          <w:color w:val="000000"/>
          <w:sz w:val="28"/>
        </w:rPr>
        <w:t xml:space="preserve">                                           (наименование отменяемого постановления)</w:t>
      </w:r>
    </w:p>
    <w:bookmarkEnd w:id="94"/>
    <w:bookmarkStart w:name="z104" w:id="95"/>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95"/>
    <w:bookmarkStart w:name="z105" w:id="96"/>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статьи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96"/>
    <w:bookmarkStart w:name="z106" w:id="9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97"/>
    <w:bookmarkStart w:name="z107" w:id="98"/>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98"/>
    <w:bookmarkStart w:name="z108" w:id="99"/>
    <w:p>
      <w:pPr>
        <w:spacing w:after="0"/>
        <w:ind w:left="0"/>
        <w:jc w:val="both"/>
      </w:pPr>
      <w:r>
        <w:rPr>
          <w:rFonts w:ascii="Times New Roman"/>
          <w:b w:val="false"/>
          <w:i w:val="false"/>
          <w:color w:val="000000"/>
          <w:sz w:val="28"/>
        </w:rPr>
        <w:t>
      Частный судебный исполнитель _________________________________________</w:t>
      </w:r>
    </w:p>
    <w:bookmarkEnd w:id="99"/>
    <w:bookmarkStart w:name="z109" w:id="100"/>
    <w:p>
      <w:pPr>
        <w:spacing w:after="0"/>
        <w:ind w:left="0"/>
        <w:jc w:val="both"/>
      </w:pPr>
      <w:r>
        <w:rPr>
          <w:rFonts w:ascii="Times New Roman"/>
          <w:b w:val="false"/>
          <w:i w:val="false"/>
          <w:color w:val="000000"/>
          <w:sz w:val="28"/>
        </w:rPr>
        <w:t>
      Место печати                         (подпись, фамилия, инициалы)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111" w:id="101"/>
    <w:p>
      <w:pPr>
        <w:spacing w:after="0"/>
        <w:ind w:left="0"/>
        <w:jc w:val="left"/>
      </w:pPr>
      <w:r>
        <w:rPr>
          <w:rFonts w:ascii="Times New Roman"/>
          <w:b/>
          <w:i w:val="false"/>
          <w:color w:val="000000"/>
        </w:rPr>
        <w:t xml:space="preserve">                    Типовая форма постановления об участии переводчика в</w:t>
      </w:r>
      <w:r>
        <w:br/>
      </w:r>
      <w:r>
        <w:rPr>
          <w:rFonts w:ascii="Times New Roman"/>
          <w:b/>
          <w:i w:val="false"/>
          <w:color w:val="000000"/>
        </w:rPr>
        <w:t xml:space="preserve">                               исполнительном производстве</w:t>
      </w:r>
    </w:p>
    <w:bookmarkEnd w:id="101"/>
    <w:bookmarkStart w:name="z112" w:id="102"/>
    <w:p>
      <w:pPr>
        <w:spacing w:after="0"/>
        <w:ind w:left="0"/>
        <w:jc w:val="both"/>
      </w:pPr>
      <w:r>
        <w:rPr>
          <w:rFonts w:ascii="Times New Roman"/>
          <w:b w:val="false"/>
          <w:i w:val="false"/>
          <w:color w:val="000000"/>
          <w:sz w:val="28"/>
        </w:rPr>
        <w:t>
      "__" ________ 20__года 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 №_______ от "____"__________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102"/>
    <w:bookmarkStart w:name="z113" w:id="103"/>
    <w:p>
      <w:pPr>
        <w:spacing w:after="0"/>
        <w:ind w:left="0"/>
        <w:jc w:val="left"/>
      </w:pPr>
      <w:r>
        <w:rPr>
          <w:rFonts w:ascii="Times New Roman"/>
          <w:b/>
          <w:i w:val="false"/>
          <w:color w:val="000000"/>
        </w:rPr>
        <w:t xml:space="preserve">                                      УСТАНОВИЛ:</w:t>
      </w:r>
    </w:p>
    <w:bookmarkEnd w:id="103"/>
    <w:bookmarkStart w:name="z114" w:id="104"/>
    <w:p>
      <w:pPr>
        <w:spacing w:after="0"/>
        <w:ind w:left="0"/>
        <w:jc w:val="both"/>
      </w:pPr>
      <w:r>
        <w:rPr>
          <w:rFonts w:ascii="Times New Roman"/>
          <w:b w:val="false"/>
          <w:i w:val="false"/>
          <w:color w:val="000000"/>
          <w:sz w:val="28"/>
        </w:rPr>
        <w:t>
      Принимая во внимание, что сторона (ы)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и отчество (при наличии) физического лица или наименование юридического</w:t>
      </w:r>
      <w:r>
        <w:br/>
      </w:r>
      <w:r>
        <w:rPr>
          <w:rFonts w:ascii="Times New Roman"/>
          <w:b w:val="false"/>
          <w:i w:val="false"/>
          <w:color w:val="000000"/>
          <w:sz w:val="28"/>
        </w:rPr>
        <w:t>лица) заявила (и) о необходимости участия в исполнительном производстве переводчика, и</w:t>
      </w:r>
      <w:r>
        <w:br/>
      </w:r>
      <w:r>
        <w:rPr>
          <w:rFonts w:ascii="Times New Roman"/>
          <w:b w:val="false"/>
          <w:i w:val="false"/>
          <w:color w:val="000000"/>
          <w:sz w:val="28"/>
        </w:rPr>
        <w:t xml:space="preserve">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22</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w:t>
      </w:r>
      <w:r>
        <w:br/>
      </w:r>
      <w:r>
        <w:rPr>
          <w:rFonts w:ascii="Times New Roman"/>
          <w:b w:val="false"/>
          <w:i w:val="false"/>
          <w:color w:val="000000"/>
          <w:sz w:val="28"/>
        </w:rPr>
        <w:t>от 2 апреля 2010 года "Об исполнительном производстве и статусе судебных исполнителей" (далее - Закон),</w:t>
      </w:r>
    </w:p>
    <w:bookmarkEnd w:id="104"/>
    <w:bookmarkStart w:name="z115" w:id="105"/>
    <w:p>
      <w:pPr>
        <w:spacing w:after="0"/>
        <w:ind w:left="0"/>
        <w:jc w:val="left"/>
      </w:pPr>
      <w:r>
        <w:rPr>
          <w:rFonts w:ascii="Times New Roman"/>
          <w:b/>
          <w:i w:val="false"/>
          <w:color w:val="000000"/>
        </w:rPr>
        <w:t xml:space="preserve">                                      ПОСТАНОВИЛ:</w:t>
      </w:r>
    </w:p>
    <w:bookmarkEnd w:id="105"/>
    <w:bookmarkStart w:name="z116" w:id="106"/>
    <w:p>
      <w:pPr>
        <w:spacing w:after="0"/>
        <w:ind w:left="0"/>
        <w:jc w:val="both"/>
      </w:pPr>
      <w:r>
        <w:rPr>
          <w:rFonts w:ascii="Times New Roman"/>
          <w:b w:val="false"/>
          <w:i w:val="false"/>
          <w:color w:val="000000"/>
          <w:sz w:val="28"/>
        </w:rPr>
        <w:t>
      1. Назначить переводчика _________________________________________________________.</w:t>
      </w:r>
      <w:r>
        <w:br/>
      </w:r>
      <w:r>
        <w:rPr>
          <w:rFonts w:ascii="Times New Roman"/>
          <w:b w:val="false"/>
          <w:i w:val="false"/>
          <w:color w:val="000000"/>
          <w:sz w:val="28"/>
        </w:rPr>
        <w:t xml:space="preserve">                   (фамилия, имя и отчество (при наличии) физического лица)</w:t>
      </w:r>
      <w:r>
        <w:br/>
      </w:r>
      <w:r>
        <w:rPr>
          <w:rFonts w:ascii="Times New Roman"/>
          <w:b w:val="false"/>
          <w:i w:val="false"/>
          <w:color w:val="000000"/>
          <w:sz w:val="28"/>
        </w:rPr>
        <w:t>2. Предупредить переводчика __________________________ об ответственности за заведомо</w:t>
      </w:r>
      <w:r>
        <w:br/>
      </w:r>
      <w:r>
        <w:rPr>
          <w:rFonts w:ascii="Times New Roman"/>
          <w:b w:val="false"/>
          <w:i w:val="false"/>
          <w:color w:val="000000"/>
          <w:sz w:val="28"/>
        </w:rPr>
        <w:t xml:space="preserve">                   (фамилия, имя и отчество (при наличии) неправильный перевод в</w:t>
      </w:r>
      <w:r>
        <w:br/>
      </w:r>
      <w:r>
        <w:rPr>
          <w:rFonts w:ascii="Times New Roman"/>
          <w:b w:val="false"/>
          <w:i w:val="false"/>
          <w:color w:val="000000"/>
          <w:sz w:val="28"/>
        </w:rPr>
        <w:t>соответствии с законами Республики Казахстан _____________________.</w:t>
      </w:r>
      <w:r>
        <w:br/>
      </w:r>
      <w:r>
        <w:rPr>
          <w:rFonts w:ascii="Times New Roman"/>
          <w:b w:val="false"/>
          <w:i w:val="false"/>
          <w:color w:val="000000"/>
          <w:sz w:val="28"/>
        </w:rPr>
        <w:t xml:space="preserve">                                           (подпись переводчика)</w:t>
      </w:r>
    </w:p>
    <w:bookmarkEnd w:id="106"/>
    <w:bookmarkStart w:name="z117" w:id="107"/>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107"/>
    <w:bookmarkStart w:name="z118" w:id="108"/>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108"/>
    <w:bookmarkStart w:name="z119" w:id="10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09"/>
    <w:bookmarkStart w:name="z120" w:id="110"/>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110"/>
    <w:bookmarkStart w:name="z121" w:id="111"/>
    <w:p>
      <w:pPr>
        <w:spacing w:after="0"/>
        <w:ind w:left="0"/>
        <w:jc w:val="both"/>
      </w:pPr>
      <w:r>
        <w:rPr>
          <w:rFonts w:ascii="Times New Roman"/>
          <w:b w:val="false"/>
          <w:i w:val="false"/>
          <w:color w:val="000000"/>
          <w:sz w:val="28"/>
        </w:rPr>
        <w:t xml:space="preserve">
      5. Разъяснить переводчику, что согласно </w:t>
      </w:r>
      <w:r>
        <w:rPr>
          <w:rFonts w:ascii="Times New Roman"/>
          <w:b w:val="false"/>
          <w:i w:val="false"/>
          <w:color w:val="000000"/>
          <w:sz w:val="28"/>
        </w:rPr>
        <w:t>пункту 2</w:t>
      </w:r>
      <w:r>
        <w:rPr>
          <w:rFonts w:ascii="Times New Roman"/>
          <w:b w:val="false"/>
          <w:i w:val="false"/>
          <w:color w:val="000000"/>
          <w:sz w:val="28"/>
        </w:rPr>
        <w:t xml:space="preserve"> статьи 22 Закона переводчик имеет право на вознаграждение за свой труд. Выплаченное ему вознаграждение относится к расходам по совершению исполнительных действий.</w:t>
      </w:r>
    </w:p>
    <w:bookmarkEnd w:id="111"/>
    <w:bookmarkStart w:name="z122" w:id="112"/>
    <w:p>
      <w:pPr>
        <w:spacing w:after="0"/>
        <w:ind w:left="0"/>
        <w:jc w:val="both"/>
      </w:pPr>
      <w:r>
        <w:rPr>
          <w:rFonts w:ascii="Times New Roman"/>
          <w:b w:val="false"/>
          <w:i w:val="false"/>
          <w:color w:val="000000"/>
          <w:sz w:val="28"/>
        </w:rPr>
        <w:t>
      Частный судебный исполнитель __________________________________________</w:t>
      </w:r>
    </w:p>
    <w:bookmarkEnd w:id="112"/>
    <w:bookmarkStart w:name="z123" w:id="113"/>
    <w:p>
      <w:pPr>
        <w:spacing w:after="0"/>
        <w:ind w:left="0"/>
        <w:jc w:val="both"/>
      </w:pPr>
      <w:r>
        <w:rPr>
          <w:rFonts w:ascii="Times New Roman"/>
          <w:b w:val="false"/>
          <w:i w:val="false"/>
          <w:color w:val="000000"/>
          <w:sz w:val="28"/>
        </w:rPr>
        <w:t>
      Mесто печати                         (подпись, фамилия, инициалы)</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125" w:id="114"/>
    <w:p>
      <w:pPr>
        <w:spacing w:after="0"/>
        <w:ind w:left="0"/>
        <w:jc w:val="left"/>
      </w:pPr>
      <w:r>
        <w:rPr>
          <w:rFonts w:ascii="Times New Roman"/>
          <w:b/>
          <w:i w:val="false"/>
          <w:color w:val="000000"/>
        </w:rPr>
        <w:t xml:space="preserve">                    Типовая форма постановления об участии специалиста в</w:t>
      </w:r>
      <w:r>
        <w:br/>
      </w:r>
      <w:r>
        <w:rPr>
          <w:rFonts w:ascii="Times New Roman"/>
          <w:b/>
          <w:i w:val="false"/>
          <w:color w:val="000000"/>
        </w:rPr>
        <w:t xml:space="preserve">                               исполнительном производстве</w:t>
      </w:r>
    </w:p>
    <w:bookmarkEnd w:id="114"/>
    <w:bookmarkStart w:name="z126" w:id="115"/>
    <w:p>
      <w:pPr>
        <w:spacing w:after="0"/>
        <w:ind w:left="0"/>
        <w:jc w:val="both"/>
      </w:pPr>
      <w:r>
        <w:rPr>
          <w:rFonts w:ascii="Times New Roman"/>
          <w:b w:val="false"/>
          <w:i w:val="false"/>
          <w:color w:val="000000"/>
          <w:sz w:val="28"/>
        </w:rPr>
        <w:t>
      "__" ________ 20__года 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115"/>
    <w:bookmarkStart w:name="z127" w:id="116"/>
    <w:p>
      <w:pPr>
        <w:spacing w:after="0"/>
        <w:ind w:left="0"/>
        <w:jc w:val="left"/>
      </w:pPr>
      <w:r>
        <w:rPr>
          <w:rFonts w:ascii="Times New Roman"/>
          <w:b/>
          <w:i w:val="false"/>
          <w:color w:val="000000"/>
        </w:rPr>
        <w:t xml:space="preserve">                                      УСТАНОВИЛ:</w:t>
      </w:r>
    </w:p>
    <w:bookmarkEnd w:id="116"/>
    <w:bookmarkStart w:name="z128" w:id="11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(указываются основания привлечения специалиста, со ссылкой на нормы действующего</w:t>
      </w:r>
      <w:r>
        <w:br/>
      </w:r>
      <w:r>
        <w:rPr>
          <w:rFonts w:ascii="Times New Roman"/>
          <w:b w:val="false"/>
          <w:i w:val="false"/>
          <w:color w:val="000000"/>
          <w:sz w:val="28"/>
        </w:rPr>
        <w:t xml:space="preserve">             Закона либо иного нормативного правового акта)</w:t>
      </w:r>
    </w:p>
    <w:bookmarkEnd w:id="117"/>
    <w:bookmarkStart w:name="z129" w:id="118"/>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24</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118"/>
    <w:bookmarkStart w:name="z130" w:id="119"/>
    <w:p>
      <w:pPr>
        <w:spacing w:after="0"/>
        <w:ind w:left="0"/>
        <w:jc w:val="left"/>
      </w:pPr>
      <w:r>
        <w:rPr>
          <w:rFonts w:ascii="Times New Roman"/>
          <w:b/>
          <w:i w:val="false"/>
          <w:color w:val="000000"/>
        </w:rPr>
        <w:t xml:space="preserve">                                      ПОСТАНОВИЛ:</w:t>
      </w:r>
    </w:p>
    <w:bookmarkEnd w:id="119"/>
    <w:bookmarkStart w:name="z131" w:id="120"/>
    <w:p>
      <w:pPr>
        <w:spacing w:after="0"/>
        <w:ind w:left="0"/>
        <w:jc w:val="both"/>
      </w:pPr>
      <w:r>
        <w:rPr>
          <w:rFonts w:ascii="Times New Roman"/>
          <w:b w:val="false"/>
          <w:i w:val="false"/>
          <w:color w:val="000000"/>
          <w:sz w:val="28"/>
        </w:rPr>
        <w:t>
      1. Назначить специалиста ___________________________________________________.</w:t>
      </w:r>
      <w:r>
        <w:br/>
      </w:r>
      <w:r>
        <w:rPr>
          <w:rFonts w:ascii="Times New Roman"/>
          <w:b w:val="false"/>
          <w:i w:val="false"/>
          <w:color w:val="000000"/>
          <w:sz w:val="28"/>
        </w:rPr>
        <w:t xml:space="preserve">                         (фамилия, имя и отчество (при наличии) физического лица)</w:t>
      </w:r>
      <w:r>
        <w:br/>
      </w:r>
      <w:r>
        <w:rPr>
          <w:rFonts w:ascii="Times New Roman"/>
          <w:b w:val="false"/>
          <w:i w:val="false"/>
          <w:color w:val="000000"/>
          <w:sz w:val="28"/>
        </w:rPr>
        <w:t>2. Предупредить специалиста ______________________________ об ответственности за дачу</w:t>
      </w:r>
      <w:r>
        <w:br/>
      </w:r>
      <w:r>
        <w:rPr>
          <w:rFonts w:ascii="Times New Roman"/>
          <w:b w:val="false"/>
          <w:i w:val="false"/>
          <w:color w:val="000000"/>
          <w:sz w:val="28"/>
        </w:rPr>
        <w:t xml:space="preserve">                         (фамилия, имя и отчество (при наличии)</w:t>
      </w:r>
      <w:r>
        <w:br/>
      </w:r>
      <w:r>
        <w:rPr>
          <w:rFonts w:ascii="Times New Roman"/>
          <w:b w:val="false"/>
          <w:i w:val="false"/>
          <w:color w:val="000000"/>
          <w:sz w:val="28"/>
        </w:rPr>
        <w:t>неправильного заключения в соответствии с законами Республики Казахстан</w:t>
      </w:r>
      <w:r>
        <w:br/>
      </w:r>
      <w:r>
        <w:rPr>
          <w:rFonts w:ascii="Times New Roman"/>
          <w:b w:val="false"/>
          <w:i w:val="false"/>
          <w:color w:val="000000"/>
          <w:sz w:val="28"/>
        </w:rPr>
        <w:t>___________________.</w:t>
      </w:r>
      <w:r>
        <w:br/>
      </w:r>
      <w:r>
        <w:rPr>
          <w:rFonts w:ascii="Times New Roman"/>
          <w:b w:val="false"/>
          <w:i w:val="false"/>
          <w:color w:val="000000"/>
          <w:sz w:val="28"/>
        </w:rPr>
        <w:t>(подпись специалиста)</w:t>
      </w:r>
    </w:p>
    <w:bookmarkEnd w:id="120"/>
    <w:bookmarkStart w:name="z132" w:id="121"/>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121"/>
    <w:bookmarkStart w:name="z133" w:id="122"/>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122"/>
    <w:bookmarkStart w:name="z134" w:id="12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23"/>
    <w:bookmarkStart w:name="z135" w:id="124"/>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124"/>
    <w:bookmarkStart w:name="z136" w:id="125"/>
    <w:p>
      <w:pPr>
        <w:spacing w:after="0"/>
        <w:ind w:left="0"/>
        <w:jc w:val="both"/>
      </w:pPr>
      <w:r>
        <w:rPr>
          <w:rFonts w:ascii="Times New Roman"/>
          <w:b w:val="false"/>
          <w:i w:val="false"/>
          <w:color w:val="000000"/>
          <w:sz w:val="28"/>
        </w:rPr>
        <w:t xml:space="preserve">
      5. Разъяснить специалисту, что согласно </w:t>
      </w:r>
      <w:r>
        <w:rPr>
          <w:rFonts w:ascii="Times New Roman"/>
          <w:b w:val="false"/>
          <w:i w:val="false"/>
          <w:color w:val="000000"/>
          <w:sz w:val="28"/>
        </w:rPr>
        <w:t>пункту 3</w:t>
      </w:r>
      <w:r>
        <w:rPr>
          <w:rFonts w:ascii="Times New Roman"/>
          <w:b w:val="false"/>
          <w:i w:val="false"/>
          <w:color w:val="000000"/>
          <w:sz w:val="28"/>
        </w:rPr>
        <w:t xml:space="preserve"> статьи 24 Закона специалисты имеют право на вознаграждение за выполнение работы, проводимой в связи с совершением исполнительных действий. Это вознаграждение и другие затраты на привлечение специалистов относятся к расходам по совершению исполнительных действий.</w:t>
      </w:r>
    </w:p>
    <w:bookmarkEnd w:id="125"/>
    <w:bookmarkStart w:name="z137" w:id="126"/>
    <w:p>
      <w:pPr>
        <w:spacing w:after="0"/>
        <w:ind w:left="0"/>
        <w:jc w:val="both"/>
      </w:pPr>
      <w:r>
        <w:rPr>
          <w:rFonts w:ascii="Times New Roman"/>
          <w:b w:val="false"/>
          <w:i w:val="false"/>
          <w:color w:val="000000"/>
          <w:sz w:val="28"/>
        </w:rPr>
        <w:t>
      Частный судебный исполнитель __________________________________________</w:t>
      </w:r>
    </w:p>
    <w:bookmarkEnd w:id="126"/>
    <w:bookmarkStart w:name="z138" w:id="127"/>
    <w:p>
      <w:pPr>
        <w:spacing w:after="0"/>
        <w:ind w:left="0"/>
        <w:jc w:val="both"/>
      </w:pPr>
      <w:r>
        <w:rPr>
          <w:rFonts w:ascii="Times New Roman"/>
          <w:b w:val="false"/>
          <w:i w:val="false"/>
          <w:color w:val="000000"/>
          <w:sz w:val="28"/>
        </w:rPr>
        <w:t>
      Место печати                         (подпись, фамилия, инициалы)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140" w:id="128"/>
    <w:p>
      <w:pPr>
        <w:spacing w:after="0"/>
        <w:ind w:left="0"/>
        <w:jc w:val="left"/>
      </w:pPr>
      <w:r>
        <w:rPr>
          <w:rFonts w:ascii="Times New Roman"/>
          <w:b/>
          <w:i w:val="false"/>
          <w:color w:val="000000"/>
        </w:rPr>
        <w:t xml:space="preserve">              Типовая форма постановления о привлечении сотрудников или</w:t>
      </w:r>
      <w:r>
        <w:br/>
      </w:r>
      <w:r>
        <w:rPr>
          <w:rFonts w:ascii="Times New Roman"/>
          <w:b/>
          <w:i w:val="false"/>
          <w:color w:val="000000"/>
        </w:rPr>
        <w:t xml:space="preserve">             подразделений органов внутренних дел для обеспечения исполнения</w:t>
      </w:r>
      <w:r>
        <w:br/>
      </w:r>
      <w:r>
        <w:rPr>
          <w:rFonts w:ascii="Times New Roman"/>
          <w:b/>
          <w:i w:val="false"/>
          <w:color w:val="000000"/>
        </w:rPr>
        <w:t xml:space="preserve">                               исполнительных документов</w:t>
      </w:r>
    </w:p>
    <w:bookmarkEnd w:id="128"/>
    <w:bookmarkStart w:name="z141" w:id="129"/>
    <w:p>
      <w:pPr>
        <w:spacing w:after="0"/>
        <w:ind w:left="0"/>
        <w:jc w:val="both"/>
      </w:pPr>
      <w:r>
        <w:rPr>
          <w:rFonts w:ascii="Times New Roman"/>
          <w:b w:val="false"/>
          <w:i w:val="false"/>
          <w:color w:val="000000"/>
          <w:sz w:val="28"/>
        </w:rPr>
        <w:t>
      "__" ________ 20__года 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 №_____ от "_____"__________ 20____г.</w:t>
      </w:r>
      <w:r>
        <w:br/>
      </w:r>
      <w:r>
        <w:rPr>
          <w:rFonts w:ascii="Times New Roman"/>
          <w:b w:val="false"/>
          <w:i w:val="false"/>
          <w:color w:val="000000"/>
          <w:sz w:val="28"/>
        </w:rPr>
        <w:t>(указывается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129"/>
    <w:bookmarkStart w:name="z142" w:id="130"/>
    <w:p>
      <w:pPr>
        <w:spacing w:after="0"/>
        <w:ind w:left="0"/>
        <w:jc w:val="left"/>
      </w:pPr>
      <w:r>
        <w:rPr>
          <w:rFonts w:ascii="Times New Roman"/>
          <w:b/>
          <w:i w:val="false"/>
          <w:color w:val="000000"/>
        </w:rPr>
        <w:t xml:space="preserve">                                      УСТАНОВИЛ:</w:t>
      </w:r>
    </w:p>
    <w:bookmarkEnd w:id="130"/>
    <w:bookmarkStart w:name="z143" w:id="13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(указываются основания для привлечения сотрудника (ов) органов внутренних дел, со</w:t>
      </w:r>
      <w:r>
        <w:br/>
      </w:r>
      <w:r>
        <w:rPr>
          <w:rFonts w:ascii="Times New Roman"/>
          <w:b w:val="false"/>
          <w:i w:val="false"/>
          <w:color w:val="000000"/>
          <w:sz w:val="28"/>
        </w:rPr>
        <w:t>ссылкой на нормы действующего Закона либо иного нормативного правового акта)</w:t>
      </w:r>
    </w:p>
    <w:bookmarkEnd w:id="131"/>
    <w:bookmarkStart w:name="z144" w:id="132"/>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26</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 подпунктом 36)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апреля 2014 года "Об органах внутренних дел Республики Казахстан",</w:t>
      </w:r>
    </w:p>
    <w:bookmarkEnd w:id="132"/>
    <w:bookmarkStart w:name="z145" w:id="133"/>
    <w:p>
      <w:pPr>
        <w:spacing w:after="0"/>
        <w:ind w:left="0"/>
        <w:jc w:val="left"/>
      </w:pPr>
      <w:r>
        <w:rPr>
          <w:rFonts w:ascii="Times New Roman"/>
          <w:b/>
          <w:i w:val="false"/>
          <w:color w:val="000000"/>
        </w:rPr>
        <w:t xml:space="preserve">                                      ПОСТАНОВИЛ:</w:t>
      </w:r>
    </w:p>
    <w:bookmarkEnd w:id="133"/>
    <w:bookmarkStart w:name="z146" w:id="134"/>
    <w:p>
      <w:pPr>
        <w:spacing w:after="0"/>
        <w:ind w:left="0"/>
        <w:jc w:val="both"/>
      </w:pPr>
      <w:r>
        <w:rPr>
          <w:rFonts w:ascii="Times New Roman"/>
          <w:b w:val="false"/>
          <w:i w:val="false"/>
          <w:color w:val="000000"/>
          <w:sz w:val="28"/>
        </w:rPr>
        <w:t>
      1. Привлечь сотрудников подразделения органов внутренних дел в целях: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(оказание содействия в исполнении исполнительного документа при возникновении угрозы</w:t>
      </w:r>
      <w:r>
        <w:br/>
      </w:r>
      <w:r>
        <w:rPr>
          <w:rFonts w:ascii="Times New Roman"/>
          <w:b w:val="false"/>
          <w:i w:val="false"/>
          <w:color w:val="000000"/>
          <w:sz w:val="28"/>
        </w:rPr>
        <w:t>жизни или здоровья судебного исполнителя, обеспечения правопорядка на месте совершения</w:t>
      </w:r>
      <w:r>
        <w:br/>
      </w:r>
      <w:r>
        <w:rPr>
          <w:rFonts w:ascii="Times New Roman"/>
          <w:b w:val="false"/>
          <w:i w:val="false"/>
          <w:color w:val="000000"/>
          <w:sz w:val="28"/>
        </w:rPr>
        <w:t>исполнительных действий).</w:t>
      </w:r>
      <w:r>
        <w:br/>
      </w:r>
      <w:r>
        <w:rPr>
          <w:rFonts w:ascii="Times New Roman"/>
          <w:b w:val="false"/>
          <w:i w:val="false"/>
          <w:color w:val="000000"/>
          <w:sz w:val="28"/>
        </w:rPr>
        <w:t>2. Исполнение постановления возложить на ________________________________________.</w:t>
      </w:r>
      <w:r>
        <w:br/>
      </w:r>
      <w:r>
        <w:rPr>
          <w:rFonts w:ascii="Times New Roman"/>
          <w:b w:val="false"/>
          <w:i w:val="false"/>
          <w:color w:val="000000"/>
          <w:sz w:val="28"/>
        </w:rPr>
        <w:t xml:space="preserve">                         (наименование подразделения органов внутренних дел)</w:t>
      </w:r>
    </w:p>
    <w:bookmarkEnd w:id="134"/>
    <w:bookmarkStart w:name="z147" w:id="135"/>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135"/>
    <w:bookmarkStart w:name="z148" w:id="136"/>
    <w:p>
      <w:pPr>
        <w:spacing w:after="0"/>
        <w:ind w:left="0"/>
        <w:jc w:val="both"/>
      </w:pPr>
      <w:r>
        <w:rPr>
          <w:rFonts w:ascii="Times New Roman"/>
          <w:b w:val="false"/>
          <w:i w:val="false"/>
          <w:color w:val="000000"/>
          <w:sz w:val="28"/>
        </w:rPr>
        <w:t>
      4. О результатах исполнения постановления сообщить судебному исполнителю по адресу: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(адрес, телефон, при необходимости адрес электронной почты) </w:t>
      </w:r>
    </w:p>
    <w:bookmarkEnd w:id="136"/>
    <w:bookmarkStart w:name="z149" w:id="137"/>
    <w:p>
      <w:pPr>
        <w:spacing w:after="0"/>
        <w:ind w:left="0"/>
        <w:jc w:val="both"/>
      </w:pPr>
      <w:r>
        <w:rPr>
          <w:rFonts w:ascii="Times New Roman"/>
          <w:b w:val="false"/>
          <w:i w:val="false"/>
          <w:color w:val="000000"/>
          <w:sz w:val="28"/>
        </w:rPr>
        <w:t xml:space="preserve">
      5.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137"/>
    <w:bookmarkStart w:name="z150" w:id="13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38"/>
    <w:bookmarkStart w:name="z151" w:id="139"/>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139"/>
    <w:bookmarkStart w:name="z152" w:id="140"/>
    <w:p>
      <w:pPr>
        <w:spacing w:after="0"/>
        <w:ind w:left="0"/>
        <w:jc w:val="both"/>
      </w:pPr>
      <w:r>
        <w:rPr>
          <w:rFonts w:ascii="Times New Roman"/>
          <w:b w:val="false"/>
          <w:i w:val="false"/>
          <w:color w:val="000000"/>
          <w:sz w:val="28"/>
        </w:rPr>
        <w:t>
      Частный судебный исполнитель ______________________________________________</w:t>
      </w:r>
      <w:r>
        <w:br/>
      </w:r>
      <w:r>
        <w:rPr>
          <w:rFonts w:ascii="Times New Roman"/>
          <w:b w:val="false"/>
          <w:i w:val="false"/>
          <w:color w:val="000000"/>
          <w:sz w:val="28"/>
        </w:rPr>
        <w:t>Место печати                               (подпись, фамилия, инициалы)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154" w:id="141"/>
    <w:p>
      <w:pPr>
        <w:spacing w:after="0"/>
        <w:ind w:left="0"/>
        <w:jc w:val="left"/>
      </w:pPr>
      <w:r>
        <w:rPr>
          <w:rFonts w:ascii="Times New Roman"/>
          <w:b/>
          <w:i w:val="false"/>
          <w:color w:val="000000"/>
        </w:rPr>
        <w:t xml:space="preserve">                          Типовая форма постановления о приостановлении</w:t>
      </w:r>
      <w:r>
        <w:br/>
      </w:r>
      <w:r>
        <w:rPr>
          <w:rFonts w:ascii="Times New Roman"/>
          <w:b/>
          <w:i w:val="false"/>
          <w:color w:val="000000"/>
        </w:rPr>
        <w:t xml:space="preserve">                               исполнительного производства</w:t>
      </w:r>
    </w:p>
    <w:bookmarkEnd w:id="141"/>
    <w:bookmarkStart w:name="z155" w:id="142"/>
    <w:p>
      <w:pPr>
        <w:spacing w:after="0"/>
        <w:ind w:left="0"/>
        <w:jc w:val="both"/>
      </w:pPr>
      <w:r>
        <w:rPr>
          <w:rFonts w:ascii="Times New Roman"/>
          <w:b w:val="false"/>
          <w:i w:val="false"/>
          <w:color w:val="000000"/>
          <w:sz w:val="28"/>
        </w:rPr>
        <w:t>
      "__" ________ 20__года 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p>
    <w:bookmarkEnd w:id="142"/>
    <w:bookmarkStart w:name="z156" w:id="143"/>
    <w:p>
      <w:pPr>
        <w:spacing w:after="0"/>
        <w:ind w:left="0"/>
        <w:jc w:val="both"/>
      </w:pPr>
      <w:r>
        <w:rPr>
          <w:rFonts w:ascii="Times New Roman"/>
          <w:b w:val="false"/>
          <w:i w:val="false"/>
          <w:color w:val="000000"/>
          <w:sz w:val="28"/>
        </w:rPr>
        <w:t>
      поступившего из _________________________________________________________________</w:t>
      </w:r>
      <w:r>
        <w:br/>
      </w:r>
      <w:r>
        <w:rPr>
          <w:rFonts w:ascii="Times New Roman"/>
          <w:b w:val="false"/>
          <w:i w:val="false"/>
          <w:color w:val="000000"/>
          <w:sz w:val="28"/>
        </w:rPr>
        <w:t>(указывается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143"/>
    <w:bookmarkStart w:name="z157" w:id="144"/>
    <w:p>
      <w:pPr>
        <w:spacing w:after="0"/>
        <w:ind w:left="0"/>
        <w:jc w:val="left"/>
      </w:pPr>
      <w:r>
        <w:rPr>
          <w:rFonts w:ascii="Times New Roman"/>
          <w:b/>
          <w:i w:val="false"/>
          <w:color w:val="000000"/>
        </w:rPr>
        <w:t xml:space="preserve">                                      УСТАНОВИЛ:</w:t>
      </w:r>
    </w:p>
    <w:bookmarkEnd w:id="144"/>
    <w:bookmarkStart w:name="z158" w:id="14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(указываются основания приостановления исполнительного производства, со ссылкой на</w:t>
      </w:r>
      <w:r>
        <w:br/>
      </w:r>
      <w:r>
        <w:rPr>
          <w:rFonts w:ascii="Times New Roman"/>
          <w:b w:val="false"/>
          <w:i w:val="false"/>
          <w:color w:val="000000"/>
          <w:sz w:val="28"/>
        </w:rPr>
        <w:t>нормы действующего Закона либо иного нормативного правового акта)</w:t>
      </w:r>
    </w:p>
    <w:bookmarkEnd w:id="145"/>
    <w:bookmarkStart w:name="z159" w:id="146"/>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__ </w:t>
      </w:r>
      <w:r>
        <w:rPr>
          <w:rFonts w:ascii="Times New Roman"/>
          <w:b w:val="false"/>
          <w:i w:val="false"/>
          <w:color w:val="000000"/>
          <w:sz w:val="28"/>
        </w:rPr>
        <w:t>статьи 42</w:t>
      </w:r>
      <w:r>
        <w:rPr>
          <w:rFonts w:ascii="Times New Roman"/>
          <w:b w:val="false"/>
          <w:i w:val="false"/>
          <w:color w:val="000000"/>
          <w:sz w:val="28"/>
        </w:rPr>
        <w:t xml:space="preserve">, </w:t>
      </w:r>
      <w:r>
        <w:rPr>
          <w:rFonts w:ascii="Times New Roman"/>
          <w:b w:val="false"/>
          <w:i w:val="false"/>
          <w:color w:val="000000"/>
          <w:sz w:val="28"/>
        </w:rPr>
        <w:t>статьями 44</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146"/>
    <w:bookmarkStart w:name="z160" w:id="147"/>
    <w:p>
      <w:pPr>
        <w:spacing w:after="0"/>
        <w:ind w:left="0"/>
        <w:jc w:val="left"/>
      </w:pPr>
      <w:r>
        <w:rPr>
          <w:rFonts w:ascii="Times New Roman"/>
          <w:b/>
          <w:i w:val="false"/>
          <w:color w:val="000000"/>
        </w:rPr>
        <w:t xml:space="preserve">                                      ПОСТАНОВИЛ:</w:t>
      </w:r>
    </w:p>
    <w:bookmarkEnd w:id="147"/>
    <w:bookmarkStart w:name="z161" w:id="148"/>
    <w:p>
      <w:pPr>
        <w:spacing w:after="0"/>
        <w:ind w:left="0"/>
        <w:jc w:val="both"/>
      </w:pPr>
      <w:r>
        <w:rPr>
          <w:rFonts w:ascii="Times New Roman"/>
          <w:b w:val="false"/>
          <w:i w:val="false"/>
          <w:color w:val="000000"/>
          <w:sz w:val="28"/>
        </w:rPr>
        <w:t>
      1. Исполнительное производство приостановить до _______________________________.</w:t>
      </w:r>
      <w:r>
        <w:br/>
      </w:r>
      <w:r>
        <w:rPr>
          <w:rFonts w:ascii="Times New Roman"/>
          <w:b w:val="false"/>
          <w:i w:val="false"/>
          <w:color w:val="000000"/>
          <w:sz w:val="28"/>
        </w:rPr>
        <w:t xml:space="preserve">                                           (период приостановления)</w:t>
      </w:r>
    </w:p>
    <w:bookmarkEnd w:id="148"/>
    <w:bookmarkStart w:name="z162" w:id="149"/>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149"/>
    <w:bookmarkStart w:name="z163" w:id="150"/>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статье 127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150"/>
    <w:bookmarkStart w:name="z164" w:id="15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51"/>
    <w:bookmarkStart w:name="z165" w:id="152"/>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152"/>
    <w:bookmarkStart w:name="z166" w:id="153"/>
    <w:p>
      <w:pPr>
        <w:spacing w:after="0"/>
        <w:ind w:left="0"/>
        <w:jc w:val="both"/>
      </w:pPr>
      <w:r>
        <w:rPr>
          <w:rFonts w:ascii="Times New Roman"/>
          <w:b w:val="false"/>
          <w:i w:val="false"/>
          <w:color w:val="000000"/>
          <w:sz w:val="28"/>
        </w:rPr>
        <w:t>
      Частный судебный исполнитель ________________________________________</w:t>
      </w:r>
    </w:p>
    <w:bookmarkEnd w:id="153"/>
    <w:bookmarkStart w:name="z167" w:id="154"/>
    <w:p>
      <w:pPr>
        <w:spacing w:after="0"/>
        <w:ind w:left="0"/>
        <w:jc w:val="both"/>
      </w:pPr>
      <w:r>
        <w:rPr>
          <w:rFonts w:ascii="Times New Roman"/>
          <w:b w:val="false"/>
          <w:i w:val="false"/>
          <w:color w:val="000000"/>
          <w:sz w:val="28"/>
        </w:rPr>
        <w:t>
      Место печати                         (подпись, фамилия, инициалы)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169" w:id="155"/>
    <w:p>
      <w:pPr>
        <w:spacing w:after="0"/>
        <w:ind w:left="0"/>
        <w:jc w:val="left"/>
      </w:pPr>
      <w:r>
        <w:rPr>
          <w:rFonts w:ascii="Times New Roman"/>
          <w:b/>
          <w:i w:val="false"/>
          <w:color w:val="000000"/>
        </w:rPr>
        <w:t xml:space="preserve">        Типовая форма постановления о возобновлении исполнительного производства</w:t>
      </w:r>
    </w:p>
    <w:bookmarkEnd w:id="155"/>
    <w:bookmarkStart w:name="z170" w:id="156"/>
    <w:p>
      <w:pPr>
        <w:spacing w:after="0"/>
        <w:ind w:left="0"/>
        <w:jc w:val="both"/>
      </w:pPr>
      <w:r>
        <w:rPr>
          <w:rFonts w:ascii="Times New Roman"/>
          <w:b w:val="false"/>
          <w:i w:val="false"/>
          <w:color w:val="000000"/>
          <w:sz w:val="28"/>
        </w:rPr>
        <w:t>
      "__" ________ 20__года 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 №______ от "_____"__________ 20____г.</w:t>
      </w:r>
      <w:r>
        <w:br/>
      </w:r>
      <w:r>
        <w:rPr>
          <w:rFonts w:ascii="Times New Roman"/>
          <w:b w:val="false"/>
          <w:i w:val="false"/>
          <w:color w:val="000000"/>
          <w:sz w:val="28"/>
        </w:rPr>
        <w:t>(указывается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156"/>
    <w:bookmarkStart w:name="z171" w:id="157"/>
    <w:p>
      <w:pPr>
        <w:spacing w:after="0"/>
        <w:ind w:left="0"/>
        <w:jc w:val="left"/>
      </w:pPr>
      <w:r>
        <w:rPr>
          <w:rFonts w:ascii="Times New Roman"/>
          <w:b/>
          <w:i w:val="false"/>
          <w:color w:val="000000"/>
        </w:rPr>
        <w:t xml:space="preserve">                                      УСТАНОВИЛ:</w:t>
      </w:r>
    </w:p>
    <w:bookmarkEnd w:id="157"/>
    <w:bookmarkStart w:name="z172" w:id="15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(указываются основания возобновления исполнительного производства, со ссылкой на</w:t>
      </w:r>
      <w:r>
        <w:br/>
      </w:r>
      <w:r>
        <w:rPr>
          <w:rFonts w:ascii="Times New Roman"/>
          <w:b w:val="false"/>
          <w:i w:val="false"/>
          <w:color w:val="000000"/>
          <w:sz w:val="28"/>
        </w:rPr>
        <w:t>нормы действующего Закона либо иного нормативного правового акта)</w:t>
      </w:r>
    </w:p>
    <w:bookmarkEnd w:id="158"/>
    <w:bookmarkStart w:name="z173" w:id="159"/>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статьи 46</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159"/>
    <w:bookmarkStart w:name="z174" w:id="160"/>
    <w:p>
      <w:pPr>
        <w:spacing w:after="0"/>
        <w:ind w:left="0"/>
        <w:jc w:val="left"/>
      </w:pPr>
      <w:r>
        <w:rPr>
          <w:rFonts w:ascii="Times New Roman"/>
          <w:b/>
          <w:i w:val="false"/>
          <w:color w:val="000000"/>
        </w:rPr>
        <w:t xml:space="preserve"> ПОСТАНОВИЛ:</w:t>
      </w:r>
    </w:p>
    <w:bookmarkEnd w:id="160"/>
    <w:bookmarkStart w:name="z175" w:id="161"/>
    <w:p>
      <w:pPr>
        <w:spacing w:after="0"/>
        <w:ind w:left="0"/>
        <w:jc w:val="both"/>
      </w:pPr>
      <w:r>
        <w:rPr>
          <w:rFonts w:ascii="Times New Roman"/>
          <w:b w:val="false"/>
          <w:i w:val="false"/>
          <w:color w:val="000000"/>
          <w:sz w:val="28"/>
        </w:rPr>
        <w:t>
      1. Возобновить исполнительное производство.</w:t>
      </w:r>
    </w:p>
    <w:bookmarkEnd w:id="161"/>
    <w:bookmarkStart w:name="z176" w:id="162"/>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162"/>
    <w:bookmarkStart w:name="z177" w:id="163"/>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163"/>
    <w:bookmarkStart w:name="z178" w:id="16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64"/>
    <w:bookmarkStart w:name="z179" w:id="165"/>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165"/>
    <w:bookmarkStart w:name="z180" w:id="166"/>
    <w:p>
      <w:pPr>
        <w:spacing w:after="0"/>
        <w:ind w:left="0"/>
        <w:jc w:val="both"/>
      </w:pPr>
      <w:r>
        <w:rPr>
          <w:rFonts w:ascii="Times New Roman"/>
          <w:b w:val="false"/>
          <w:i w:val="false"/>
          <w:color w:val="000000"/>
          <w:sz w:val="28"/>
        </w:rPr>
        <w:t>
      Частный судебный исполнитель ________________________________________</w:t>
      </w:r>
    </w:p>
    <w:bookmarkEnd w:id="166"/>
    <w:bookmarkStart w:name="z181" w:id="167"/>
    <w:p>
      <w:pPr>
        <w:spacing w:after="0"/>
        <w:ind w:left="0"/>
        <w:jc w:val="both"/>
      </w:pPr>
      <w:r>
        <w:rPr>
          <w:rFonts w:ascii="Times New Roman"/>
          <w:b w:val="false"/>
          <w:i w:val="false"/>
          <w:color w:val="000000"/>
          <w:sz w:val="28"/>
        </w:rPr>
        <w:t>
      Место печати                         (подпись, фамилия, инициалы)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183" w:id="168"/>
    <w:p>
      <w:pPr>
        <w:spacing w:after="0"/>
        <w:ind w:left="0"/>
        <w:jc w:val="left"/>
      </w:pPr>
      <w:r>
        <w:rPr>
          <w:rFonts w:ascii="Times New Roman"/>
          <w:b/>
          <w:i w:val="false"/>
          <w:color w:val="000000"/>
        </w:rPr>
        <w:t xml:space="preserve">        Типовая форма постановления о прекращении исполнительного производства</w:t>
      </w:r>
    </w:p>
    <w:bookmarkEnd w:id="168"/>
    <w:bookmarkStart w:name="z184" w:id="169"/>
    <w:p>
      <w:pPr>
        <w:spacing w:after="0"/>
        <w:ind w:left="0"/>
        <w:jc w:val="both"/>
      </w:pPr>
      <w:r>
        <w:rPr>
          <w:rFonts w:ascii="Times New Roman"/>
          <w:b w:val="false"/>
          <w:i w:val="false"/>
          <w:color w:val="000000"/>
          <w:sz w:val="28"/>
        </w:rPr>
        <w:t>
      "__" ________ 20__года 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169"/>
    <w:bookmarkStart w:name="z185" w:id="170"/>
    <w:p>
      <w:pPr>
        <w:spacing w:after="0"/>
        <w:ind w:left="0"/>
        <w:jc w:val="left"/>
      </w:pPr>
      <w:r>
        <w:rPr>
          <w:rFonts w:ascii="Times New Roman"/>
          <w:b/>
          <w:i w:val="false"/>
          <w:color w:val="000000"/>
        </w:rPr>
        <w:t xml:space="preserve"> УСТАНОВИЛ:</w:t>
      </w:r>
    </w:p>
    <w:bookmarkEnd w:id="170"/>
    <w:bookmarkStart w:name="z186" w:id="17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(указываются основания послужившие прекращению исполнительного производства, со</w:t>
      </w:r>
      <w:r>
        <w:br/>
      </w:r>
      <w:r>
        <w:rPr>
          <w:rFonts w:ascii="Times New Roman"/>
          <w:b w:val="false"/>
          <w:i w:val="false"/>
          <w:color w:val="000000"/>
          <w:sz w:val="28"/>
        </w:rPr>
        <w:t>ссылкой на нормы действующего Закона либо иного нормативного правового акта)</w:t>
      </w:r>
    </w:p>
    <w:bookmarkEnd w:id="171"/>
    <w:bookmarkStart w:name="z187" w:id="172"/>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___ </w:t>
      </w:r>
      <w:r>
        <w:rPr>
          <w:rFonts w:ascii="Times New Roman"/>
          <w:b w:val="false"/>
          <w:i w:val="false"/>
          <w:color w:val="000000"/>
          <w:sz w:val="28"/>
        </w:rPr>
        <w:t xml:space="preserve">пункта 1 </w:t>
      </w:r>
      <w:r>
        <w:rPr>
          <w:rFonts w:ascii="Times New Roman"/>
          <w:b w:val="false"/>
          <w:i w:val="false"/>
          <w:color w:val="000000"/>
          <w:sz w:val="28"/>
        </w:rPr>
        <w:t xml:space="preserve"> статьи 47, </w:t>
      </w:r>
      <w:r>
        <w:rPr>
          <w:rFonts w:ascii="Times New Roman"/>
          <w:b w:val="false"/>
          <w:i w:val="false"/>
          <w:color w:val="000000"/>
          <w:sz w:val="28"/>
        </w:rPr>
        <w:t>статьей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172"/>
    <w:bookmarkStart w:name="z188" w:id="173"/>
    <w:p>
      <w:pPr>
        <w:spacing w:after="0"/>
        <w:ind w:left="0"/>
        <w:jc w:val="left"/>
      </w:pPr>
      <w:r>
        <w:rPr>
          <w:rFonts w:ascii="Times New Roman"/>
          <w:b/>
          <w:i w:val="false"/>
          <w:color w:val="000000"/>
        </w:rPr>
        <w:t xml:space="preserve"> ПОСТАНОВИЛ:</w:t>
      </w:r>
    </w:p>
    <w:bookmarkEnd w:id="173"/>
    <w:bookmarkStart w:name="z189" w:id="174"/>
    <w:p>
      <w:pPr>
        <w:spacing w:after="0"/>
        <w:ind w:left="0"/>
        <w:jc w:val="both"/>
      </w:pPr>
      <w:r>
        <w:rPr>
          <w:rFonts w:ascii="Times New Roman"/>
          <w:b w:val="false"/>
          <w:i w:val="false"/>
          <w:color w:val="000000"/>
          <w:sz w:val="28"/>
        </w:rPr>
        <w:t>
      1. Исполнительное производство прекратить.</w:t>
      </w:r>
    </w:p>
    <w:bookmarkEnd w:id="174"/>
    <w:bookmarkStart w:name="z190" w:id="175"/>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исполнительное производство считать оконченным.</w:t>
      </w:r>
    </w:p>
    <w:bookmarkEnd w:id="175"/>
    <w:bookmarkStart w:name="z191" w:id="176"/>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176"/>
    <w:bookmarkStart w:name="z192" w:id="177"/>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177"/>
    <w:bookmarkStart w:name="z193" w:id="17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78"/>
    <w:bookmarkStart w:name="z194" w:id="179"/>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179"/>
    <w:bookmarkStart w:name="z195" w:id="180"/>
    <w:p>
      <w:pPr>
        <w:spacing w:after="0"/>
        <w:ind w:left="0"/>
        <w:jc w:val="both"/>
      </w:pPr>
      <w:r>
        <w:rPr>
          <w:rFonts w:ascii="Times New Roman"/>
          <w:b w:val="false"/>
          <w:i w:val="false"/>
          <w:color w:val="000000"/>
          <w:sz w:val="28"/>
        </w:rPr>
        <w:t xml:space="preserve">
      5.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47 Закона отменить меры обеспечения исполнения исполнительного документа.</w:t>
      </w:r>
    </w:p>
    <w:bookmarkEnd w:id="180"/>
    <w:bookmarkStart w:name="z196" w:id="181"/>
    <w:p>
      <w:pPr>
        <w:spacing w:after="0"/>
        <w:ind w:left="0"/>
        <w:jc w:val="both"/>
      </w:pPr>
      <w:r>
        <w:rPr>
          <w:rFonts w:ascii="Times New Roman"/>
          <w:b w:val="false"/>
          <w:i w:val="false"/>
          <w:color w:val="000000"/>
          <w:sz w:val="28"/>
        </w:rPr>
        <w:t>
      Прекращенное исполнительное производство не может быть начато вновь, за исключением случаев восстановления судом срока предъявления исполнительного документа к исполнению либо признания действий судебного исполнителя по исполнению исполнительного документа, производство по которому прекращено, незаконными.</w:t>
      </w:r>
    </w:p>
    <w:bookmarkEnd w:id="181"/>
    <w:bookmarkStart w:name="z197" w:id="182"/>
    <w:p>
      <w:pPr>
        <w:spacing w:after="0"/>
        <w:ind w:left="0"/>
        <w:jc w:val="both"/>
      </w:pPr>
      <w:r>
        <w:rPr>
          <w:rFonts w:ascii="Times New Roman"/>
          <w:b w:val="false"/>
          <w:i w:val="false"/>
          <w:color w:val="000000"/>
          <w:sz w:val="28"/>
        </w:rPr>
        <w:t>
      Частный судебный исполнитель ___________________________________________</w:t>
      </w:r>
    </w:p>
    <w:bookmarkEnd w:id="182"/>
    <w:bookmarkStart w:name="z198" w:id="183"/>
    <w:p>
      <w:pPr>
        <w:spacing w:after="0"/>
        <w:ind w:left="0"/>
        <w:jc w:val="both"/>
      </w:pPr>
      <w:r>
        <w:rPr>
          <w:rFonts w:ascii="Times New Roman"/>
          <w:b w:val="false"/>
          <w:i w:val="false"/>
          <w:color w:val="000000"/>
          <w:sz w:val="28"/>
        </w:rPr>
        <w:t>
      Место печати                         (подпись, фамилия, инициалы)</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200" w:id="184"/>
    <w:p>
      <w:pPr>
        <w:spacing w:after="0"/>
        <w:ind w:left="0"/>
        <w:jc w:val="left"/>
      </w:pPr>
      <w:r>
        <w:rPr>
          <w:rFonts w:ascii="Times New Roman"/>
          <w:b/>
          <w:i w:val="false"/>
          <w:color w:val="000000"/>
        </w:rPr>
        <w:t xml:space="preserve">        Типовая форма постановления о возвращении исполнительного документа</w:t>
      </w:r>
    </w:p>
    <w:bookmarkEnd w:id="184"/>
    <w:bookmarkStart w:name="z201" w:id="185"/>
    <w:p>
      <w:pPr>
        <w:spacing w:after="0"/>
        <w:ind w:left="0"/>
        <w:jc w:val="both"/>
      </w:pPr>
      <w:r>
        <w:rPr>
          <w:rFonts w:ascii="Times New Roman"/>
          <w:b w:val="false"/>
          <w:i w:val="false"/>
          <w:color w:val="000000"/>
          <w:sz w:val="28"/>
        </w:rPr>
        <w:t>
      "__" ________ 20__года 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w:t>
      </w:r>
      <w:r>
        <w:br/>
      </w:r>
      <w:r>
        <w:rPr>
          <w:rFonts w:ascii="Times New Roman"/>
          <w:b w:val="false"/>
          <w:i w:val="false"/>
          <w:color w:val="000000"/>
          <w:sz w:val="28"/>
        </w:rPr>
        <w:t>(фамилия,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 №_____ от "_____"__________ 20____г.</w:t>
      </w:r>
      <w:r>
        <w:br/>
      </w:r>
      <w:r>
        <w:rPr>
          <w:rFonts w:ascii="Times New Roman"/>
          <w:b w:val="false"/>
          <w:i w:val="false"/>
          <w:color w:val="000000"/>
          <w:sz w:val="28"/>
        </w:rPr>
        <w:t>(указывается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185"/>
    <w:bookmarkStart w:name="z202" w:id="186"/>
    <w:p>
      <w:pPr>
        <w:spacing w:after="0"/>
        <w:ind w:left="0"/>
        <w:jc w:val="left"/>
      </w:pPr>
      <w:r>
        <w:rPr>
          <w:rFonts w:ascii="Times New Roman"/>
          <w:b/>
          <w:i w:val="false"/>
          <w:color w:val="000000"/>
        </w:rPr>
        <w:t xml:space="preserve">                                      УСТАНОВИЛ:</w:t>
      </w:r>
    </w:p>
    <w:bookmarkEnd w:id="186"/>
    <w:bookmarkStart w:name="z203" w:id="18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(указываются основания возвращения исполнительного документа, со ссылкой на нормы</w:t>
      </w:r>
      <w:r>
        <w:br/>
      </w:r>
      <w:r>
        <w:rPr>
          <w:rFonts w:ascii="Times New Roman"/>
          <w:b w:val="false"/>
          <w:i w:val="false"/>
          <w:color w:val="000000"/>
          <w:sz w:val="28"/>
        </w:rPr>
        <w:t>действующего Закона либо иного нормативного правового акта)</w:t>
      </w:r>
    </w:p>
    <w:bookmarkEnd w:id="187"/>
    <w:bookmarkStart w:name="z204" w:id="188"/>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____ </w:t>
      </w:r>
      <w:r>
        <w:rPr>
          <w:rFonts w:ascii="Times New Roman"/>
          <w:b w:val="false"/>
          <w:i w:val="false"/>
          <w:color w:val="000000"/>
          <w:sz w:val="28"/>
        </w:rPr>
        <w:t>пункта 1</w:t>
      </w:r>
      <w:r>
        <w:rPr>
          <w:rFonts w:ascii="Times New Roman"/>
          <w:b w:val="false"/>
          <w:i w:val="false"/>
          <w:color w:val="000000"/>
          <w:sz w:val="28"/>
        </w:rPr>
        <w:t xml:space="preserve"> статьи 48, </w:t>
      </w:r>
      <w:r>
        <w:rPr>
          <w:rFonts w:ascii="Times New Roman"/>
          <w:b w:val="false"/>
          <w:i w:val="false"/>
          <w:color w:val="000000"/>
          <w:sz w:val="28"/>
        </w:rPr>
        <w:t>статьей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188"/>
    <w:bookmarkStart w:name="z205" w:id="189"/>
    <w:p>
      <w:pPr>
        <w:spacing w:after="0"/>
        <w:ind w:left="0"/>
        <w:jc w:val="left"/>
      </w:pPr>
      <w:r>
        <w:rPr>
          <w:rFonts w:ascii="Times New Roman"/>
          <w:b/>
          <w:i w:val="false"/>
          <w:color w:val="000000"/>
        </w:rPr>
        <w:t xml:space="preserve">                                      ПОСТАНОВИЛ:</w:t>
      </w:r>
    </w:p>
    <w:bookmarkEnd w:id="189"/>
    <w:bookmarkStart w:name="z206" w:id="190"/>
    <w:p>
      <w:pPr>
        <w:spacing w:after="0"/>
        <w:ind w:left="0"/>
        <w:jc w:val="both"/>
      </w:pPr>
      <w:r>
        <w:rPr>
          <w:rFonts w:ascii="Times New Roman"/>
          <w:b w:val="false"/>
          <w:i w:val="false"/>
          <w:color w:val="000000"/>
          <w:sz w:val="28"/>
        </w:rPr>
        <w:t>
      1. Возвратить исполнительный документ ________________________________________.</w:t>
      </w:r>
      <w:r>
        <w:br/>
      </w:r>
      <w:r>
        <w:rPr>
          <w:rFonts w:ascii="Times New Roman"/>
          <w:b w:val="false"/>
          <w:i w:val="false"/>
          <w:color w:val="000000"/>
          <w:sz w:val="28"/>
        </w:rPr>
        <w:t xml:space="preserve">             (указывается фамилия, имя и отчество (при наличии) физического лица,</w:t>
      </w:r>
      <w:r>
        <w:br/>
      </w:r>
      <w:r>
        <w:rPr>
          <w:rFonts w:ascii="Times New Roman"/>
          <w:b w:val="false"/>
          <w:i w:val="false"/>
          <w:color w:val="000000"/>
          <w:sz w:val="28"/>
        </w:rPr>
        <w:t xml:space="preserve">             наименование юридического лица, суда, уполномоченного органа, адрес,</w:t>
      </w:r>
      <w:r>
        <w:br/>
      </w:r>
      <w:r>
        <w:rPr>
          <w:rFonts w:ascii="Times New Roman"/>
          <w:b w:val="false"/>
          <w:i w:val="false"/>
          <w:color w:val="000000"/>
          <w:sz w:val="28"/>
        </w:rPr>
        <w:t xml:space="preserve">                         которому возвращается исполнительный документ)</w:t>
      </w:r>
    </w:p>
    <w:bookmarkEnd w:id="190"/>
    <w:bookmarkStart w:name="z207" w:id="191"/>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исполнительное производство считать оконченным.</w:t>
      </w:r>
    </w:p>
    <w:bookmarkEnd w:id="191"/>
    <w:bookmarkStart w:name="z208" w:id="192"/>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192"/>
    <w:bookmarkStart w:name="z209" w:id="193"/>
    <w:p>
      <w:pPr>
        <w:spacing w:after="0"/>
        <w:ind w:left="0"/>
        <w:jc w:val="both"/>
      </w:pPr>
      <w:r>
        <w:rPr>
          <w:rFonts w:ascii="Times New Roman"/>
          <w:b w:val="false"/>
          <w:i w:val="false"/>
          <w:color w:val="000000"/>
          <w:sz w:val="28"/>
        </w:rPr>
        <w:t>
      4. Разъяснить сторонам исполнительного производства, что в соответствии с пунктом 2 статьи 48 Закона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давности исполнения.</w:t>
      </w:r>
    </w:p>
    <w:bookmarkEnd w:id="193"/>
    <w:bookmarkStart w:name="z210" w:id="19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194"/>
    <w:bookmarkStart w:name="z211" w:id="19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95"/>
    <w:bookmarkStart w:name="z212" w:id="196"/>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196"/>
    <w:bookmarkStart w:name="z213" w:id="197"/>
    <w:p>
      <w:pPr>
        <w:spacing w:after="0"/>
        <w:ind w:left="0"/>
        <w:jc w:val="both"/>
      </w:pPr>
      <w:r>
        <w:rPr>
          <w:rFonts w:ascii="Times New Roman"/>
          <w:b w:val="false"/>
          <w:i w:val="false"/>
          <w:color w:val="000000"/>
          <w:sz w:val="28"/>
        </w:rPr>
        <w:t>
      Частный судебный исполнитель _______________________________________</w:t>
      </w:r>
    </w:p>
    <w:bookmarkEnd w:id="197"/>
    <w:bookmarkStart w:name="z214" w:id="198"/>
    <w:p>
      <w:pPr>
        <w:spacing w:after="0"/>
        <w:ind w:left="0"/>
        <w:jc w:val="both"/>
      </w:pPr>
      <w:r>
        <w:rPr>
          <w:rFonts w:ascii="Times New Roman"/>
          <w:b w:val="false"/>
          <w:i w:val="false"/>
          <w:color w:val="000000"/>
          <w:sz w:val="28"/>
        </w:rPr>
        <w:t>
      Место печати                         (подпись, фамилия, инициалы)</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216" w:id="199"/>
    <w:p>
      <w:pPr>
        <w:spacing w:after="0"/>
        <w:ind w:left="0"/>
        <w:jc w:val="left"/>
      </w:pPr>
      <w:r>
        <w:rPr>
          <w:rFonts w:ascii="Times New Roman"/>
          <w:b/>
          <w:i w:val="false"/>
          <w:color w:val="000000"/>
        </w:rPr>
        <w:t xml:space="preserve">  Типовая форма постановления о передаче арестованного имущества на реализацию</w:t>
      </w:r>
    </w:p>
    <w:bookmarkEnd w:id="199"/>
    <w:bookmarkStart w:name="z217" w:id="200"/>
    <w:p>
      <w:pPr>
        <w:spacing w:after="0"/>
        <w:ind w:left="0"/>
        <w:jc w:val="both"/>
      </w:pPr>
      <w:r>
        <w:rPr>
          <w:rFonts w:ascii="Times New Roman"/>
          <w:b w:val="false"/>
          <w:i w:val="false"/>
          <w:color w:val="000000"/>
          <w:sz w:val="28"/>
        </w:rPr>
        <w:t>
      "__" ________ 20__года 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w:t>
      </w:r>
      <w:r>
        <w:br/>
      </w:r>
      <w:r>
        <w:rPr>
          <w:rFonts w:ascii="Times New Roman"/>
          <w:b w:val="false"/>
          <w:i w:val="false"/>
          <w:color w:val="000000"/>
          <w:sz w:val="28"/>
        </w:rPr>
        <w:t>(фамилия,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 №_____ от "_____"__________ 20____г.</w:t>
      </w:r>
      <w:r>
        <w:br/>
      </w:r>
      <w:r>
        <w:rPr>
          <w:rFonts w:ascii="Times New Roman"/>
          <w:b w:val="false"/>
          <w:i w:val="false"/>
          <w:color w:val="000000"/>
          <w:sz w:val="28"/>
        </w:rPr>
        <w:t>(указывается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200"/>
    <w:bookmarkStart w:name="z218" w:id="201"/>
    <w:p>
      <w:pPr>
        <w:spacing w:after="0"/>
        <w:ind w:left="0"/>
        <w:jc w:val="left"/>
      </w:pPr>
      <w:r>
        <w:rPr>
          <w:rFonts w:ascii="Times New Roman"/>
          <w:b/>
          <w:i w:val="false"/>
          <w:color w:val="000000"/>
        </w:rPr>
        <w:t xml:space="preserve">                                      УСТАНОВИЛ:</w:t>
      </w:r>
    </w:p>
    <w:bookmarkEnd w:id="201"/>
    <w:bookmarkStart w:name="z219" w:id="20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(указываются основания передачи арестованного имущества на реализацию, указать в какой</w:t>
      </w:r>
      <w:r>
        <w:br/>
      </w:r>
      <w:r>
        <w:rPr>
          <w:rFonts w:ascii="Times New Roman"/>
          <w:b w:val="false"/>
          <w:i w:val="false"/>
          <w:color w:val="000000"/>
          <w:sz w:val="28"/>
        </w:rPr>
        <w:t>форме подлежит реализации имущество, со ссылкой на нормы действующего Закона либо</w:t>
      </w:r>
      <w:r>
        <w:br/>
      </w:r>
      <w:r>
        <w:rPr>
          <w:rFonts w:ascii="Times New Roman"/>
          <w:b w:val="false"/>
          <w:i w:val="false"/>
          <w:color w:val="000000"/>
          <w:sz w:val="28"/>
        </w:rPr>
        <w:t>иного нормативного правового акта)</w:t>
      </w:r>
    </w:p>
    <w:bookmarkEnd w:id="202"/>
    <w:bookmarkStart w:name="z220" w:id="203"/>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203"/>
    <w:bookmarkStart w:name="z221" w:id="204"/>
    <w:p>
      <w:pPr>
        <w:spacing w:after="0"/>
        <w:ind w:left="0"/>
        <w:jc w:val="left"/>
      </w:pPr>
      <w:r>
        <w:rPr>
          <w:rFonts w:ascii="Times New Roman"/>
          <w:b/>
          <w:i w:val="false"/>
          <w:color w:val="000000"/>
        </w:rPr>
        <w:t xml:space="preserve"> ПОСТАНОВИЛ:</w:t>
      </w:r>
    </w:p>
    <w:bookmarkEnd w:id="204"/>
    <w:bookmarkStart w:name="z222" w:id="205"/>
    <w:p>
      <w:pPr>
        <w:spacing w:after="0"/>
        <w:ind w:left="0"/>
        <w:jc w:val="both"/>
      </w:pPr>
      <w:r>
        <w:rPr>
          <w:rFonts w:ascii="Times New Roman"/>
          <w:b w:val="false"/>
          <w:i w:val="false"/>
          <w:color w:val="000000"/>
          <w:sz w:val="28"/>
        </w:rPr>
        <w:t>
      1. Передать на реализацию следующее имущество:</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040"/>
        <w:gridCol w:w="3040"/>
        <w:gridCol w:w="187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206"/>
    <w:p>
      <w:pPr>
        <w:spacing w:after="0"/>
        <w:ind w:left="0"/>
        <w:jc w:val="both"/>
      </w:pPr>
      <w:r>
        <w:rPr>
          <w:rFonts w:ascii="Times New Roman"/>
          <w:b w:val="false"/>
          <w:i w:val="false"/>
          <w:color w:val="000000"/>
          <w:sz w:val="28"/>
        </w:rPr>
        <w:t xml:space="preserve">
      2. Затраты по реализации имущества должника отнести к расходам по проведению исполнительных действий. </w:t>
      </w:r>
    </w:p>
    <w:bookmarkEnd w:id="206"/>
    <w:bookmarkStart w:name="z224" w:id="207"/>
    <w:p>
      <w:pPr>
        <w:spacing w:after="0"/>
        <w:ind w:left="0"/>
        <w:jc w:val="both"/>
      </w:pPr>
      <w:r>
        <w:rPr>
          <w:rFonts w:ascii="Times New Roman"/>
          <w:b w:val="false"/>
          <w:i w:val="false"/>
          <w:color w:val="000000"/>
          <w:sz w:val="28"/>
        </w:rPr>
        <w:t xml:space="preserve">
      3. О принятом решении сообщить сторонам исполнительного производства, их представителям. </w:t>
      </w:r>
    </w:p>
    <w:bookmarkEnd w:id="207"/>
    <w:bookmarkStart w:name="z225" w:id="208"/>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208"/>
    <w:bookmarkStart w:name="z226" w:id="20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09"/>
    <w:bookmarkStart w:name="z227" w:id="210"/>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210"/>
    <w:bookmarkStart w:name="z228" w:id="211"/>
    <w:p>
      <w:pPr>
        <w:spacing w:after="0"/>
        <w:ind w:left="0"/>
        <w:jc w:val="both"/>
      </w:pPr>
      <w:r>
        <w:rPr>
          <w:rFonts w:ascii="Times New Roman"/>
          <w:b w:val="false"/>
          <w:i w:val="false"/>
          <w:color w:val="000000"/>
          <w:sz w:val="28"/>
        </w:rPr>
        <w:t xml:space="preserve">
      Приложение: копия протокола описи и ареста имущества должника. </w:t>
      </w:r>
    </w:p>
    <w:bookmarkEnd w:id="211"/>
    <w:bookmarkStart w:name="z229" w:id="212"/>
    <w:p>
      <w:pPr>
        <w:spacing w:after="0"/>
        <w:ind w:left="0"/>
        <w:jc w:val="both"/>
      </w:pPr>
      <w:r>
        <w:rPr>
          <w:rFonts w:ascii="Times New Roman"/>
          <w:b w:val="false"/>
          <w:i w:val="false"/>
          <w:color w:val="000000"/>
          <w:sz w:val="28"/>
        </w:rPr>
        <w:t>
      Примечание: копия протокола описи имущества не прилагается в случаях, указанных в пункте 2 статьи 63 Закона.</w:t>
      </w:r>
    </w:p>
    <w:bookmarkEnd w:id="212"/>
    <w:bookmarkStart w:name="z230" w:id="213"/>
    <w:p>
      <w:pPr>
        <w:spacing w:after="0"/>
        <w:ind w:left="0"/>
        <w:jc w:val="both"/>
      </w:pPr>
      <w:r>
        <w:rPr>
          <w:rFonts w:ascii="Times New Roman"/>
          <w:b w:val="false"/>
          <w:i w:val="false"/>
          <w:color w:val="000000"/>
          <w:sz w:val="28"/>
        </w:rPr>
        <w:t>
      Частный судебный исполнитель _______________________________________</w:t>
      </w:r>
    </w:p>
    <w:bookmarkEnd w:id="213"/>
    <w:bookmarkStart w:name="z231" w:id="214"/>
    <w:p>
      <w:pPr>
        <w:spacing w:after="0"/>
        <w:ind w:left="0"/>
        <w:jc w:val="both"/>
      </w:pPr>
      <w:r>
        <w:rPr>
          <w:rFonts w:ascii="Times New Roman"/>
          <w:b w:val="false"/>
          <w:i w:val="false"/>
          <w:color w:val="000000"/>
          <w:sz w:val="28"/>
        </w:rPr>
        <w:t>
      Место печати                         (подпись, фамилия, инициалы)</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233" w:id="215"/>
    <w:p>
      <w:pPr>
        <w:spacing w:after="0"/>
        <w:ind w:left="0"/>
        <w:jc w:val="left"/>
      </w:pPr>
      <w:r>
        <w:rPr>
          <w:rFonts w:ascii="Times New Roman"/>
          <w:b/>
          <w:i w:val="false"/>
          <w:color w:val="000000"/>
        </w:rPr>
        <w:t xml:space="preserve">        Типовая форма постановления о передаче имущества должника взыскателю</w:t>
      </w:r>
    </w:p>
    <w:bookmarkEnd w:id="215"/>
    <w:bookmarkStart w:name="z234" w:id="216"/>
    <w:p>
      <w:pPr>
        <w:spacing w:after="0"/>
        <w:ind w:left="0"/>
        <w:jc w:val="both"/>
      </w:pPr>
      <w:r>
        <w:rPr>
          <w:rFonts w:ascii="Times New Roman"/>
          <w:b w:val="false"/>
          <w:i w:val="false"/>
          <w:color w:val="000000"/>
          <w:sz w:val="28"/>
        </w:rPr>
        <w:t>
      "__" ________ 20__года 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 №_____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216"/>
    <w:bookmarkStart w:name="z235" w:id="217"/>
    <w:p>
      <w:pPr>
        <w:spacing w:after="0"/>
        <w:ind w:left="0"/>
        <w:jc w:val="left"/>
      </w:pPr>
      <w:r>
        <w:rPr>
          <w:rFonts w:ascii="Times New Roman"/>
          <w:b/>
          <w:i w:val="false"/>
          <w:color w:val="000000"/>
        </w:rPr>
        <w:t xml:space="preserve">                                      УСТАНОВИЛ:</w:t>
      </w:r>
    </w:p>
    <w:bookmarkEnd w:id="217"/>
    <w:bookmarkStart w:name="z236" w:id="21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(указываются основания передачи имущества должника взыскателю, со ссылкой на нормы</w:t>
      </w:r>
      <w:r>
        <w:br/>
      </w:r>
      <w:r>
        <w:rPr>
          <w:rFonts w:ascii="Times New Roman"/>
          <w:b w:val="false"/>
          <w:i w:val="false"/>
          <w:color w:val="000000"/>
          <w:sz w:val="28"/>
        </w:rPr>
        <w:t>действующего Закона либо иного нормативного правового акта)</w:t>
      </w:r>
    </w:p>
    <w:bookmarkEnd w:id="218"/>
    <w:bookmarkStart w:name="z237" w:id="219"/>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пунктом 4</w:t>
      </w:r>
      <w:r>
        <w:rPr>
          <w:rFonts w:ascii="Times New Roman"/>
          <w:b w:val="false"/>
          <w:i w:val="false"/>
          <w:color w:val="000000"/>
          <w:sz w:val="28"/>
        </w:rPr>
        <w:t xml:space="preserve"> статьи 55, </w:t>
      </w:r>
      <w:r>
        <w:rPr>
          <w:rFonts w:ascii="Times New Roman"/>
          <w:b w:val="false"/>
          <w:i w:val="false"/>
          <w:color w:val="000000"/>
          <w:sz w:val="28"/>
        </w:rPr>
        <w:t>пунктом 2</w:t>
      </w:r>
      <w:r>
        <w:rPr>
          <w:rFonts w:ascii="Times New Roman"/>
          <w:b w:val="false"/>
          <w:i w:val="false"/>
          <w:color w:val="000000"/>
          <w:sz w:val="28"/>
        </w:rPr>
        <w:t xml:space="preserve"> статьи 85, </w:t>
      </w:r>
      <w:r>
        <w:rPr>
          <w:rFonts w:ascii="Times New Roman"/>
          <w:b w:val="false"/>
          <w:i w:val="false"/>
          <w:color w:val="000000"/>
          <w:sz w:val="28"/>
        </w:rPr>
        <w:t>статьей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219"/>
    <w:bookmarkStart w:name="z238" w:id="220"/>
    <w:p>
      <w:pPr>
        <w:spacing w:after="0"/>
        <w:ind w:left="0"/>
        <w:jc w:val="left"/>
      </w:pPr>
      <w:r>
        <w:rPr>
          <w:rFonts w:ascii="Times New Roman"/>
          <w:b/>
          <w:i w:val="false"/>
          <w:color w:val="000000"/>
        </w:rPr>
        <w:t xml:space="preserve">                                      ПОСТАНОВИЛ:</w:t>
      </w:r>
    </w:p>
    <w:bookmarkEnd w:id="220"/>
    <w:bookmarkStart w:name="z239" w:id="221"/>
    <w:p>
      <w:pPr>
        <w:spacing w:after="0"/>
        <w:ind w:left="0"/>
        <w:jc w:val="both"/>
      </w:pPr>
      <w:r>
        <w:rPr>
          <w:rFonts w:ascii="Times New Roman"/>
          <w:b w:val="false"/>
          <w:i w:val="false"/>
          <w:color w:val="000000"/>
          <w:sz w:val="28"/>
        </w:rPr>
        <w:t>
      1. Передать ___________________________________________ следующее имущество:</w:t>
      </w:r>
      <w:r>
        <w:br/>
      </w:r>
      <w:r>
        <w:rPr>
          <w:rFonts w:ascii="Times New Roman"/>
          <w:b w:val="false"/>
          <w:i w:val="false"/>
          <w:color w:val="000000"/>
          <w:sz w:val="28"/>
        </w:rPr>
        <w:t xml:space="preserve">             (фамилия, имя и отчество (при наличии) физического лица, ИИН,</w:t>
      </w:r>
      <w:r>
        <w:br/>
      </w:r>
      <w:r>
        <w:rPr>
          <w:rFonts w:ascii="Times New Roman"/>
          <w:b w:val="false"/>
          <w:i w:val="false"/>
          <w:color w:val="000000"/>
          <w:sz w:val="28"/>
        </w:rPr>
        <w:t xml:space="preserve">                         наименование юридического лица, БИН)</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040"/>
        <w:gridCol w:w="3040"/>
        <w:gridCol w:w="187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22"/>
    <w:p>
      <w:pPr>
        <w:spacing w:after="0"/>
        <w:ind w:left="0"/>
        <w:jc w:val="both"/>
      </w:pPr>
      <w:r>
        <w:rPr>
          <w:rFonts w:ascii="Times New Roman"/>
          <w:b w:val="false"/>
          <w:i w:val="false"/>
          <w:color w:val="000000"/>
          <w:sz w:val="28"/>
        </w:rPr>
        <w:t>
      2. Затраты по передаче имущества должника отнести к расходам по исполнению исполнительных действий.</w:t>
      </w:r>
    </w:p>
    <w:bookmarkEnd w:id="222"/>
    <w:bookmarkStart w:name="z241" w:id="223"/>
    <w:p>
      <w:pPr>
        <w:spacing w:after="0"/>
        <w:ind w:left="0"/>
        <w:jc w:val="both"/>
      </w:pPr>
      <w:r>
        <w:rPr>
          <w:rFonts w:ascii="Times New Roman"/>
          <w:b w:val="false"/>
          <w:i w:val="false"/>
          <w:color w:val="000000"/>
          <w:sz w:val="28"/>
        </w:rPr>
        <w:t>
      3. Постановление судебного исполнителя направить для государственной регистрации в __________________________________________.</w:t>
      </w:r>
    </w:p>
    <w:bookmarkEnd w:id="223"/>
    <w:bookmarkStart w:name="z242" w:id="224"/>
    <w:p>
      <w:pPr>
        <w:spacing w:after="0"/>
        <w:ind w:left="0"/>
        <w:jc w:val="both"/>
      </w:pPr>
      <w:r>
        <w:rPr>
          <w:rFonts w:ascii="Times New Roman"/>
          <w:b w:val="false"/>
          <w:i w:val="false"/>
          <w:color w:val="000000"/>
          <w:sz w:val="28"/>
        </w:rPr>
        <w:t>
      (орган государственной регистрации)</w:t>
      </w:r>
    </w:p>
    <w:bookmarkEnd w:id="224"/>
    <w:bookmarkStart w:name="z243" w:id="225"/>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225"/>
    <w:bookmarkStart w:name="z244" w:id="226"/>
    <w:p>
      <w:pPr>
        <w:spacing w:after="0"/>
        <w:ind w:left="0"/>
        <w:jc w:val="both"/>
      </w:pPr>
      <w:r>
        <w:rPr>
          <w:rFonts w:ascii="Times New Roman"/>
          <w:b w:val="false"/>
          <w:i w:val="false"/>
          <w:color w:val="000000"/>
          <w:sz w:val="28"/>
        </w:rPr>
        <w:t xml:space="preserve">
      5. Разъяснить сторонам исполнительного производства, что согласно статье 127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226"/>
    <w:bookmarkStart w:name="z245" w:id="22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течении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27"/>
    <w:bookmarkStart w:name="z246" w:id="228"/>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228"/>
    <w:bookmarkStart w:name="z247" w:id="229"/>
    <w:p>
      <w:pPr>
        <w:spacing w:after="0"/>
        <w:ind w:left="0"/>
        <w:jc w:val="both"/>
      </w:pPr>
      <w:r>
        <w:rPr>
          <w:rFonts w:ascii="Times New Roman"/>
          <w:b w:val="false"/>
          <w:i w:val="false"/>
          <w:color w:val="000000"/>
          <w:sz w:val="28"/>
        </w:rPr>
        <w:t xml:space="preserve">
      Приложение: Акт приема-передачи имущества. </w:t>
      </w:r>
    </w:p>
    <w:bookmarkEnd w:id="229"/>
    <w:bookmarkStart w:name="z248" w:id="230"/>
    <w:p>
      <w:pPr>
        <w:spacing w:after="0"/>
        <w:ind w:left="0"/>
        <w:jc w:val="both"/>
      </w:pPr>
      <w:r>
        <w:rPr>
          <w:rFonts w:ascii="Times New Roman"/>
          <w:b w:val="false"/>
          <w:i w:val="false"/>
          <w:color w:val="000000"/>
          <w:sz w:val="28"/>
        </w:rPr>
        <w:t>
      Частный судебный исполнитель______________________________________________</w:t>
      </w:r>
    </w:p>
    <w:bookmarkEnd w:id="230"/>
    <w:bookmarkStart w:name="z249" w:id="231"/>
    <w:p>
      <w:pPr>
        <w:spacing w:after="0"/>
        <w:ind w:left="0"/>
        <w:jc w:val="both"/>
      </w:pPr>
      <w:r>
        <w:rPr>
          <w:rFonts w:ascii="Times New Roman"/>
          <w:b w:val="false"/>
          <w:i w:val="false"/>
          <w:color w:val="000000"/>
          <w:sz w:val="28"/>
        </w:rPr>
        <w:t>
      Место печати                         (подпись, фамилия, инициалы)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251" w:id="232"/>
    <w:p>
      <w:pPr>
        <w:spacing w:after="0"/>
        <w:ind w:left="0"/>
        <w:jc w:val="left"/>
      </w:pPr>
      <w:r>
        <w:rPr>
          <w:rFonts w:ascii="Times New Roman"/>
          <w:b/>
          <w:i w:val="false"/>
          <w:color w:val="000000"/>
        </w:rPr>
        <w:t xml:space="preserve">              Типовая форма постановления о признании аукциона несостоявшимся</w:t>
      </w:r>
    </w:p>
    <w:bookmarkEnd w:id="232"/>
    <w:bookmarkStart w:name="z252" w:id="233"/>
    <w:p>
      <w:pPr>
        <w:spacing w:after="0"/>
        <w:ind w:left="0"/>
        <w:jc w:val="both"/>
      </w:pPr>
      <w:r>
        <w:rPr>
          <w:rFonts w:ascii="Times New Roman"/>
          <w:b w:val="false"/>
          <w:i w:val="false"/>
          <w:color w:val="000000"/>
          <w:sz w:val="28"/>
        </w:rPr>
        <w:t>
      "__" ________ 20__года 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233"/>
    <w:bookmarkStart w:name="z253" w:id="234"/>
    <w:p>
      <w:pPr>
        <w:spacing w:after="0"/>
        <w:ind w:left="0"/>
        <w:jc w:val="left"/>
      </w:pPr>
      <w:r>
        <w:rPr>
          <w:rFonts w:ascii="Times New Roman"/>
          <w:b/>
          <w:i w:val="false"/>
          <w:color w:val="000000"/>
        </w:rPr>
        <w:t xml:space="preserve">                                      УСТАНОВИЛ:</w:t>
      </w:r>
    </w:p>
    <w:bookmarkEnd w:id="234"/>
    <w:bookmarkStart w:name="z254" w:id="23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(указываются основания признания аукциона несостоявшимся, со ссылкой на нормы</w:t>
      </w:r>
      <w:r>
        <w:br/>
      </w:r>
      <w:r>
        <w:rPr>
          <w:rFonts w:ascii="Times New Roman"/>
          <w:b w:val="false"/>
          <w:i w:val="false"/>
          <w:color w:val="000000"/>
          <w:sz w:val="28"/>
        </w:rPr>
        <w:t>действующего Закона либо иного нормативного правового акта)</w:t>
      </w:r>
    </w:p>
    <w:bookmarkEnd w:id="235"/>
    <w:bookmarkStart w:name="z255" w:id="236"/>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__ </w:t>
      </w:r>
      <w:r>
        <w:rPr>
          <w:rFonts w:ascii="Times New Roman"/>
          <w:b w:val="false"/>
          <w:i w:val="false"/>
          <w:color w:val="000000"/>
          <w:sz w:val="28"/>
        </w:rPr>
        <w:t>статьи 84</w:t>
      </w:r>
      <w:r>
        <w:rPr>
          <w:rFonts w:ascii="Times New Roman"/>
          <w:b w:val="false"/>
          <w:i w:val="false"/>
          <w:color w:val="000000"/>
          <w:sz w:val="28"/>
        </w:rPr>
        <w:t xml:space="preserve">, </w:t>
      </w:r>
      <w:r>
        <w:rPr>
          <w:rFonts w:ascii="Times New Roman"/>
          <w:b w:val="false"/>
          <w:i w:val="false"/>
          <w:color w:val="000000"/>
          <w:sz w:val="28"/>
        </w:rPr>
        <w:t>статьей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236"/>
    <w:bookmarkStart w:name="z256" w:id="237"/>
    <w:p>
      <w:pPr>
        <w:spacing w:after="0"/>
        <w:ind w:left="0"/>
        <w:jc w:val="left"/>
      </w:pPr>
      <w:r>
        <w:rPr>
          <w:rFonts w:ascii="Times New Roman"/>
          <w:b/>
          <w:i w:val="false"/>
          <w:color w:val="000000"/>
        </w:rPr>
        <w:t xml:space="preserve">                                      ПОСТАНОВИЛ:</w:t>
      </w:r>
    </w:p>
    <w:bookmarkEnd w:id="237"/>
    <w:bookmarkStart w:name="z257" w:id="238"/>
    <w:p>
      <w:pPr>
        <w:spacing w:after="0"/>
        <w:ind w:left="0"/>
        <w:jc w:val="both"/>
      </w:pPr>
      <w:r>
        <w:rPr>
          <w:rFonts w:ascii="Times New Roman"/>
          <w:b w:val="false"/>
          <w:i w:val="false"/>
          <w:color w:val="000000"/>
          <w:sz w:val="28"/>
        </w:rPr>
        <w:t>
      1. Признать аукцион проведенный "___" _________20___ года по реализации арестованного</w:t>
      </w:r>
      <w:r>
        <w:br/>
      </w:r>
      <w:r>
        <w:rPr>
          <w:rFonts w:ascii="Times New Roman"/>
          <w:b w:val="false"/>
          <w:i w:val="false"/>
          <w:color w:val="000000"/>
          <w:sz w:val="28"/>
        </w:rPr>
        <w:t>имущества _____________________________________________________________________,</w:t>
      </w:r>
      <w:r>
        <w:br/>
      </w:r>
      <w:r>
        <w:rPr>
          <w:rFonts w:ascii="Times New Roman"/>
          <w:b w:val="false"/>
          <w:i w:val="false"/>
          <w:color w:val="000000"/>
          <w:sz w:val="28"/>
        </w:rPr>
        <w:t>принадлежащего                         (наименование имущества)</w:t>
      </w:r>
      <w:r>
        <w:br/>
      </w:r>
      <w:r>
        <w:rPr>
          <w:rFonts w:ascii="Times New Roman"/>
          <w:b w:val="false"/>
          <w:i w:val="false"/>
          <w:color w:val="000000"/>
          <w:sz w:val="28"/>
        </w:rPr>
        <w:t>_________________________________________________________________ несостоявшимся.</w:t>
      </w:r>
      <w:r>
        <w:br/>
      </w:r>
      <w:r>
        <w:rPr>
          <w:rFonts w:ascii="Times New Roman"/>
          <w:b w:val="false"/>
          <w:i w:val="false"/>
          <w:color w:val="000000"/>
          <w:sz w:val="28"/>
        </w:rPr>
        <w:t xml:space="preserve">       (фамилия, имя и отчество (при наличии) должника-физического лица, ИИН,</w:t>
      </w:r>
      <w:r>
        <w:br/>
      </w:r>
      <w:r>
        <w:rPr>
          <w:rFonts w:ascii="Times New Roman"/>
          <w:b w:val="false"/>
          <w:i w:val="false"/>
          <w:color w:val="000000"/>
          <w:sz w:val="28"/>
        </w:rPr>
        <w:t xml:space="preserve">                         наименование юридического лица, БИН)</w:t>
      </w:r>
    </w:p>
    <w:bookmarkEnd w:id="238"/>
    <w:bookmarkStart w:name="z258" w:id="239"/>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239"/>
    <w:bookmarkStart w:name="z259" w:id="240"/>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240"/>
    <w:bookmarkStart w:name="z260" w:id="24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течении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41"/>
    <w:bookmarkStart w:name="z261" w:id="242"/>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242"/>
    <w:bookmarkStart w:name="z262" w:id="243"/>
    <w:p>
      <w:pPr>
        <w:spacing w:after="0"/>
        <w:ind w:left="0"/>
        <w:jc w:val="both"/>
      </w:pPr>
      <w:r>
        <w:rPr>
          <w:rFonts w:ascii="Times New Roman"/>
          <w:b w:val="false"/>
          <w:i w:val="false"/>
          <w:color w:val="000000"/>
          <w:sz w:val="28"/>
        </w:rPr>
        <w:t>
      Частный судебный исполнитель _________________________________________</w:t>
      </w:r>
    </w:p>
    <w:bookmarkEnd w:id="243"/>
    <w:bookmarkStart w:name="z263" w:id="244"/>
    <w:p>
      <w:pPr>
        <w:spacing w:after="0"/>
        <w:ind w:left="0"/>
        <w:jc w:val="both"/>
      </w:pPr>
      <w:r>
        <w:rPr>
          <w:rFonts w:ascii="Times New Roman"/>
          <w:b w:val="false"/>
          <w:i w:val="false"/>
          <w:color w:val="000000"/>
          <w:sz w:val="28"/>
        </w:rPr>
        <w:t>
      Место печати                         (подпись, фамилия, инициалы)</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265" w:id="245"/>
    <w:p>
      <w:pPr>
        <w:spacing w:after="0"/>
        <w:ind w:left="0"/>
        <w:jc w:val="left"/>
      </w:pPr>
      <w:r>
        <w:rPr>
          <w:rFonts w:ascii="Times New Roman"/>
          <w:b/>
          <w:i w:val="false"/>
          <w:color w:val="000000"/>
        </w:rPr>
        <w:t xml:space="preserve">                    Типовая форма постановления об обращении взыскания на</w:t>
      </w:r>
      <w:r>
        <w:br/>
      </w:r>
      <w:r>
        <w:rPr>
          <w:rFonts w:ascii="Times New Roman"/>
          <w:b/>
          <w:i w:val="false"/>
          <w:color w:val="000000"/>
        </w:rPr>
        <w:t xml:space="preserve">                               дебиторскую задолженность</w:t>
      </w:r>
    </w:p>
    <w:bookmarkEnd w:id="245"/>
    <w:bookmarkStart w:name="z266" w:id="246"/>
    <w:p>
      <w:pPr>
        <w:spacing w:after="0"/>
        <w:ind w:left="0"/>
        <w:jc w:val="both"/>
      </w:pPr>
      <w:r>
        <w:rPr>
          <w:rFonts w:ascii="Times New Roman"/>
          <w:b w:val="false"/>
          <w:i w:val="false"/>
          <w:color w:val="000000"/>
          <w:sz w:val="28"/>
        </w:rPr>
        <w:t>
      "__" ________ 20__года 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246"/>
    <w:bookmarkStart w:name="z267" w:id="247"/>
    <w:p>
      <w:pPr>
        <w:spacing w:after="0"/>
        <w:ind w:left="0"/>
        <w:jc w:val="left"/>
      </w:pPr>
      <w:r>
        <w:rPr>
          <w:rFonts w:ascii="Times New Roman"/>
          <w:b/>
          <w:i w:val="false"/>
          <w:color w:val="000000"/>
        </w:rPr>
        <w:t xml:space="preserve">                                      УСТАНОВИЛ:</w:t>
      </w:r>
    </w:p>
    <w:bookmarkEnd w:id="247"/>
    <w:bookmarkStart w:name="z268" w:id="24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(указываются основания обращения взыскания на дебиторскую задолженность, со ссылкой на</w:t>
      </w:r>
      <w:r>
        <w:br/>
      </w:r>
      <w:r>
        <w:rPr>
          <w:rFonts w:ascii="Times New Roman"/>
          <w:b w:val="false"/>
          <w:i w:val="false"/>
          <w:color w:val="000000"/>
          <w:sz w:val="28"/>
        </w:rPr>
        <w:t>нормы действующего Закона либо иного нормативного правового акта)</w:t>
      </w:r>
    </w:p>
    <w:bookmarkEnd w:id="248"/>
    <w:bookmarkStart w:name="z269" w:id="249"/>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55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249"/>
    <w:bookmarkStart w:name="z270" w:id="250"/>
    <w:p>
      <w:pPr>
        <w:spacing w:after="0"/>
        <w:ind w:left="0"/>
        <w:jc w:val="left"/>
      </w:pPr>
      <w:r>
        <w:rPr>
          <w:rFonts w:ascii="Times New Roman"/>
          <w:b/>
          <w:i w:val="false"/>
          <w:color w:val="000000"/>
        </w:rPr>
        <w:t xml:space="preserve">                                      ПОСТАНОВИЛ:</w:t>
      </w:r>
    </w:p>
    <w:bookmarkEnd w:id="250"/>
    <w:bookmarkStart w:name="z271" w:id="251"/>
    <w:p>
      <w:pPr>
        <w:spacing w:after="0"/>
        <w:ind w:left="0"/>
        <w:jc w:val="both"/>
      </w:pPr>
      <w:r>
        <w:rPr>
          <w:rFonts w:ascii="Times New Roman"/>
          <w:b w:val="false"/>
          <w:i w:val="false"/>
          <w:color w:val="000000"/>
          <w:sz w:val="28"/>
        </w:rPr>
        <w:t>
      1. Обратить взыскание на дебиторскую задолженность перед должником ________________.</w:t>
      </w:r>
      <w:r>
        <w:br/>
      </w:r>
      <w:r>
        <w:rPr>
          <w:rFonts w:ascii="Times New Roman"/>
          <w:b w:val="false"/>
          <w:i w:val="false"/>
          <w:color w:val="000000"/>
          <w:sz w:val="28"/>
        </w:rPr>
        <w:t>(фамилия, имя и отчество (при наличии) должника - физического лица, ИИН, наименование юридического лица, БИН)</w:t>
      </w:r>
    </w:p>
    <w:bookmarkEnd w:id="251"/>
    <w:bookmarkStart w:name="z272" w:id="252"/>
    <w:p>
      <w:pPr>
        <w:spacing w:after="0"/>
        <w:ind w:left="0"/>
        <w:jc w:val="both"/>
      </w:pPr>
      <w:r>
        <w:rPr>
          <w:rFonts w:ascii="Times New Roman"/>
          <w:b w:val="false"/>
          <w:i w:val="false"/>
          <w:color w:val="000000"/>
          <w:sz w:val="28"/>
        </w:rPr>
        <w:t>
      2. Перечислить (внести) сумму дебиторской задолженности на текущий счет наличностей частного судебного исполнителя.</w:t>
      </w:r>
    </w:p>
    <w:bookmarkEnd w:id="252"/>
    <w:bookmarkStart w:name="z273" w:id="253"/>
    <w:p>
      <w:pPr>
        <w:spacing w:after="0"/>
        <w:ind w:left="0"/>
        <w:jc w:val="both"/>
      </w:pPr>
      <w:r>
        <w:rPr>
          <w:rFonts w:ascii="Times New Roman"/>
          <w:b w:val="false"/>
          <w:i w:val="false"/>
          <w:color w:val="000000"/>
          <w:sz w:val="28"/>
        </w:rPr>
        <w:t>
      3. Постановление направить для исполнения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дебитора)</w:t>
      </w:r>
    </w:p>
    <w:bookmarkEnd w:id="253"/>
    <w:bookmarkStart w:name="z274" w:id="254"/>
    <w:p>
      <w:pPr>
        <w:spacing w:after="0"/>
        <w:ind w:left="0"/>
        <w:jc w:val="both"/>
      </w:pPr>
      <w:r>
        <w:rPr>
          <w:rFonts w:ascii="Times New Roman"/>
          <w:b w:val="false"/>
          <w:i w:val="false"/>
          <w:color w:val="000000"/>
          <w:sz w:val="28"/>
        </w:rPr>
        <w:t>
      4. О результатах исполнения постановления незамедлительно информировать частного судебного исполнителя и должника.</w:t>
      </w:r>
    </w:p>
    <w:bookmarkEnd w:id="254"/>
    <w:bookmarkStart w:name="z275" w:id="255"/>
    <w:p>
      <w:pPr>
        <w:spacing w:after="0"/>
        <w:ind w:left="0"/>
        <w:jc w:val="both"/>
      </w:pPr>
      <w:r>
        <w:rPr>
          <w:rFonts w:ascii="Times New Roman"/>
          <w:b w:val="false"/>
          <w:i w:val="false"/>
          <w:color w:val="000000"/>
          <w:sz w:val="28"/>
        </w:rPr>
        <w:t>
      5. О принятом решении сообщить сторонам исполнительного производства, их представителям.</w:t>
      </w:r>
    </w:p>
    <w:bookmarkEnd w:id="255"/>
    <w:bookmarkStart w:name="z276" w:id="256"/>
    <w:p>
      <w:pPr>
        <w:spacing w:after="0"/>
        <w:ind w:left="0"/>
        <w:jc w:val="both"/>
      </w:pPr>
      <w:r>
        <w:rPr>
          <w:rFonts w:ascii="Times New Roman"/>
          <w:b w:val="false"/>
          <w:i w:val="false"/>
          <w:color w:val="000000"/>
          <w:sz w:val="28"/>
        </w:rPr>
        <w:t xml:space="preserve">
      6.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w:t>
      </w:r>
    </w:p>
    <w:bookmarkEnd w:id="256"/>
    <w:bookmarkStart w:name="z277" w:id="25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течении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57"/>
    <w:bookmarkStart w:name="z278" w:id="258"/>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258"/>
    <w:bookmarkStart w:name="z279" w:id="259"/>
    <w:p>
      <w:pPr>
        <w:spacing w:after="0"/>
        <w:ind w:left="0"/>
        <w:jc w:val="both"/>
      </w:pPr>
      <w:r>
        <w:rPr>
          <w:rFonts w:ascii="Times New Roman"/>
          <w:b w:val="false"/>
          <w:i w:val="false"/>
          <w:color w:val="000000"/>
          <w:sz w:val="28"/>
        </w:rPr>
        <w:t>
      Частный судебный исполнитель ______________________________________________</w:t>
      </w:r>
    </w:p>
    <w:bookmarkEnd w:id="259"/>
    <w:bookmarkStart w:name="z280" w:id="260"/>
    <w:p>
      <w:pPr>
        <w:spacing w:after="0"/>
        <w:ind w:left="0"/>
        <w:jc w:val="both"/>
      </w:pPr>
      <w:r>
        <w:rPr>
          <w:rFonts w:ascii="Times New Roman"/>
          <w:b w:val="false"/>
          <w:i w:val="false"/>
          <w:color w:val="000000"/>
          <w:sz w:val="28"/>
        </w:rPr>
        <w:t>
      Место печати                               (подпись, фамилия, инициалы)</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282" w:id="261"/>
    <w:p>
      <w:pPr>
        <w:spacing w:after="0"/>
        <w:ind w:left="0"/>
        <w:jc w:val="left"/>
      </w:pPr>
      <w:r>
        <w:rPr>
          <w:rFonts w:ascii="Times New Roman"/>
          <w:b/>
          <w:i w:val="false"/>
          <w:color w:val="000000"/>
        </w:rPr>
        <w:t xml:space="preserve">                    Типовая форма постановления об обращении взыскания на</w:t>
      </w:r>
      <w:r>
        <w:br/>
      </w:r>
      <w:r>
        <w:rPr>
          <w:rFonts w:ascii="Times New Roman"/>
          <w:b/>
          <w:i w:val="false"/>
          <w:color w:val="000000"/>
        </w:rPr>
        <w:t xml:space="preserve">                         заработную плату и иные виды доходов</w:t>
      </w:r>
    </w:p>
    <w:bookmarkEnd w:id="261"/>
    <w:bookmarkStart w:name="z283" w:id="262"/>
    <w:p>
      <w:pPr>
        <w:spacing w:after="0"/>
        <w:ind w:left="0"/>
        <w:jc w:val="both"/>
      </w:pPr>
      <w:r>
        <w:rPr>
          <w:rFonts w:ascii="Times New Roman"/>
          <w:b w:val="false"/>
          <w:i w:val="false"/>
          <w:color w:val="000000"/>
          <w:sz w:val="28"/>
        </w:rPr>
        <w:t>
      "__" ________ 20__года 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262"/>
    <w:bookmarkStart w:name="z284" w:id="263"/>
    <w:p>
      <w:pPr>
        <w:spacing w:after="0"/>
        <w:ind w:left="0"/>
        <w:jc w:val="left"/>
      </w:pPr>
      <w:r>
        <w:rPr>
          <w:rFonts w:ascii="Times New Roman"/>
          <w:b/>
          <w:i w:val="false"/>
          <w:color w:val="000000"/>
        </w:rPr>
        <w:t xml:space="preserve">                                      УСТАНОВИЛ:</w:t>
      </w:r>
    </w:p>
    <w:bookmarkEnd w:id="263"/>
    <w:bookmarkStart w:name="z285" w:id="26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(основание обращения взыскания на заработную плату и иные виды доходов, со ссылкой на</w:t>
      </w:r>
      <w:r>
        <w:br/>
      </w:r>
      <w:r>
        <w:rPr>
          <w:rFonts w:ascii="Times New Roman"/>
          <w:b w:val="false"/>
          <w:i w:val="false"/>
          <w:color w:val="000000"/>
          <w:sz w:val="28"/>
        </w:rPr>
        <w:t>нормы действующего Закона либо иного нормативного правового акта)</w:t>
      </w:r>
    </w:p>
    <w:bookmarkEnd w:id="264"/>
    <w:bookmarkStart w:name="z286" w:id="265"/>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93</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265"/>
    <w:bookmarkStart w:name="z287" w:id="266"/>
    <w:p>
      <w:pPr>
        <w:spacing w:after="0"/>
        <w:ind w:left="0"/>
        <w:jc w:val="left"/>
      </w:pPr>
      <w:r>
        <w:rPr>
          <w:rFonts w:ascii="Times New Roman"/>
          <w:b/>
          <w:i w:val="false"/>
          <w:color w:val="000000"/>
        </w:rPr>
        <w:t xml:space="preserve">                                      ПОСТАНОВИЛ:</w:t>
      </w:r>
    </w:p>
    <w:bookmarkEnd w:id="266"/>
    <w:bookmarkStart w:name="z288" w:id="267"/>
    <w:p>
      <w:pPr>
        <w:spacing w:after="0"/>
        <w:ind w:left="0"/>
        <w:jc w:val="both"/>
      </w:pPr>
      <w:r>
        <w:rPr>
          <w:rFonts w:ascii="Times New Roman"/>
          <w:b w:val="false"/>
          <w:i w:val="false"/>
          <w:color w:val="000000"/>
          <w:sz w:val="28"/>
        </w:rPr>
        <w:t>
      1. Обратить взыскание на заработную плату и иные виды доходов должника __________.</w:t>
      </w:r>
      <w:r>
        <w:br/>
      </w:r>
      <w:r>
        <w:rPr>
          <w:rFonts w:ascii="Times New Roman"/>
          <w:b w:val="false"/>
          <w:i w:val="false"/>
          <w:color w:val="000000"/>
          <w:sz w:val="28"/>
        </w:rPr>
        <w:t xml:space="preserve">                               (фамилия, имя и отчество (при наличии) должника, ИИН)</w:t>
      </w:r>
      <w:r>
        <w:br/>
      </w:r>
      <w:r>
        <w:rPr>
          <w:rFonts w:ascii="Times New Roman"/>
          <w:b w:val="false"/>
          <w:i w:val="false"/>
          <w:color w:val="000000"/>
          <w:sz w:val="28"/>
        </w:rPr>
        <w:t>2. Ежемесячно удержанную сумму в размере ______ % от заработной платы и иных доходов</w:t>
      </w:r>
      <w:r>
        <w:br/>
      </w:r>
      <w:r>
        <w:rPr>
          <w:rFonts w:ascii="Times New Roman"/>
          <w:b w:val="false"/>
          <w:i w:val="false"/>
          <w:color w:val="000000"/>
          <w:sz w:val="28"/>
        </w:rPr>
        <w:t>должника перечислять на счет ___________________________________________________.</w:t>
      </w:r>
      <w:r>
        <w:br/>
      </w:r>
      <w:r>
        <w:rPr>
          <w:rFonts w:ascii="Times New Roman"/>
          <w:b w:val="false"/>
          <w:i w:val="false"/>
          <w:color w:val="000000"/>
          <w:sz w:val="28"/>
        </w:rPr>
        <w:t xml:space="preserve">                               (счет взыскателя, частного судебного исполнителя)</w:t>
      </w:r>
    </w:p>
    <w:bookmarkEnd w:id="267"/>
    <w:bookmarkStart w:name="z289" w:id="268"/>
    <w:p>
      <w:pPr>
        <w:spacing w:after="0"/>
        <w:ind w:left="0"/>
        <w:jc w:val="both"/>
      </w:pPr>
      <w:r>
        <w:rPr>
          <w:rFonts w:ascii="Times New Roman"/>
          <w:b w:val="false"/>
          <w:i w:val="false"/>
          <w:color w:val="000000"/>
          <w:sz w:val="28"/>
        </w:rPr>
        <w:t>
      3. С лиц, отбывающих исправительные работы, взыскание по исполнительным документам должно производиться из полной суммы заработка без учета удержаний, произведенных по приговору или постановлению суда.</w:t>
      </w:r>
    </w:p>
    <w:bookmarkEnd w:id="268"/>
    <w:bookmarkStart w:name="z290" w:id="269"/>
    <w:p>
      <w:pPr>
        <w:spacing w:after="0"/>
        <w:ind w:left="0"/>
        <w:jc w:val="both"/>
      </w:pPr>
      <w:r>
        <w:rPr>
          <w:rFonts w:ascii="Times New Roman"/>
          <w:b w:val="false"/>
          <w:i w:val="false"/>
          <w:color w:val="000000"/>
          <w:sz w:val="28"/>
        </w:rPr>
        <w:t xml:space="preserve">
      3. Постановление направить для исполнения в бухгалтерию (работодателю) ____________________ и разъяснить, что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Закона при обращении взыскания на заработную плату или иные виды дохода должника по одному или нескольким исполнительным документам за должником должно быть сохранено не менее пятидесяти процентов заработной платы или иного дохода.</w:t>
      </w:r>
    </w:p>
    <w:bookmarkEnd w:id="269"/>
    <w:bookmarkStart w:name="z291" w:id="270"/>
    <w:p>
      <w:pPr>
        <w:spacing w:after="0"/>
        <w:ind w:left="0"/>
        <w:jc w:val="both"/>
      </w:pPr>
      <w:r>
        <w:rPr>
          <w:rFonts w:ascii="Times New Roman"/>
          <w:b w:val="false"/>
          <w:i w:val="false"/>
          <w:color w:val="000000"/>
          <w:sz w:val="28"/>
        </w:rPr>
        <w:t>
      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w:t>
      </w:r>
    </w:p>
    <w:bookmarkEnd w:id="270"/>
    <w:bookmarkStart w:name="z292" w:id="271"/>
    <w:p>
      <w:pPr>
        <w:spacing w:after="0"/>
        <w:ind w:left="0"/>
        <w:jc w:val="both"/>
      </w:pPr>
      <w:r>
        <w:rPr>
          <w:rFonts w:ascii="Times New Roman"/>
          <w:b w:val="false"/>
          <w:i w:val="false"/>
          <w:color w:val="000000"/>
          <w:sz w:val="28"/>
        </w:rPr>
        <w:t>
      При поступлении нескольких исполнительных документов одной очереди, размер взыскиваемой суммы будет превышать пятидесяти процентов от общего дохода должника, то бухгалтеру (работодателю) необходимо производить удержание пропорционально причитающейся к получению взыскателями суммы.</w:t>
      </w:r>
    </w:p>
    <w:bookmarkEnd w:id="271"/>
    <w:bookmarkStart w:name="z293" w:id="272"/>
    <w:p>
      <w:pPr>
        <w:spacing w:after="0"/>
        <w:ind w:left="0"/>
        <w:jc w:val="both"/>
      </w:pPr>
      <w:r>
        <w:rPr>
          <w:rFonts w:ascii="Times New Roman"/>
          <w:b w:val="false"/>
          <w:i w:val="false"/>
          <w:color w:val="000000"/>
          <w:sz w:val="28"/>
        </w:rPr>
        <w:t>
      О не довзысканной сумме бухгалтеру (работодателю) необходимо сообщить судебному исполнителю.</w:t>
      </w:r>
    </w:p>
    <w:bookmarkEnd w:id="272"/>
    <w:bookmarkStart w:name="z294" w:id="273"/>
    <w:p>
      <w:pPr>
        <w:spacing w:after="0"/>
        <w:ind w:left="0"/>
        <w:jc w:val="both"/>
      </w:pPr>
      <w:r>
        <w:rPr>
          <w:rFonts w:ascii="Times New Roman"/>
          <w:b w:val="false"/>
          <w:i w:val="false"/>
          <w:color w:val="000000"/>
          <w:sz w:val="28"/>
        </w:rPr>
        <w:t xml:space="preserve">
      Разъяснить также, что в соответствии со </w:t>
      </w:r>
      <w:r>
        <w:rPr>
          <w:rFonts w:ascii="Times New Roman"/>
          <w:b w:val="false"/>
          <w:i w:val="false"/>
          <w:color w:val="000000"/>
          <w:sz w:val="28"/>
        </w:rPr>
        <w:t>статьей 670</w:t>
      </w:r>
      <w:r>
        <w:rPr>
          <w:rFonts w:ascii="Times New Roman"/>
          <w:b w:val="false"/>
          <w:i w:val="false"/>
          <w:color w:val="000000"/>
          <w:sz w:val="28"/>
        </w:rPr>
        <w:t xml:space="preserve"> Кодекса об административных правонарушениях Республики Казахстан, неисполнение постановления и иного законного требования судебного исполнителя влечет административную ответственность.</w:t>
      </w:r>
    </w:p>
    <w:bookmarkEnd w:id="273"/>
    <w:bookmarkStart w:name="z295" w:id="274"/>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274"/>
    <w:bookmarkStart w:name="z296" w:id="275"/>
    <w:p>
      <w:pPr>
        <w:spacing w:after="0"/>
        <w:ind w:left="0"/>
        <w:jc w:val="both"/>
      </w:pPr>
      <w:r>
        <w:rPr>
          <w:rFonts w:ascii="Times New Roman"/>
          <w:b w:val="false"/>
          <w:i w:val="false"/>
          <w:color w:val="000000"/>
          <w:sz w:val="28"/>
        </w:rPr>
        <w:t xml:space="preserve">
      5. Разъяснить сторонам исполнительного производства, что согласно статье 127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275"/>
    <w:bookmarkStart w:name="z297" w:id="27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течении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76"/>
    <w:bookmarkStart w:name="z298" w:id="277"/>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277"/>
    <w:bookmarkStart w:name="z299" w:id="278"/>
    <w:p>
      <w:pPr>
        <w:spacing w:after="0"/>
        <w:ind w:left="0"/>
        <w:jc w:val="both"/>
      </w:pPr>
      <w:r>
        <w:rPr>
          <w:rFonts w:ascii="Times New Roman"/>
          <w:b w:val="false"/>
          <w:i w:val="false"/>
          <w:color w:val="000000"/>
          <w:sz w:val="28"/>
        </w:rPr>
        <w:t>
      Частный судебный исполнитель __________________________________________</w:t>
      </w:r>
    </w:p>
    <w:bookmarkEnd w:id="278"/>
    <w:bookmarkStart w:name="z300" w:id="279"/>
    <w:p>
      <w:pPr>
        <w:spacing w:after="0"/>
        <w:ind w:left="0"/>
        <w:jc w:val="both"/>
      </w:pPr>
      <w:r>
        <w:rPr>
          <w:rFonts w:ascii="Times New Roman"/>
          <w:b w:val="false"/>
          <w:i w:val="false"/>
          <w:color w:val="000000"/>
          <w:sz w:val="28"/>
        </w:rPr>
        <w:t>
      Место печати                         (подпись, фамилия, инициалы)</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302" w:id="280"/>
    <w:p>
      <w:pPr>
        <w:spacing w:after="0"/>
        <w:ind w:left="0"/>
        <w:jc w:val="left"/>
      </w:pPr>
      <w:r>
        <w:rPr>
          <w:rFonts w:ascii="Times New Roman"/>
          <w:b/>
          <w:i w:val="false"/>
          <w:color w:val="000000"/>
        </w:rPr>
        <w:t xml:space="preserve">              Типовая форма постановления об определении задолженности</w:t>
      </w:r>
    </w:p>
    <w:bookmarkEnd w:id="280"/>
    <w:bookmarkStart w:name="z303" w:id="281"/>
    <w:p>
      <w:pPr>
        <w:spacing w:after="0"/>
        <w:ind w:left="0"/>
        <w:jc w:val="both"/>
      </w:pPr>
      <w:r>
        <w:rPr>
          <w:rFonts w:ascii="Times New Roman"/>
          <w:b w:val="false"/>
          <w:i w:val="false"/>
          <w:color w:val="000000"/>
          <w:sz w:val="28"/>
        </w:rPr>
        <w:t>
      "__" ________ 20__года 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281"/>
    <w:bookmarkStart w:name="z304" w:id="282"/>
    <w:p>
      <w:pPr>
        <w:spacing w:after="0"/>
        <w:ind w:left="0"/>
        <w:jc w:val="left"/>
      </w:pPr>
      <w:r>
        <w:rPr>
          <w:rFonts w:ascii="Times New Roman"/>
          <w:b/>
          <w:i w:val="false"/>
          <w:color w:val="000000"/>
        </w:rPr>
        <w:t xml:space="preserve">                                      УСТАНОВИЛ:</w:t>
      </w:r>
    </w:p>
    <w:bookmarkEnd w:id="282"/>
    <w:bookmarkStart w:name="z305" w:id="283"/>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(основание определения и расчет суммы задолженности, период, на который образовалась задолженность, ежемесячный долг исходя из ежемесячного заработка должника или дохода либо из средней месячной заработной платы. Если задолженность рассчитана исходя из средней месячной заработной платы в Республике Казахстан, обязательно указывается ее ежегодное изменение)</w:t>
      </w:r>
    </w:p>
    <w:bookmarkEnd w:id="283"/>
    <w:bookmarkStart w:name="z306" w:id="284"/>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99</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284"/>
    <w:bookmarkStart w:name="z307" w:id="285"/>
    <w:p>
      <w:pPr>
        <w:spacing w:after="0"/>
        <w:ind w:left="0"/>
        <w:jc w:val="left"/>
      </w:pPr>
      <w:r>
        <w:rPr>
          <w:rFonts w:ascii="Times New Roman"/>
          <w:b/>
          <w:i w:val="false"/>
          <w:color w:val="000000"/>
        </w:rPr>
        <w:t xml:space="preserve">                                            ПОСТАНОВИЛ:</w:t>
      </w:r>
    </w:p>
    <w:bookmarkEnd w:id="285"/>
    <w:bookmarkStart w:name="z308" w:id="286"/>
    <w:p>
      <w:pPr>
        <w:spacing w:after="0"/>
        <w:ind w:left="0"/>
        <w:jc w:val="both"/>
      </w:pPr>
      <w:r>
        <w:rPr>
          <w:rFonts w:ascii="Times New Roman"/>
          <w:b w:val="false"/>
          <w:i w:val="false"/>
          <w:color w:val="000000"/>
          <w:sz w:val="28"/>
        </w:rPr>
        <w:t>
      1. Определить размер задолженности по алиментам с "___"______________ 20___ г. по</w:t>
      </w:r>
      <w:r>
        <w:br/>
      </w:r>
      <w:r>
        <w:rPr>
          <w:rFonts w:ascii="Times New Roman"/>
          <w:b w:val="false"/>
          <w:i w:val="false"/>
          <w:color w:val="000000"/>
          <w:sz w:val="28"/>
        </w:rPr>
        <w:t xml:space="preserve">        (указывается период, за который образовалась задолженность)</w:t>
      </w:r>
      <w:r>
        <w:br/>
      </w:r>
      <w:r>
        <w:rPr>
          <w:rFonts w:ascii="Times New Roman"/>
          <w:b w:val="false"/>
          <w:i w:val="false"/>
          <w:color w:val="000000"/>
          <w:sz w:val="28"/>
        </w:rPr>
        <w:t>"____"___________________20___ г. в сумме ____________________________________.</w:t>
      </w:r>
      <w:r>
        <w:br/>
      </w:r>
      <w:r>
        <w:rPr>
          <w:rFonts w:ascii="Times New Roman"/>
          <w:b w:val="false"/>
          <w:i w:val="false"/>
          <w:color w:val="000000"/>
          <w:sz w:val="28"/>
        </w:rPr>
        <w:t xml:space="preserve">                                           (указывается сумма задолженности)</w:t>
      </w:r>
    </w:p>
    <w:bookmarkEnd w:id="286"/>
    <w:bookmarkStart w:name="z309" w:id="287"/>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287"/>
    <w:bookmarkStart w:name="z310" w:id="288"/>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288"/>
    <w:bookmarkStart w:name="z311" w:id="28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течении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89"/>
    <w:bookmarkStart w:name="z312" w:id="290"/>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290"/>
    <w:bookmarkStart w:name="z313" w:id="291"/>
    <w:p>
      <w:pPr>
        <w:spacing w:after="0"/>
        <w:ind w:left="0"/>
        <w:jc w:val="both"/>
      </w:pPr>
      <w:r>
        <w:rPr>
          <w:rFonts w:ascii="Times New Roman"/>
          <w:b w:val="false"/>
          <w:i w:val="false"/>
          <w:color w:val="000000"/>
          <w:sz w:val="28"/>
        </w:rPr>
        <w:t>
      Частный судебный исполнитель __________________________________________</w:t>
      </w:r>
    </w:p>
    <w:bookmarkEnd w:id="291"/>
    <w:bookmarkStart w:name="z314" w:id="292"/>
    <w:p>
      <w:pPr>
        <w:spacing w:after="0"/>
        <w:ind w:left="0"/>
        <w:jc w:val="both"/>
      </w:pPr>
      <w:r>
        <w:rPr>
          <w:rFonts w:ascii="Times New Roman"/>
          <w:b w:val="false"/>
          <w:i w:val="false"/>
          <w:color w:val="000000"/>
          <w:sz w:val="28"/>
        </w:rPr>
        <w:t>
      Место печати                         (подпись, фамилия, инициалы)</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316" w:id="293"/>
    <w:p>
      <w:pPr>
        <w:spacing w:after="0"/>
        <w:ind w:left="0"/>
        <w:jc w:val="left"/>
      </w:pPr>
      <w:r>
        <w:rPr>
          <w:rFonts w:ascii="Times New Roman"/>
          <w:b/>
          <w:i w:val="false"/>
          <w:color w:val="000000"/>
        </w:rPr>
        <w:t xml:space="preserve">        Типовая форма постановления о распределении взысканных денежных сумм</w:t>
      </w:r>
    </w:p>
    <w:bookmarkEnd w:id="293"/>
    <w:bookmarkStart w:name="z317" w:id="294"/>
    <w:p>
      <w:pPr>
        <w:spacing w:after="0"/>
        <w:ind w:left="0"/>
        <w:jc w:val="both"/>
      </w:pPr>
      <w:r>
        <w:rPr>
          <w:rFonts w:ascii="Times New Roman"/>
          <w:b w:val="false"/>
          <w:i w:val="false"/>
          <w:color w:val="000000"/>
          <w:sz w:val="28"/>
        </w:rPr>
        <w:t>
      "__" ________ 20__года 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294"/>
    <w:bookmarkStart w:name="z318" w:id="295"/>
    <w:p>
      <w:pPr>
        <w:spacing w:after="0"/>
        <w:ind w:left="0"/>
        <w:jc w:val="left"/>
      </w:pPr>
      <w:r>
        <w:rPr>
          <w:rFonts w:ascii="Times New Roman"/>
          <w:b/>
          <w:i w:val="false"/>
          <w:color w:val="000000"/>
        </w:rPr>
        <w:t xml:space="preserve">                                      УСТАНОВИЛ:</w:t>
      </w:r>
    </w:p>
    <w:bookmarkEnd w:id="295"/>
    <w:bookmarkStart w:name="z319" w:id="29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(указывается расчет распределения взысканных денежных сумм, расходы по исполнению, оплата деятельности частного судебного исполнителя, со ссылкой на нормы действующего Закона либо иного нормативного правового акта)</w:t>
      </w:r>
    </w:p>
    <w:bookmarkEnd w:id="296"/>
    <w:bookmarkStart w:name="z320" w:id="297"/>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108</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297"/>
    <w:bookmarkStart w:name="z321" w:id="298"/>
    <w:p>
      <w:pPr>
        <w:spacing w:after="0"/>
        <w:ind w:left="0"/>
        <w:jc w:val="left"/>
      </w:pPr>
      <w:r>
        <w:rPr>
          <w:rFonts w:ascii="Times New Roman"/>
          <w:b/>
          <w:i w:val="false"/>
          <w:color w:val="000000"/>
        </w:rPr>
        <w:t xml:space="preserve">                                      ПОСТАНОВИЛ:</w:t>
      </w:r>
    </w:p>
    <w:bookmarkEnd w:id="298"/>
    <w:bookmarkStart w:name="z322" w:id="299"/>
    <w:p>
      <w:pPr>
        <w:spacing w:after="0"/>
        <w:ind w:left="0"/>
        <w:jc w:val="both"/>
      </w:pPr>
      <w:r>
        <w:rPr>
          <w:rFonts w:ascii="Times New Roman"/>
          <w:b w:val="false"/>
          <w:i w:val="false"/>
          <w:color w:val="000000"/>
          <w:sz w:val="28"/>
        </w:rPr>
        <w:t>
      1. Перечислить в пользу ___________________________________________________________</w:t>
      </w:r>
      <w:r>
        <w:br/>
      </w:r>
      <w:r>
        <w:rPr>
          <w:rFonts w:ascii="Times New Roman"/>
          <w:b w:val="false"/>
          <w:i w:val="false"/>
          <w:color w:val="000000"/>
          <w:sz w:val="28"/>
        </w:rPr>
        <w:t xml:space="preserve">                   (фамилия, имя и отчество (при наличии) физического лица, ИИН,</w:t>
      </w:r>
      <w:r>
        <w:br/>
      </w:r>
      <w:r>
        <w:rPr>
          <w:rFonts w:ascii="Times New Roman"/>
          <w:b w:val="false"/>
          <w:i w:val="false"/>
          <w:color w:val="000000"/>
          <w:sz w:val="28"/>
        </w:rPr>
        <w:t xml:space="preserve">       наименование  юридического лица, БИН) по исполнительному документу в сумме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(прописью)</w:t>
      </w:r>
    </w:p>
    <w:bookmarkEnd w:id="299"/>
    <w:bookmarkStart w:name="z323" w:id="300"/>
    <w:p>
      <w:pPr>
        <w:spacing w:after="0"/>
        <w:ind w:left="0"/>
        <w:jc w:val="both"/>
      </w:pPr>
      <w:r>
        <w:rPr>
          <w:rFonts w:ascii="Times New Roman"/>
          <w:b w:val="false"/>
          <w:i w:val="false"/>
          <w:color w:val="000000"/>
          <w:sz w:val="28"/>
        </w:rPr>
        <w:t>
      2. Оставшуюся сумму, после удовлетворения всех требовании, возвратить должнику.</w:t>
      </w:r>
    </w:p>
    <w:bookmarkEnd w:id="300"/>
    <w:bookmarkStart w:name="z324" w:id="301"/>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301"/>
    <w:bookmarkStart w:name="z325" w:id="302"/>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статье 127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302"/>
    <w:bookmarkStart w:name="z326" w:id="30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03"/>
    <w:bookmarkStart w:name="z327" w:id="304"/>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304"/>
    <w:bookmarkStart w:name="z328" w:id="305"/>
    <w:p>
      <w:pPr>
        <w:spacing w:after="0"/>
        <w:ind w:left="0"/>
        <w:jc w:val="both"/>
      </w:pPr>
      <w:r>
        <w:rPr>
          <w:rFonts w:ascii="Times New Roman"/>
          <w:b w:val="false"/>
          <w:i w:val="false"/>
          <w:color w:val="000000"/>
          <w:sz w:val="28"/>
        </w:rPr>
        <w:t>
      Частный судебный исполнитель _____________________________________________</w:t>
      </w:r>
    </w:p>
    <w:bookmarkEnd w:id="305"/>
    <w:bookmarkStart w:name="z329" w:id="306"/>
    <w:p>
      <w:pPr>
        <w:spacing w:after="0"/>
        <w:ind w:left="0"/>
        <w:jc w:val="both"/>
      </w:pPr>
      <w:r>
        <w:rPr>
          <w:rFonts w:ascii="Times New Roman"/>
          <w:b w:val="false"/>
          <w:i w:val="false"/>
          <w:color w:val="000000"/>
          <w:sz w:val="28"/>
        </w:rPr>
        <w:t>
      Место печати                               (подпись, фамилия, инициалы)</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331" w:id="307"/>
    <w:p>
      <w:pPr>
        <w:spacing w:after="0"/>
        <w:ind w:left="0"/>
        <w:jc w:val="left"/>
      </w:pPr>
      <w:r>
        <w:rPr>
          <w:rFonts w:ascii="Times New Roman"/>
          <w:b/>
          <w:i w:val="false"/>
          <w:color w:val="000000"/>
        </w:rPr>
        <w:t xml:space="preserve">              Типовая форма постановления о присоединении к взысканию</w:t>
      </w:r>
    </w:p>
    <w:bookmarkEnd w:id="307"/>
    <w:bookmarkStart w:name="z332" w:id="308"/>
    <w:p>
      <w:pPr>
        <w:spacing w:after="0"/>
        <w:ind w:left="0"/>
        <w:jc w:val="both"/>
      </w:pPr>
      <w:r>
        <w:rPr>
          <w:rFonts w:ascii="Times New Roman"/>
          <w:b w:val="false"/>
          <w:i w:val="false"/>
          <w:color w:val="000000"/>
          <w:sz w:val="28"/>
        </w:rPr>
        <w:t>
      "__" ________ 20__года 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308"/>
    <w:bookmarkStart w:name="z333" w:id="309"/>
    <w:p>
      <w:pPr>
        <w:spacing w:after="0"/>
        <w:ind w:left="0"/>
        <w:jc w:val="left"/>
      </w:pPr>
      <w:r>
        <w:rPr>
          <w:rFonts w:ascii="Times New Roman"/>
          <w:b/>
          <w:i w:val="false"/>
          <w:color w:val="000000"/>
        </w:rPr>
        <w:t xml:space="preserve">                                      УСТАНОВИЛ:</w:t>
      </w:r>
    </w:p>
    <w:bookmarkEnd w:id="309"/>
    <w:bookmarkStart w:name="z334" w:id="31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(основание присоединения к взысканию, со ссылкой на нормы действующего Закона</w:t>
      </w:r>
      <w:r>
        <w:br/>
      </w:r>
      <w:r>
        <w:rPr>
          <w:rFonts w:ascii="Times New Roman"/>
          <w:b w:val="false"/>
          <w:i w:val="false"/>
          <w:color w:val="000000"/>
          <w:sz w:val="28"/>
        </w:rPr>
        <w:t xml:space="preserve">                   либо иного нормативного правового акта)</w:t>
      </w:r>
    </w:p>
    <w:bookmarkEnd w:id="310"/>
    <w:bookmarkStart w:name="z335" w:id="311"/>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109</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311"/>
    <w:bookmarkStart w:name="z336" w:id="312"/>
    <w:p>
      <w:pPr>
        <w:spacing w:after="0"/>
        <w:ind w:left="0"/>
        <w:jc w:val="left"/>
      </w:pPr>
      <w:r>
        <w:rPr>
          <w:rFonts w:ascii="Times New Roman"/>
          <w:b/>
          <w:i w:val="false"/>
          <w:color w:val="000000"/>
        </w:rPr>
        <w:t xml:space="preserve">                                      ПОСТАНОВИЛ:</w:t>
      </w:r>
    </w:p>
    <w:bookmarkEnd w:id="312"/>
    <w:bookmarkStart w:name="z337" w:id="313"/>
    <w:p>
      <w:pPr>
        <w:spacing w:after="0"/>
        <w:ind w:left="0"/>
        <w:jc w:val="both"/>
      </w:pPr>
      <w:r>
        <w:rPr>
          <w:rFonts w:ascii="Times New Roman"/>
          <w:b w:val="false"/>
          <w:i w:val="false"/>
          <w:color w:val="000000"/>
          <w:sz w:val="28"/>
        </w:rPr>
        <w:t>
      1. Присоединить к взысканию исполнительные производства о 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(указываются требования исполнительных документов)</w:t>
      </w:r>
    </w:p>
    <w:bookmarkEnd w:id="313"/>
    <w:bookmarkStart w:name="z338" w:id="314"/>
    <w:p>
      <w:pPr>
        <w:spacing w:after="0"/>
        <w:ind w:left="0"/>
        <w:jc w:val="both"/>
      </w:pPr>
      <w:r>
        <w:rPr>
          <w:rFonts w:ascii="Times New Roman"/>
          <w:b w:val="false"/>
          <w:i w:val="false"/>
          <w:color w:val="000000"/>
          <w:sz w:val="28"/>
        </w:rPr>
        <w:t xml:space="preserve">
      2. О принятом решении сообщить сторонам исполнительного производства, их представителям. </w:t>
      </w:r>
    </w:p>
    <w:bookmarkEnd w:id="314"/>
    <w:bookmarkStart w:name="z339" w:id="315"/>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315"/>
    <w:bookmarkStart w:name="z340" w:id="31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течении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16"/>
    <w:bookmarkStart w:name="z341" w:id="317"/>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317"/>
    <w:bookmarkStart w:name="z342" w:id="318"/>
    <w:p>
      <w:pPr>
        <w:spacing w:after="0"/>
        <w:ind w:left="0"/>
        <w:jc w:val="both"/>
      </w:pPr>
      <w:r>
        <w:rPr>
          <w:rFonts w:ascii="Times New Roman"/>
          <w:b w:val="false"/>
          <w:i w:val="false"/>
          <w:color w:val="000000"/>
          <w:sz w:val="28"/>
        </w:rPr>
        <w:t>
      Частный судебный исполнитель _________________________________________</w:t>
      </w:r>
      <w:r>
        <w:br/>
      </w:r>
      <w:r>
        <w:rPr>
          <w:rFonts w:ascii="Times New Roman"/>
          <w:b w:val="false"/>
          <w:i w:val="false"/>
          <w:color w:val="000000"/>
          <w:sz w:val="28"/>
        </w:rPr>
        <w:t>Место печати                               (подпись, фамилия, инициалы)</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344" w:id="319"/>
    <w:p>
      <w:pPr>
        <w:spacing w:after="0"/>
        <w:ind w:left="0"/>
        <w:jc w:val="left"/>
      </w:pPr>
      <w:r>
        <w:rPr>
          <w:rFonts w:ascii="Times New Roman"/>
          <w:b/>
          <w:i w:val="false"/>
          <w:color w:val="000000"/>
        </w:rPr>
        <w:t xml:space="preserve">        Типовая форма постановления о направлении исполнительного документа в</w:t>
      </w:r>
      <w:r>
        <w:br/>
      </w:r>
      <w:r>
        <w:rPr>
          <w:rFonts w:ascii="Times New Roman"/>
          <w:b/>
          <w:i w:val="false"/>
          <w:color w:val="000000"/>
        </w:rPr>
        <w:t xml:space="preserve">                   ликвидационную комиссию, банкротному управляющему,</w:t>
      </w:r>
      <w:r>
        <w:br/>
      </w:r>
      <w:r>
        <w:rPr>
          <w:rFonts w:ascii="Times New Roman"/>
          <w:b/>
          <w:i w:val="false"/>
          <w:color w:val="000000"/>
        </w:rPr>
        <w:t xml:space="preserve">                         реабилитационному управляющему</w:t>
      </w:r>
    </w:p>
    <w:bookmarkEnd w:id="319"/>
    <w:bookmarkStart w:name="z345" w:id="320"/>
    <w:p>
      <w:pPr>
        <w:spacing w:after="0"/>
        <w:ind w:left="0"/>
        <w:jc w:val="both"/>
      </w:pPr>
      <w:r>
        <w:rPr>
          <w:rFonts w:ascii="Times New Roman"/>
          <w:b w:val="false"/>
          <w:i w:val="false"/>
          <w:color w:val="000000"/>
          <w:sz w:val="28"/>
        </w:rPr>
        <w:t>
      "__" ________ 20__года 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320"/>
    <w:bookmarkStart w:name="z346" w:id="321"/>
    <w:p>
      <w:pPr>
        <w:spacing w:after="0"/>
        <w:ind w:left="0"/>
        <w:jc w:val="left"/>
      </w:pPr>
      <w:r>
        <w:rPr>
          <w:rFonts w:ascii="Times New Roman"/>
          <w:b/>
          <w:i w:val="false"/>
          <w:color w:val="000000"/>
        </w:rPr>
        <w:t xml:space="preserve">                                      УСТАНОВИЛ:</w:t>
      </w:r>
    </w:p>
    <w:bookmarkEnd w:id="321"/>
    <w:bookmarkStart w:name="z347" w:id="32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(основания направления исполнительного документа в ликвидационную комиссию,</w:t>
      </w:r>
      <w:r>
        <w:br/>
      </w:r>
      <w:r>
        <w:rPr>
          <w:rFonts w:ascii="Times New Roman"/>
          <w:b w:val="false"/>
          <w:i w:val="false"/>
          <w:color w:val="000000"/>
          <w:sz w:val="28"/>
        </w:rPr>
        <w:t xml:space="preserve"> конкурсному управляющему, реабилитационному управляющему, со ссылкой на нормы</w:t>
      </w:r>
      <w:r>
        <w:br/>
      </w:r>
      <w:r>
        <w:rPr>
          <w:rFonts w:ascii="Times New Roman"/>
          <w:b w:val="false"/>
          <w:i w:val="false"/>
          <w:color w:val="000000"/>
          <w:sz w:val="28"/>
        </w:rPr>
        <w:t>действующего Закона либо иного нормативного правового акта)</w:t>
      </w:r>
    </w:p>
    <w:bookmarkEnd w:id="322"/>
    <w:bookmarkStart w:name="z348" w:id="323"/>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50</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323"/>
    <w:bookmarkStart w:name="z349" w:id="324"/>
    <w:p>
      <w:pPr>
        <w:spacing w:after="0"/>
        <w:ind w:left="0"/>
        <w:jc w:val="left"/>
      </w:pPr>
      <w:r>
        <w:rPr>
          <w:rFonts w:ascii="Times New Roman"/>
          <w:b/>
          <w:i w:val="false"/>
          <w:color w:val="000000"/>
        </w:rPr>
        <w:t xml:space="preserve">                                      ПОСТАНОВИЛ:</w:t>
      </w:r>
    </w:p>
    <w:bookmarkEnd w:id="324"/>
    <w:bookmarkStart w:name="z350" w:id="325"/>
    <w:p>
      <w:pPr>
        <w:spacing w:after="0"/>
        <w:ind w:left="0"/>
        <w:jc w:val="both"/>
      </w:pPr>
      <w:r>
        <w:rPr>
          <w:rFonts w:ascii="Times New Roman"/>
          <w:b w:val="false"/>
          <w:i w:val="false"/>
          <w:color w:val="000000"/>
          <w:sz w:val="28"/>
        </w:rPr>
        <w:t>
      1. Направить исполнительный документ _________________________________________.</w:t>
      </w:r>
      <w:r>
        <w:br/>
      </w:r>
      <w:r>
        <w:rPr>
          <w:rFonts w:ascii="Times New Roman"/>
          <w:b w:val="false"/>
          <w:i w:val="false"/>
          <w:color w:val="000000"/>
          <w:sz w:val="28"/>
        </w:rPr>
        <w:t xml:space="preserve"> (наименование ликвидационной комиссии, фамилия, имя и отчество (при наличии)</w:t>
      </w:r>
      <w:r>
        <w:br/>
      </w:r>
      <w:r>
        <w:rPr>
          <w:rFonts w:ascii="Times New Roman"/>
          <w:b w:val="false"/>
          <w:i w:val="false"/>
          <w:color w:val="000000"/>
          <w:sz w:val="28"/>
        </w:rPr>
        <w:t>банкротного управляющего, реабилитационного управляющего)</w:t>
      </w:r>
    </w:p>
    <w:bookmarkEnd w:id="325"/>
    <w:bookmarkStart w:name="z351" w:id="326"/>
    <w:p>
      <w:pPr>
        <w:spacing w:after="0"/>
        <w:ind w:left="0"/>
        <w:jc w:val="both"/>
      </w:pPr>
      <w:r>
        <w:rPr>
          <w:rFonts w:ascii="Times New Roman"/>
          <w:b w:val="false"/>
          <w:i w:val="false"/>
          <w:color w:val="000000"/>
          <w:sz w:val="28"/>
        </w:rPr>
        <w:t>
      Исполнительное производство прекратить и отменить ранее принятые меры обеспечения и принудительного исполнения исполнительного документа.</w:t>
      </w:r>
    </w:p>
    <w:bookmarkEnd w:id="326"/>
    <w:bookmarkStart w:name="z352" w:id="327"/>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327"/>
    <w:bookmarkStart w:name="z353" w:id="328"/>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328"/>
    <w:bookmarkStart w:name="z354" w:id="32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29"/>
    <w:bookmarkStart w:name="z355" w:id="330"/>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330"/>
    <w:bookmarkStart w:name="z356" w:id="331"/>
    <w:p>
      <w:pPr>
        <w:spacing w:after="0"/>
        <w:ind w:left="0"/>
        <w:jc w:val="both"/>
      </w:pPr>
      <w:r>
        <w:rPr>
          <w:rFonts w:ascii="Times New Roman"/>
          <w:b w:val="false"/>
          <w:i w:val="false"/>
          <w:color w:val="000000"/>
          <w:sz w:val="28"/>
        </w:rPr>
        <w:t>
      Частный судебный исполнитель ______________________________________________</w:t>
      </w:r>
    </w:p>
    <w:bookmarkEnd w:id="331"/>
    <w:bookmarkStart w:name="z357" w:id="332"/>
    <w:p>
      <w:pPr>
        <w:spacing w:after="0"/>
        <w:ind w:left="0"/>
        <w:jc w:val="both"/>
      </w:pPr>
      <w:r>
        <w:rPr>
          <w:rFonts w:ascii="Times New Roman"/>
          <w:b w:val="false"/>
          <w:i w:val="false"/>
          <w:color w:val="000000"/>
          <w:sz w:val="28"/>
        </w:rPr>
        <w:t>
      Место печати                         (подпись, фамилия, инициалы)</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359" w:id="333"/>
    <w:p>
      <w:pPr>
        <w:spacing w:after="0"/>
        <w:ind w:left="0"/>
        <w:jc w:val="left"/>
      </w:pPr>
      <w:r>
        <w:rPr>
          <w:rFonts w:ascii="Times New Roman"/>
          <w:b/>
          <w:i w:val="false"/>
          <w:color w:val="000000"/>
        </w:rPr>
        <w:t xml:space="preserve">                    Типовая форма постановления об отмене мер по обеспечению</w:t>
      </w:r>
      <w:r>
        <w:br/>
      </w:r>
      <w:r>
        <w:rPr>
          <w:rFonts w:ascii="Times New Roman"/>
          <w:b/>
          <w:i w:val="false"/>
          <w:color w:val="000000"/>
        </w:rPr>
        <w:t xml:space="preserve">                               исполнительного документа</w:t>
      </w:r>
    </w:p>
    <w:bookmarkEnd w:id="333"/>
    <w:bookmarkStart w:name="z360" w:id="334"/>
    <w:p>
      <w:pPr>
        <w:spacing w:after="0"/>
        <w:ind w:left="0"/>
        <w:jc w:val="both"/>
      </w:pPr>
      <w:r>
        <w:rPr>
          <w:rFonts w:ascii="Times New Roman"/>
          <w:b w:val="false"/>
          <w:i w:val="false"/>
          <w:color w:val="000000"/>
          <w:sz w:val="28"/>
        </w:rPr>
        <w:t>
      "__" ________ 20__года 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334"/>
    <w:bookmarkStart w:name="z361" w:id="335"/>
    <w:p>
      <w:pPr>
        <w:spacing w:after="0"/>
        <w:ind w:left="0"/>
        <w:jc w:val="left"/>
      </w:pPr>
      <w:r>
        <w:rPr>
          <w:rFonts w:ascii="Times New Roman"/>
          <w:b/>
          <w:i w:val="false"/>
          <w:color w:val="000000"/>
        </w:rPr>
        <w:t xml:space="preserve">                                      УСТАНОВИЛ:</w:t>
      </w:r>
    </w:p>
    <w:bookmarkEnd w:id="335"/>
    <w:bookmarkStart w:name="z362" w:id="33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(основание отмены мер обеспечения, со ссылкой на нормы действующего Закона либо иного</w:t>
      </w:r>
      <w:r>
        <w:br/>
      </w:r>
      <w:r>
        <w:rPr>
          <w:rFonts w:ascii="Times New Roman"/>
          <w:b w:val="false"/>
          <w:i w:val="false"/>
          <w:color w:val="000000"/>
          <w:sz w:val="28"/>
        </w:rPr>
        <w:t>нормативного правового акта)</w:t>
      </w:r>
    </w:p>
    <w:bookmarkEnd w:id="336"/>
    <w:bookmarkStart w:name="z363" w:id="337"/>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пунктом 2</w:t>
      </w:r>
      <w:r>
        <w:rPr>
          <w:rFonts w:ascii="Times New Roman"/>
          <w:b w:val="false"/>
          <w:i w:val="false"/>
          <w:color w:val="000000"/>
          <w:sz w:val="28"/>
        </w:rPr>
        <w:t xml:space="preserve"> статьи 47, </w:t>
      </w:r>
      <w:r>
        <w:rPr>
          <w:rFonts w:ascii="Times New Roman"/>
          <w:b w:val="false"/>
          <w:i w:val="false"/>
          <w:color w:val="000000"/>
          <w:sz w:val="28"/>
        </w:rPr>
        <w:t>статьями 32</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337"/>
    <w:bookmarkStart w:name="z364" w:id="338"/>
    <w:p>
      <w:pPr>
        <w:spacing w:after="0"/>
        <w:ind w:left="0"/>
        <w:jc w:val="left"/>
      </w:pPr>
      <w:r>
        <w:rPr>
          <w:rFonts w:ascii="Times New Roman"/>
          <w:b/>
          <w:i w:val="false"/>
          <w:color w:val="000000"/>
        </w:rPr>
        <w:t xml:space="preserve">                                      ПОСТАНОВИЛ:</w:t>
      </w:r>
    </w:p>
    <w:bookmarkEnd w:id="338"/>
    <w:bookmarkStart w:name="z365" w:id="339"/>
    <w:p>
      <w:pPr>
        <w:spacing w:after="0"/>
        <w:ind w:left="0"/>
        <w:jc w:val="both"/>
      </w:pPr>
      <w:r>
        <w:rPr>
          <w:rFonts w:ascii="Times New Roman"/>
          <w:b w:val="false"/>
          <w:i w:val="false"/>
          <w:color w:val="000000"/>
          <w:sz w:val="28"/>
        </w:rPr>
        <w:t>
      1. Снять арест с имущества должника _______________________________________________,</w:t>
      </w:r>
      <w:r>
        <w:br/>
      </w:r>
      <w:r>
        <w:rPr>
          <w:rFonts w:ascii="Times New Roman"/>
          <w:b w:val="false"/>
          <w:i w:val="false"/>
          <w:color w:val="000000"/>
          <w:sz w:val="28"/>
        </w:rPr>
        <w:t xml:space="preserve"> (наименование имущества, в том числе банковские счета и денежные средства, находящиеся</w:t>
      </w:r>
      <w:r>
        <w:br/>
      </w:r>
      <w:r>
        <w:rPr>
          <w:rFonts w:ascii="Times New Roman"/>
          <w:b w:val="false"/>
          <w:i w:val="false"/>
          <w:color w:val="000000"/>
          <w:sz w:val="28"/>
        </w:rPr>
        <w:t>на них) принадлежащего__________________________ и находящегося по адресу: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и отчество (при наличии) должника - физического лица, ИИН, наименование</w:t>
      </w:r>
      <w:r>
        <w:br/>
      </w:r>
      <w:r>
        <w:rPr>
          <w:rFonts w:ascii="Times New Roman"/>
          <w:b w:val="false"/>
          <w:i w:val="false"/>
          <w:color w:val="000000"/>
          <w:sz w:val="28"/>
        </w:rPr>
        <w:t xml:space="preserve"> юридического лица, БИН)</w:t>
      </w:r>
      <w:r>
        <w:br/>
      </w:r>
      <w:r>
        <w:rPr>
          <w:rFonts w:ascii="Times New Roman"/>
          <w:b w:val="false"/>
          <w:i w:val="false"/>
          <w:color w:val="000000"/>
          <w:sz w:val="28"/>
        </w:rPr>
        <w:t>2. Постановление направить для исполнения ________________________________________.</w:t>
      </w:r>
      <w:r>
        <w:br/>
      </w:r>
      <w:r>
        <w:rPr>
          <w:rFonts w:ascii="Times New Roman"/>
          <w:b w:val="false"/>
          <w:i w:val="false"/>
          <w:color w:val="000000"/>
          <w:sz w:val="28"/>
        </w:rPr>
        <w:t xml:space="preserve">       (наименование органа государственной регистрации либо банка и организации</w:t>
      </w:r>
      <w:r>
        <w:br/>
      </w:r>
      <w:r>
        <w:rPr>
          <w:rFonts w:ascii="Times New Roman"/>
          <w:b w:val="false"/>
          <w:i w:val="false"/>
          <w:color w:val="000000"/>
          <w:sz w:val="28"/>
        </w:rPr>
        <w:t xml:space="preserve">             осуществляющего, отдельные виды банковской деятельности)</w:t>
      </w:r>
    </w:p>
    <w:bookmarkEnd w:id="339"/>
    <w:bookmarkStart w:name="z366" w:id="340"/>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340"/>
    <w:bookmarkStart w:name="z367" w:id="341"/>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341"/>
    <w:bookmarkStart w:name="z368" w:id="34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42"/>
    <w:bookmarkStart w:name="z369" w:id="343"/>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343"/>
    <w:bookmarkStart w:name="z370" w:id="344"/>
    <w:p>
      <w:pPr>
        <w:spacing w:after="0"/>
        <w:ind w:left="0"/>
        <w:jc w:val="both"/>
      </w:pPr>
      <w:r>
        <w:rPr>
          <w:rFonts w:ascii="Times New Roman"/>
          <w:b w:val="false"/>
          <w:i w:val="false"/>
          <w:color w:val="000000"/>
          <w:sz w:val="28"/>
        </w:rPr>
        <w:t>
      Частный судебный исполнитель ____________________________________________</w:t>
      </w:r>
    </w:p>
    <w:bookmarkEnd w:id="344"/>
    <w:bookmarkStart w:name="z371" w:id="345"/>
    <w:p>
      <w:pPr>
        <w:spacing w:after="0"/>
        <w:ind w:left="0"/>
        <w:jc w:val="both"/>
      </w:pPr>
      <w:r>
        <w:rPr>
          <w:rFonts w:ascii="Times New Roman"/>
          <w:b w:val="false"/>
          <w:i w:val="false"/>
          <w:color w:val="000000"/>
          <w:sz w:val="28"/>
        </w:rPr>
        <w:t>
      Место печати                         (подпись, фамилия, инициалы)</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373" w:id="346"/>
    <w:p>
      <w:pPr>
        <w:spacing w:after="0"/>
        <w:ind w:left="0"/>
        <w:jc w:val="left"/>
      </w:pPr>
      <w:r>
        <w:rPr>
          <w:rFonts w:ascii="Times New Roman"/>
          <w:b/>
          <w:i w:val="false"/>
          <w:color w:val="000000"/>
        </w:rPr>
        <w:t xml:space="preserve">                    Типовая форма постановления о возмещении расходов,</w:t>
      </w:r>
      <w:r>
        <w:br/>
      </w:r>
      <w:r>
        <w:rPr>
          <w:rFonts w:ascii="Times New Roman"/>
          <w:b/>
          <w:i w:val="false"/>
          <w:color w:val="000000"/>
        </w:rPr>
        <w:t xml:space="preserve">                   понесенных при совершении исполнительных действий</w:t>
      </w:r>
    </w:p>
    <w:bookmarkEnd w:id="346"/>
    <w:bookmarkStart w:name="z374" w:id="347"/>
    <w:p>
      <w:pPr>
        <w:spacing w:after="0"/>
        <w:ind w:left="0"/>
        <w:jc w:val="both"/>
      </w:pPr>
      <w:r>
        <w:rPr>
          <w:rFonts w:ascii="Times New Roman"/>
          <w:b w:val="false"/>
          <w:i w:val="false"/>
          <w:color w:val="000000"/>
          <w:sz w:val="28"/>
        </w:rPr>
        <w:t>
      "__" ________ 20__года 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 xml:space="preserve">рассмотрев ____________________________________ №____ от "_____"__________ 20____г. </w:t>
      </w:r>
      <w:r>
        <w:br/>
      </w:r>
      <w:r>
        <w:rPr>
          <w:rFonts w:ascii="Times New Roman"/>
          <w:b w:val="false"/>
          <w:i w:val="false"/>
          <w:color w:val="000000"/>
          <w:sz w:val="28"/>
        </w:rPr>
        <w:t>(указывается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 xml:space="preserve"> (при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347"/>
    <w:bookmarkStart w:name="z375" w:id="348"/>
    <w:p>
      <w:pPr>
        <w:spacing w:after="0"/>
        <w:ind w:left="0"/>
        <w:jc w:val="left"/>
      </w:pPr>
      <w:r>
        <w:rPr>
          <w:rFonts w:ascii="Times New Roman"/>
          <w:b/>
          <w:i w:val="false"/>
          <w:color w:val="000000"/>
        </w:rPr>
        <w:t xml:space="preserve">                                      УСТАНОВИЛ:</w:t>
      </w:r>
    </w:p>
    <w:bookmarkEnd w:id="348"/>
    <w:bookmarkStart w:name="z376" w:id="34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(расчет сумм расходов, фамилия, имя и отчество (при наличии) физического лица, ИИН,</w:t>
      </w:r>
      <w:r>
        <w:br/>
      </w:r>
      <w:r>
        <w:rPr>
          <w:rFonts w:ascii="Times New Roman"/>
          <w:b w:val="false"/>
          <w:i w:val="false"/>
          <w:color w:val="000000"/>
          <w:sz w:val="28"/>
        </w:rPr>
        <w:t xml:space="preserve">             наименование юридического лица, БИН понесших расходы)</w:t>
      </w:r>
    </w:p>
    <w:bookmarkEnd w:id="349"/>
    <w:bookmarkStart w:name="z377" w:id="350"/>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114</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350"/>
    <w:bookmarkStart w:name="z378" w:id="351"/>
    <w:p>
      <w:pPr>
        <w:spacing w:after="0"/>
        <w:ind w:left="0"/>
        <w:jc w:val="left"/>
      </w:pPr>
      <w:r>
        <w:rPr>
          <w:rFonts w:ascii="Times New Roman"/>
          <w:b/>
          <w:i w:val="false"/>
          <w:color w:val="000000"/>
        </w:rPr>
        <w:t xml:space="preserve">                                      ПОСТАНОВИЛ:</w:t>
      </w:r>
    </w:p>
    <w:bookmarkEnd w:id="351"/>
    <w:bookmarkStart w:name="z379" w:id="352"/>
    <w:p>
      <w:pPr>
        <w:spacing w:after="0"/>
        <w:ind w:left="0"/>
        <w:jc w:val="both"/>
      </w:pPr>
      <w:r>
        <w:rPr>
          <w:rFonts w:ascii="Times New Roman"/>
          <w:b w:val="false"/>
          <w:i w:val="false"/>
          <w:color w:val="000000"/>
          <w:sz w:val="28"/>
        </w:rPr>
        <w:t>
      1. Взыскать с должника _____________________________________________ сумму расходов</w:t>
      </w:r>
      <w:r>
        <w:br/>
      </w:r>
      <w:r>
        <w:rPr>
          <w:rFonts w:ascii="Times New Roman"/>
          <w:b w:val="false"/>
          <w:i w:val="false"/>
          <w:color w:val="000000"/>
          <w:sz w:val="28"/>
        </w:rPr>
        <w:t xml:space="preserve">             (фамилия, имя и отчество (при наличии) должника-физического лица, ИИН, </w:t>
      </w:r>
      <w:r>
        <w:br/>
      </w:r>
      <w:r>
        <w:rPr>
          <w:rFonts w:ascii="Times New Roman"/>
          <w:b w:val="false"/>
          <w:i w:val="false"/>
          <w:color w:val="000000"/>
          <w:sz w:val="28"/>
        </w:rPr>
        <w:t xml:space="preserve">       наименование юридического лица, БИН) по совершению исполнительных действий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(вид исполнительных действий)</w:t>
      </w:r>
      <w:r>
        <w:br/>
      </w:r>
      <w:r>
        <w:rPr>
          <w:rFonts w:ascii="Times New Roman"/>
          <w:b w:val="false"/>
          <w:i w:val="false"/>
          <w:color w:val="000000"/>
          <w:sz w:val="28"/>
        </w:rPr>
        <w:t>в сумме ______________________________________________________________ и зачислить</w:t>
      </w:r>
      <w:r>
        <w:br/>
      </w:r>
      <w:r>
        <w:rPr>
          <w:rFonts w:ascii="Times New Roman"/>
          <w:b w:val="false"/>
          <w:i w:val="false"/>
          <w:color w:val="000000"/>
          <w:sz w:val="28"/>
        </w:rPr>
        <w:t xml:space="preserve">                                     (прописью)</w:t>
      </w:r>
      <w:r>
        <w:br/>
      </w:r>
      <w:r>
        <w:rPr>
          <w:rFonts w:ascii="Times New Roman"/>
          <w:b w:val="false"/>
          <w:i w:val="false"/>
          <w:color w:val="000000"/>
          <w:sz w:val="28"/>
        </w:rPr>
        <w:t>на текущий счет частного судебного исполнителя ____________________________________.</w:t>
      </w:r>
      <w:r>
        <w:br/>
      </w:r>
      <w:r>
        <w:rPr>
          <w:rFonts w:ascii="Times New Roman"/>
          <w:b w:val="false"/>
          <w:i w:val="false"/>
          <w:color w:val="000000"/>
          <w:sz w:val="28"/>
        </w:rPr>
        <w:t xml:space="preserve">                                                 (указывается банковский счет)</w:t>
      </w:r>
    </w:p>
    <w:bookmarkEnd w:id="352"/>
    <w:bookmarkStart w:name="z380" w:id="353"/>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353"/>
    <w:bookmarkStart w:name="z381" w:id="354"/>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354"/>
    <w:bookmarkStart w:name="z382" w:id="35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течении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55"/>
    <w:bookmarkStart w:name="z383" w:id="356"/>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356"/>
    <w:bookmarkStart w:name="z384" w:id="357"/>
    <w:p>
      <w:pPr>
        <w:spacing w:after="0"/>
        <w:ind w:left="0"/>
        <w:jc w:val="both"/>
      </w:pPr>
      <w:r>
        <w:rPr>
          <w:rFonts w:ascii="Times New Roman"/>
          <w:b w:val="false"/>
          <w:i w:val="false"/>
          <w:color w:val="000000"/>
          <w:sz w:val="28"/>
        </w:rPr>
        <w:t>
      Частный судебный исполнитель ____________________________________________</w:t>
      </w:r>
    </w:p>
    <w:bookmarkEnd w:id="357"/>
    <w:bookmarkStart w:name="z385" w:id="358"/>
    <w:p>
      <w:pPr>
        <w:spacing w:after="0"/>
        <w:ind w:left="0"/>
        <w:jc w:val="both"/>
      </w:pPr>
      <w:r>
        <w:rPr>
          <w:rFonts w:ascii="Times New Roman"/>
          <w:b w:val="false"/>
          <w:i w:val="false"/>
          <w:color w:val="000000"/>
          <w:sz w:val="28"/>
        </w:rPr>
        <w:t>
      Место печати                         (подпись, фамилия, инициалы)</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387" w:id="359"/>
    <w:p>
      <w:pPr>
        <w:spacing w:after="0"/>
        <w:ind w:left="0"/>
        <w:jc w:val="left"/>
      </w:pPr>
      <w:r>
        <w:rPr>
          <w:rFonts w:ascii="Times New Roman"/>
          <w:b/>
          <w:i w:val="false"/>
          <w:color w:val="000000"/>
        </w:rPr>
        <w:t xml:space="preserve">                    Типовая форма постановления об утверждении сумм оплаты</w:t>
      </w:r>
      <w:r>
        <w:br/>
      </w:r>
      <w:r>
        <w:rPr>
          <w:rFonts w:ascii="Times New Roman"/>
          <w:b/>
          <w:i w:val="false"/>
          <w:color w:val="000000"/>
        </w:rPr>
        <w:t xml:space="preserve">                         деятельности частного судебного исполнителя</w:t>
      </w:r>
    </w:p>
    <w:bookmarkEnd w:id="359"/>
    <w:bookmarkStart w:name="z388" w:id="360"/>
    <w:p>
      <w:pPr>
        <w:spacing w:after="0"/>
        <w:ind w:left="0"/>
        <w:jc w:val="both"/>
      </w:pPr>
      <w:r>
        <w:rPr>
          <w:rFonts w:ascii="Times New Roman"/>
          <w:b w:val="false"/>
          <w:i w:val="false"/>
          <w:color w:val="000000"/>
          <w:sz w:val="28"/>
        </w:rPr>
        <w:t>
      "__" ________ 20__года 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w:t>
      </w:r>
      <w:r>
        <w:br/>
      </w:r>
      <w:r>
        <w:rPr>
          <w:rFonts w:ascii="Times New Roman"/>
          <w:b w:val="false"/>
          <w:i w:val="false"/>
          <w:color w:val="000000"/>
          <w:sz w:val="28"/>
        </w:rPr>
        <w:t xml:space="preserve">                   отчество (при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360"/>
    <w:bookmarkStart w:name="z389" w:id="361"/>
    <w:p>
      <w:pPr>
        <w:spacing w:after="0"/>
        <w:ind w:left="0"/>
        <w:jc w:val="left"/>
      </w:pPr>
      <w:r>
        <w:rPr>
          <w:rFonts w:ascii="Times New Roman"/>
          <w:b/>
          <w:i w:val="false"/>
          <w:color w:val="000000"/>
        </w:rPr>
        <w:t xml:space="preserve">                                      УСТАНОВИЛ:</w:t>
      </w:r>
    </w:p>
    <w:bookmarkEnd w:id="361"/>
    <w:bookmarkStart w:name="z390" w:id="36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(расчет суммы оплаты деятельности судебного исполнителя, со ссылкой на нормы</w:t>
      </w:r>
      <w:r>
        <w:br/>
      </w:r>
      <w:r>
        <w:rPr>
          <w:rFonts w:ascii="Times New Roman"/>
          <w:b w:val="false"/>
          <w:i w:val="false"/>
          <w:color w:val="000000"/>
          <w:sz w:val="28"/>
        </w:rPr>
        <w:t>действующего Закона либо иного нормативного правового акта)</w:t>
      </w:r>
    </w:p>
    <w:bookmarkEnd w:id="362"/>
    <w:bookmarkStart w:name="z391" w:id="363"/>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118</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363"/>
    <w:bookmarkStart w:name="z392" w:id="364"/>
    <w:p>
      <w:pPr>
        <w:spacing w:after="0"/>
        <w:ind w:left="0"/>
        <w:jc w:val="left"/>
      </w:pPr>
      <w:r>
        <w:rPr>
          <w:rFonts w:ascii="Times New Roman"/>
          <w:b/>
          <w:i w:val="false"/>
          <w:color w:val="000000"/>
        </w:rPr>
        <w:t xml:space="preserve">                                      ПОСТАНОВИЛ:</w:t>
      </w:r>
    </w:p>
    <w:bookmarkEnd w:id="364"/>
    <w:bookmarkStart w:name="z393" w:id="365"/>
    <w:p>
      <w:pPr>
        <w:spacing w:after="0"/>
        <w:ind w:left="0"/>
        <w:jc w:val="both"/>
      </w:pPr>
      <w:r>
        <w:rPr>
          <w:rFonts w:ascii="Times New Roman"/>
          <w:b w:val="false"/>
          <w:i w:val="false"/>
          <w:color w:val="000000"/>
          <w:sz w:val="28"/>
        </w:rPr>
        <w:t>
      1. Утвердить сумму оплаты деятельности частного судебного исполнителя в сумме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(прописью)</w:t>
      </w:r>
      <w:r>
        <w:br/>
      </w:r>
      <w:r>
        <w:rPr>
          <w:rFonts w:ascii="Times New Roman"/>
          <w:b w:val="false"/>
          <w:i w:val="false"/>
          <w:color w:val="000000"/>
          <w:sz w:val="28"/>
        </w:rPr>
        <w:t>2. Взыскать с должника __________________________________________________________</w:t>
      </w:r>
      <w:r>
        <w:br/>
      </w:r>
      <w:r>
        <w:rPr>
          <w:rFonts w:ascii="Times New Roman"/>
          <w:b w:val="false"/>
          <w:i w:val="false"/>
          <w:color w:val="000000"/>
          <w:sz w:val="28"/>
        </w:rPr>
        <w:t xml:space="preserve">                   (фамилия, имя и отчество (при наличии) физического лица, ИИН,</w:t>
      </w:r>
      <w:r>
        <w:br/>
      </w:r>
      <w:r>
        <w:rPr>
          <w:rFonts w:ascii="Times New Roman"/>
          <w:b w:val="false"/>
          <w:i w:val="false"/>
          <w:color w:val="000000"/>
          <w:sz w:val="28"/>
        </w:rPr>
        <w:t xml:space="preserve">                         наименование юридического лица, БИН)</w:t>
      </w:r>
      <w:r>
        <w:br/>
      </w:r>
      <w:r>
        <w:rPr>
          <w:rFonts w:ascii="Times New Roman"/>
          <w:b w:val="false"/>
          <w:i w:val="false"/>
          <w:color w:val="000000"/>
          <w:sz w:val="28"/>
        </w:rPr>
        <w:t>сумму оплаты деятельности частного судебного исполнителя и зачислить на текущий счет</w:t>
      </w:r>
      <w:r>
        <w:br/>
      </w:r>
      <w:r>
        <w:rPr>
          <w:rFonts w:ascii="Times New Roman"/>
          <w:b w:val="false"/>
          <w:i w:val="false"/>
          <w:color w:val="000000"/>
          <w:sz w:val="28"/>
        </w:rPr>
        <w:t>частного судебного исполнителя __________________________________________________.</w:t>
      </w:r>
    </w:p>
    <w:bookmarkEnd w:id="365"/>
    <w:bookmarkStart w:name="z394" w:id="366"/>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366"/>
    <w:bookmarkStart w:name="z395" w:id="367"/>
    <w:p>
      <w:pPr>
        <w:spacing w:after="0"/>
        <w:ind w:left="0"/>
        <w:jc w:val="both"/>
      </w:pPr>
      <w:r>
        <w:rPr>
          <w:rFonts w:ascii="Times New Roman"/>
          <w:b w:val="false"/>
          <w:i w:val="false"/>
          <w:color w:val="000000"/>
          <w:sz w:val="28"/>
        </w:rPr>
        <w:t xml:space="preserve">
      5.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367"/>
    <w:bookmarkStart w:name="z396" w:id="36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течении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68"/>
    <w:bookmarkStart w:name="z397" w:id="369"/>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369"/>
    <w:bookmarkStart w:name="z398" w:id="370"/>
    <w:p>
      <w:pPr>
        <w:spacing w:after="0"/>
        <w:ind w:left="0"/>
        <w:jc w:val="both"/>
      </w:pPr>
      <w:r>
        <w:rPr>
          <w:rFonts w:ascii="Times New Roman"/>
          <w:b w:val="false"/>
          <w:i w:val="false"/>
          <w:color w:val="000000"/>
          <w:sz w:val="28"/>
        </w:rPr>
        <w:t>
      Частный судебный исполнитель _________________________________________</w:t>
      </w:r>
    </w:p>
    <w:bookmarkEnd w:id="370"/>
    <w:bookmarkStart w:name="z399" w:id="371"/>
    <w:p>
      <w:pPr>
        <w:spacing w:after="0"/>
        <w:ind w:left="0"/>
        <w:jc w:val="both"/>
      </w:pPr>
      <w:r>
        <w:rPr>
          <w:rFonts w:ascii="Times New Roman"/>
          <w:b w:val="false"/>
          <w:i w:val="false"/>
          <w:color w:val="000000"/>
          <w:sz w:val="28"/>
        </w:rPr>
        <w:t>
      Место печати                         (подпись, фамилия, инициалы)</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401" w:id="372"/>
    <w:p>
      <w:pPr>
        <w:spacing w:after="0"/>
        <w:ind w:left="0"/>
        <w:jc w:val="left"/>
      </w:pPr>
      <w:r>
        <w:rPr>
          <w:rFonts w:ascii="Times New Roman"/>
          <w:b/>
          <w:i w:val="false"/>
          <w:color w:val="000000"/>
        </w:rPr>
        <w:t xml:space="preserve">  Типовая форма постановления о запрете должнику совершать определенные действия</w:t>
      </w:r>
    </w:p>
    <w:bookmarkEnd w:id="372"/>
    <w:bookmarkStart w:name="z402" w:id="373"/>
    <w:p>
      <w:pPr>
        <w:spacing w:after="0"/>
        <w:ind w:left="0"/>
        <w:jc w:val="both"/>
      </w:pPr>
      <w:r>
        <w:rPr>
          <w:rFonts w:ascii="Times New Roman"/>
          <w:b w:val="false"/>
          <w:i w:val="false"/>
          <w:color w:val="000000"/>
          <w:sz w:val="28"/>
        </w:rPr>
        <w:t>
      "__" ________ 20__года ___________________________________________________________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w:t>
      </w:r>
      <w:r>
        <w:br/>
      </w:r>
      <w:r>
        <w:rPr>
          <w:rFonts w:ascii="Times New Roman"/>
          <w:b w:val="false"/>
          <w:i w:val="false"/>
          <w:color w:val="000000"/>
          <w:sz w:val="28"/>
        </w:rPr>
        <w:t xml:space="preserve">             отчество (при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373"/>
    <w:bookmarkStart w:name="z403" w:id="374"/>
    <w:p>
      <w:pPr>
        <w:spacing w:after="0"/>
        <w:ind w:left="0"/>
        <w:jc w:val="left"/>
      </w:pPr>
      <w:r>
        <w:rPr>
          <w:rFonts w:ascii="Times New Roman"/>
          <w:b/>
          <w:i w:val="false"/>
          <w:color w:val="000000"/>
        </w:rPr>
        <w:t xml:space="preserve">                                      УСТАНОВИЛ:</w:t>
      </w:r>
    </w:p>
    <w:bookmarkEnd w:id="374"/>
    <w:bookmarkStart w:name="z404" w:id="37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(основание наложения запрета, со ссылкой на нормы действующего Закона либо иного</w:t>
      </w:r>
      <w:r>
        <w:br/>
      </w:r>
      <w:r>
        <w:rPr>
          <w:rFonts w:ascii="Times New Roman"/>
          <w:b w:val="false"/>
          <w:i w:val="false"/>
          <w:color w:val="000000"/>
          <w:sz w:val="28"/>
        </w:rPr>
        <w:t xml:space="preserve">                         нормативного правового акта)</w:t>
      </w:r>
    </w:p>
    <w:bookmarkEnd w:id="375"/>
    <w:bookmarkStart w:name="z405" w:id="376"/>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32</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376"/>
    <w:bookmarkStart w:name="z406" w:id="377"/>
    <w:p>
      <w:pPr>
        <w:spacing w:after="0"/>
        <w:ind w:left="0"/>
        <w:jc w:val="left"/>
      </w:pPr>
      <w:r>
        <w:rPr>
          <w:rFonts w:ascii="Times New Roman"/>
          <w:b/>
          <w:i w:val="false"/>
          <w:color w:val="000000"/>
        </w:rPr>
        <w:t xml:space="preserve">                                      ПОСТАНОВИЛ:</w:t>
      </w:r>
    </w:p>
    <w:bookmarkEnd w:id="377"/>
    <w:bookmarkStart w:name="z407" w:id="378"/>
    <w:p>
      <w:pPr>
        <w:spacing w:after="0"/>
        <w:ind w:left="0"/>
        <w:jc w:val="both"/>
      </w:pPr>
      <w:r>
        <w:rPr>
          <w:rFonts w:ascii="Times New Roman"/>
          <w:b w:val="false"/>
          <w:i w:val="false"/>
          <w:color w:val="000000"/>
          <w:sz w:val="28"/>
        </w:rPr>
        <w:t>
      1. Запретить должнику ____________________________________________________________</w:t>
      </w:r>
      <w:r>
        <w:br/>
      </w:r>
      <w:r>
        <w:rPr>
          <w:rFonts w:ascii="Times New Roman"/>
          <w:b w:val="false"/>
          <w:i w:val="false"/>
          <w:color w:val="000000"/>
          <w:sz w:val="28"/>
        </w:rPr>
        <w:t xml:space="preserve">             (фамилия, имя и отчество (при наличии) должника-физического лица, ИИН,</w:t>
      </w:r>
      <w:r>
        <w:br/>
      </w:r>
      <w:r>
        <w:rPr>
          <w:rFonts w:ascii="Times New Roman"/>
          <w:b w:val="false"/>
          <w:i w:val="false"/>
          <w:color w:val="000000"/>
          <w:sz w:val="28"/>
        </w:rPr>
        <w:t xml:space="preserve">                   наименование юридического лица, БИН) совершать действия по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(описание действий)</w:t>
      </w:r>
      <w:r>
        <w:br/>
      </w:r>
      <w:r>
        <w:rPr>
          <w:rFonts w:ascii="Times New Roman"/>
          <w:b w:val="false"/>
          <w:i w:val="false"/>
          <w:color w:val="000000"/>
          <w:sz w:val="28"/>
        </w:rPr>
        <w:t>2. Запретить должнику ____________________________________________________________</w:t>
      </w:r>
      <w:r>
        <w:br/>
      </w:r>
      <w:r>
        <w:rPr>
          <w:rFonts w:ascii="Times New Roman"/>
          <w:b w:val="false"/>
          <w:i w:val="false"/>
          <w:color w:val="000000"/>
          <w:sz w:val="28"/>
        </w:rPr>
        <w:t xml:space="preserve">             (фамилия, имя и отчество (при наличии) должника-физического лица, ИИН,</w:t>
      </w:r>
      <w:r>
        <w:br/>
      </w:r>
      <w:r>
        <w:rPr>
          <w:rFonts w:ascii="Times New Roman"/>
          <w:b w:val="false"/>
          <w:i w:val="false"/>
          <w:color w:val="000000"/>
          <w:sz w:val="28"/>
        </w:rPr>
        <w:t xml:space="preserve">       наименование юридического лица, БИН) пользоваться имуществом</w:t>
      </w:r>
      <w:r>
        <w:br/>
      </w:r>
      <w:r>
        <w:rPr>
          <w:rFonts w:ascii="Times New Roman"/>
          <w:b w:val="false"/>
          <w:i w:val="false"/>
          <w:color w:val="000000"/>
          <w:sz w:val="28"/>
        </w:rPr>
        <w:t>____________________________________ в пределах _________________________________.</w:t>
      </w:r>
      <w:r>
        <w:br/>
      </w:r>
      <w:r>
        <w:rPr>
          <w:rFonts w:ascii="Times New Roman"/>
          <w:b w:val="false"/>
          <w:i w:val="false"/>
          <w:color w:val="000000"/>
          <w:sz w:val="28"/>
        </w:rPr>
        <w:t xml:space="preserve">       (наименование имущества)                   (устанавливается судебным исполнителем)</w:t>
      </w:r>
      <w:r>
        <w:br/>
      </w:r>
      <w:r>
        <w:rPr>
          <w:rFonts w:ascii="Times New Roman"/>
          <w:b w:val="false"/>
          <w:i w:val="false"/>
          <w:color w:val="000000"/>
          <w:sz w:val="28"/>
        </w:rPr>
        <w:t>3. Постановление направить для исполнения_________________________________________.</w:t>
      </w:r>
      <w:r>
        <w:br/>
      </w:r>
      <w:r>
        <w:rPr>
          <w:rFonts w:ascii="Times New Roman"/>
          <w:b w:val="false"/>
          <w:i w:val="false"/>
          <w:color w:val="000000"/>
          <w:sz w:val="28"/>
        </w:rPr>
        <w:t xml:space="preserve">                   (наименование органа государственной регистрации, должнику)</w:t>
      </w:r>
    </w:p>
    <w:bookmarkEnd w:id="378"/>
    <w:bookmarkStart w:name="z408" w:id="379"/>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379"/>
    <w:bookmarkStart w:name="z409" w:id="380"/>
    <w:p>
      <w:pPr>
        <w:spacing w:after="0"/>
        <w:ind w:left="0"/>
        <w:jc w:val="both"/>
      </w:pPr>
      <w:r>
        <w:rPr>
          <w:rFonts w:ascii="Times New Roman"/>
          <w:b w:val="false"/>
          <w:i w:val="false"/>
          <w:color w:val="000000"/>
          <w:sz w:val="28"/>
        </w:rPr>
        <w:t xml:space="preserve">
      5.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380"/>
    <w:bookmarkStart w:name="z410" w:id="38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81"/>
    <w:bookmarkStart w:name="z411" w:id="382"/>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382"/>
    <w:bookmarkStart w:name="z412" w:id="383"/>
    <w:p>
      <w:pPr>
        <w:spacing w:after="0"/>
        <w:ind w:left="0"/>
        <w:jc w:val="both"/>
      </w:pPr>
      <w:r>
        <w:rPr>
          <w:rFonts w:ascii="Times New Roman"/>
          <w:b w:val="false"/>
          <w:i w:val="false"/>
          <w:color w:val="000000"/>
          <w:sz w:val="28"/>
        </w:rPr>
        <w:t>
      Частный судебный исполнитель ___________________________________________</w:t>
      </w:r>
    </w:p>
    <w:bookmarkEnd w:id="383"/>
    <w:bookmarkStart w:name="z413" w:id="384"/>
    <w:p>
      <w:pPr>
        <w:spacing w:after="0"/>
        <w:ind w:left="0"/>
        <w:jc w:val="both"/>
      </w:pPr>
      <w:r>
        <w:rPr>
          <w:rFonts w:ascii="Times New Roman"/>
          <w:b w:val="false"/>
          <w:i w:val="false"/>
          <w:color w:val="000000"/>
          <w:sz w:val="28"/>
        </w:rPr>
        <w:t>
      Место печати                         (подпись, фамилия, инициалы)</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415" w:id="385"/>
    <w:p>
      <w:pPr>
        <w:spacing w:after="0"/>
        <w:ind w:left="0"/>
        <w:jc w:val="left"/>
      </w:pPr>
      <w:r>
        <w:rPr>
          <w:rFonts w:ascii="Times New Roman"/>
          <w:b/>
          <w:i w:val="false"/>
          <w:color w:val="000000"/>
        </w:rPr>
        <w:t xml:space="preserve">              Типовая форма постановления о задержании транспортного средства и</w:t>
      </w:r>
      <w:r>
        <w:br/>
      </w:r>
      <w:r>
        <w:rPr>
          <w:rFonts w:ascii="Times New Roman"/>
          <w:b/>
          <w:i w:val="false"/>
          <w:color w:val="000000"/>
        </w:rPr>
        <w:t xml:space="preserve">                               водворении на специальную стоянку</w:t>
      </w:r>
    </w:p>
    <w:bookmarkEnd w:id="385"/>
    <w:bookmarkStart w:name="z416" w:id="386"/>
    <w:p>
      <w:pPr>
        <w:spacing w:after="0"/>
        <w:ind w:left="0"/>
        <w:jc w:val="both"/>
      </w:pPr>
      <w:r>
        <w:rPr>
          <w:rFonts w:ascii="Times New Roman"/>
          <w:b w:val="false"/>
          <w:i w:val="false"/>
          <w:color w:val="000000"/>
          <w:sz w:val="28"/>
        </w:rPr>
        <w:t>
      "__" ________ 20__года 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386"/>
    <w:bookmarkStart w:name="z417" w:id="387"/>
    <w:p>
      <w:pPr>
        <w:spacing w:after="0"/>
        <w:ind w:left="0"/>
        <w:jc w:val="left"/>
      </w:pPr>
      <w:r>
        <w:rPr>
          <w:rFonts w:ascii="Times New Roman"/>
          <w:b/>
          <w:i w:val="false"/>
          <w:color w:val="000000"/>
        </w:rPr>
        <w:t xml:space="preserve">                                      УСТАНОВИЛ:</w:t>
      </w:r>
    </w:p>
    <w:bookmarkEnd w:id="387"/>
    <w:bookmarkStart w:name="z418" w:id="38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(основание о задержания и водворения на специальную стоянку транспортного средства</w:t>
      </w:r>
      <w:r>
        <w:br/>
      </w:r>
      <w:r>
        <w:rPr>
          <w:rFonts w:ascii="Times New Roman"/>
          <w:b w:val="false"/>
          <w:i w:val="false"/>
          <w:color w:val="000000"/>
          <w:sz w:val="28"/>
        </w:rPr>
        <w:t xml:space="preserve"> должника, со ссылкой на нормы действующего Закона либо иного нормативного правового акта)</w:t>
      </w:r>
    </w:p>
    <w:bookmarkEnd w:id="388"/>
    <w:bookmarkStart w:name="z419" w:id="389"/>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статьей 10</w:t>
      </w:r>
      <w:r>
        <w:rPr>
          <w:rFonts w:ascii="Times New Roman"/>
          <w:b w:val="false"/>
          <w:i w:val="false"/>
          <w:color w:val="000000"/>
          <w:sz w:val="28"/>
        </w:rPr>
        <w:t xml:space="preserve">,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32, </w:t>
      </w:r>
      <w:r>
        <w:rPr>
          <w:rFonts w:ascii="Times New Roman"/>
          <w:b w:val="false"/>
          <w:i w:val="false"/>
          <w:color w:val="000000"/>
          <w:sz w:val="28"/>
        </w:rPr>
        <w:t>статьи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389"/>
    <w:bookmarkStart w:name="z420" w:id="390"/>
    <w:p>
      <w:pPr>
        <w:spacing w:after="0"/>
        <w:ind w:left="0"/>
        <w:jc w:val="left"/>
      </w:pPr>
      <w:r>
        <w:rPr>
          <w:rFonts w:ascii="Times New Roman"/>
          <w:b/>
          <w:i w:val="false"/>
          <w:color w:val="000000"/>
        </w:rPr>
        <w:t xml:space="preserve">                                      ПОСТАНОВИЛ:</w:t>
      </w:r>
    </w:p>
    <w:bookmarkEnd w:id="390"/>
    <w:bookmarkStart w:name="z421" w:id="391"/>
    <w:p>
      <w:pPr>
        <w:spacing w:after="0"/>
        <w:ind w:left="0"/>
        <w:jc w:val="both"/>
      </w:pPr>
      <w:r>
        <w:rPr>
          <w:rFonts w:ascii="Times New Roman"/>
          <w:b w:val="false"/>
          <w:i w:val="false"/>
          <w:color w:val="000000"/>
          <w:sz w:val="28"/>
        </w:rPr>
        <w:t>
      1. Задержать и водворить на специальную стоянку транспортное средство 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(марка транспортного средства, год выпуска, государственный номер, VIN-код автомашины)</w:t>
      </w:r>
      <w:r>
        <w:br/>
      </w:r>
      <w:r>
        <w:rPr>
          <w:rFonts w:ascii="Times New Roman"/>
          <w:b w:val="false"/>
          <w:i w:val="false"/>
          <w:color w:val="000000"/>
          <w:sz w:val="28"/>
        </w:rPr>
        <w:t>принадлежащее _________________________________________________________________.</w:t>
      </w:r>
      <w:r>
        <w:br/>
      </w:r>
      <w:r>
        <w:rPr>
          <w:rFonts w:ascii="Times New Roman"/>
          <w:b w:val="false"/>
          <w:i w:val="false"/>
          <w:color w:val="000000"/>
          <w:sz w:val="28"/>
        </w:rPr>
        <w:t xml:space="preserve"> (фамилия, имя и отчество (при наличии) должника, ИИН, наименование юридического лица БИН)</w:t>
      </w:r>
      <w:r>
        <w:br/>
      </w:r>
      <w:r>
        <w:rPr>
          <w:rFonts w:ascii="Times New Roman"/>
          <w:b w:val="false"/>
          <w:i w:val="false"/>
          <w:color w:val="000000"/>
          <w:sz w:val="28"/>
        </w:rPr>
        <w:t>2. Постановление направить для исполнения _________________________________________.</w:t>
      </w:r>
      <w:r>
        <w:br/>
      </w:r>
      <w:r>
        <w:rPr>
          <w:rFonts w:ascii="Times New Roman"/>
          <w:b w:val="false"/>
          <w:i w:val="false"/>
          <w:color w:val="000000"/>
          <w:sz w:val="28"/>
        </w:rPr>
        <w:t xml:space="preserve">                                           (наименование уполномоченного органа)</w:t>
      </w:r>
    </w:p>
    <w:bookmarkEnd w:id="391"/>
    <w:bookmarkStart w:name="z422" w:id="392"/>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392"/>
    <w:bookmarkStart w:name="z423" w:id="393"/>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393"/>
    <w:bookmarkStart w:name="z424" w:id="39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94"/>
    <w:bookmarkStart w:name="z425" w:id="395"/>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395"/>
    <w:bookmarkStart w:name="z426" w:id="396"/>
    <w:p>
      <w:pPr>
        <w:spacing w:after="0"/>
        <w:ind w:left="0"/>
        <w:jc w:val="both"/>
      </w:pPr>
      <w:r>
        <w:rPr>
          <w:rFonts w:ascii="Times New Roman"/>
          <w:b w:val="false"/>
          <w:i w:val="false"/>
          <w:color w:val="000000"/>
          <w:sz w:val="28"/>
        </w:rPr>
        <w:t>
      Частный судебный исполнитель ___________________________________________</w:t>
      </w:r>
    </w:p>
    <w:bookmarkEnd w:id="396"/>
    <w:bookmarkStart w:name="z427" w:id="397"/>
    <w:p>
      <w:pPr>
        <w:spacing w:after="0"/>
        <w:ind w:left="0"/>
        <w:jc w:val="both"/>
      </w:pPr>
      <w:r>
        <w:rPr>
          <w:rFonts w:ascii="Times New Roman"/>
          <w:b w:val="false"/>
          <w:i w:val="false"/>
          <w:color w:val="000000"/>
          <w:sz w:val="28"/>
        </w:rPr>
        <w:t>
      Место печати                         (подпись, фамилия, инициалы)</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429" w:id="398"/>
    <w:p>
      <w:pPr>
        <w:spacing w:after="0"/>
        <w:ind w:left="0"/>
        <w:jc w:val="left"/>
      </w:pPr>
      <w:r>
        <w:rPr>
          <w:rFonts w:ascii="Times New Roman"/>
          <w:b/>
          <w:i w:val="false"/>
          <w:color w:val="000000"/>
        </w:rPr>
        <w:t xml:space="preserve">              Типовая форма постановления об изъятии движимого имущества</w:t>
      </w:r>
    </w:p>
    <w:bookmarkEnd w:id="398"/>
    <w:bookmarkStart w:name="z430" w:id="399"/>
    <w:p>
      <w:pPr>
        <w:spacing w:after="0"/>
        <w:ind w:left="0"/>
        <w:jc w:val="both"/>
      </w:pPr>
      <w:r>
        <w:rPr>
          <w:rFonts w:ascii="Times New Roman"/>
          <w:b w:val="false"/>
          <w:i w:val="false"/>
          <w:color w:val="000000"/>
          <w:sz w:val="28"/>
        </w:rPr>
        <w:t>
      "__" ________ 20__года 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399"/>
    <w:bookmarkStart w:name="z431" w:id="400"/>
    <w:p>
      <w:pPr>
        <w:spacing w:after="0"/>
        <w:ind w:left="0"/>
        <w:jc w:val="left"/>
      </w:pPr>
      <w:r>
        <w:rPr>
          <w:rFonts w:ascii="Times New Roman"/>
          <w:b/>
          <w:i w:val="false"/>
          <w:color w:val="000000"/>
        </w:rPr>
        <w:t xml:space="preserve">                                      УСТАНОВИЛ:</w:t>
      </w:r>
    </w:p>
    <w:bookmarkEnd w:id="400"/>
    <w:bookmarkStart w:name="z432" w:id="40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(основание изъятия движимого имущества должника, со ссылкой на нормы действующего Закона либо иного нормативного правового акта)</w:t>
      </w:r>
    </w:p>
    <w:bookmarkEnd w:id="401"/>
    <w:bookmarkStart w:name="z433" w:id="402"/>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 xml:space="preserve">пунктом 1 </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32, </w:t>
      </w:r>
      <w:r>
        <w:rPr>
          <w:rFonts w:ascii="Times New Roman"/>
          <w:b w:val="false"/>
          <w:i w:val="false"/>
          <w:color w:val="000000"/>
          <w:sz w:val="28"/>
        </w:rPr>
        <w:t>статьи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402"/>
    <w:bookmarkStart w:name="z434" w:id="403"/>
    <w:p>
      <w:pPr>
        <w:spacing w:after="0"/>
        <w:ind w:left="0"/>
        <w:jc w:val="left"/>
      </w:pPr>
      <w:r>
        <w:rPr>
          <w:rFonts w:ascii="Times New Roman"/>
          <w:b/>
          <w:i w:val="false"/>
          <w:color w:val="000000"/>
        </w:rPr>
        <w:t xml:space="preserve">                                      ПОСТАНОВИЛ:</w:t>
      </w:r>
    </w:p>
    <w:bookmarkEnd w:id="403"/>
    <w:bookmarkStart w:name="z435" w:id="404"/>
    <w:p>
      <w:pPr>
        <w:spacing w:after="0"/>
        <w:ind w:left="0"/>
        <w:jc w:val="both"/>
      </w:pPr>
      <w:r>
        <w:rPr>
          <w:rFonts w:ascii="Times New Roman"/>
          <w:b w:val="false"/>
          <w:i w:val="false"/>
          <w:color w:val="000000"/>
          <w:sz w:val="28"/>
        </w:rPr>
        <w:t>
      1. Изъять движимое имущество ______________________________________________</w:t>
      </w:r>
      <w:r>
        <w:br/>
      </w:r>
      <w:r>
        <w:rPr>
          <w:rFonts w:ascii="Times New Roman"/>
          <w:b w:val="false"/>
          <w:i w:val="false"/>
          <w:color w:val="000000"/>
          <w:sz w:val="28"/>
        </w:rPr>
        <w:t xml:space="preserve">                   (указывается наименование изымаемого имущества) принадлежащее</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(фамилия, имя и отчество (при наличии) должника - физического лица, ИИН,</w:t>
      </w:r>
      <w:r>
        <w:br/>
      </w:r>
      <w:r>
        <w:rPr>
          <w:rFonts w:ascii="Times New Roman"/>
          <w:b w:val="false"/>
          <w:i w:val="false"/>
          <w:color w:val="000000"/>
          <w:sz w:val="28"/>
        </w:rPr>
        <w:t xml:space="preserve">                         наименование юридического лица, БИН)</w:t>
      </w:r>
    </w:p>
    <w:bookmarkEnd w:id="404"/>
    <w:bookmarkStart w:name="z436" w:id="405"/>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405"/>
    <w:bookmarkStart w:name="z437" w:id="406"/>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406"/>
    <w:bookmarkStart w:name="z438" w:id="40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07"/>
    <w:bookmarkStart w:name="z439" w:id="408"/>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408"/>
    <w:bookmarkStart w:name="z440" w:id="409"/>
    <w:p>
      <w:pPr>
        <w:spacing w:after="0"/>
        <w:ind w:left="0"/>
        <w:jc w:val="both"/>
      </w:pPr>
      <w:r>
        <w:rPr>
          <w:rFonts w:ascii="Times New Roman"/>
          <w:b w:val="false"/>
          <w:i w:val="false"/>
          <w:color w:val="000000"/>
          <w:sz w:val="28"/>
        </w:rPr>
        <w:t>
      Частный судебный исполнитель __________________________________________</w:t>
      </w:r>
    </w:p>
    <w:bookmarkEnd w:id="409"/>
    <w:bookmarkStart w:name="z441" w:id="410"/>
    <w:p>
      <w:pPr>
        <w:spacing w:after="0"/>
        <w:ind w:left="0"/>
        <w:jc w:val="both"/>
      </w:pPr>
      <w:r>
        <w:rPr>
          <w:rFonts w:ascii="Times New Roman"/>
          <w:b w:val="false"/>
          <w:i w:val="false"/>
          <w:color w:val="000000"/>
          <w:sz w:val="28"/>
        </w:rPr>
        <w:t>
      Место печати                         (подпись, фамилия, инициалы)</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443" w:id="411"/>
    <w:p>
      <w:pPr>
        <w:spacing w:after="0"/>
        <w:ind w:left="0"/>
        <w:jc w:val="left"/>
      </w:pPr>
      <w:r>
        <w:rPr>
          <w:rFonts w:ascii="Times New Roman"/>
          <w:b/>
          <w:i w:val="false"/>
          <w:color w:val="000000"/>
        </w:rPr>
        <w:t xml:space="preserve">              Типовая форма постановления о снятии временного ограничения на</w:t>
      </w:r>
      <w:r>
        <w:br/>
      </w:r>
      <w:r>
        <w:rPr>
          <w:rFonts w:ascii="Times New Roman"/>
          <w:b/>
          <w:i w:val="false"/>
          <w:color w:val="000000"/>
        </w:rPr>
        <w:t xml:space="preserve">             выезд физического лица, руководителя (исполняющего обязанности)</w:t>
      </w:r>
      <w:r>
        <w:br/>
      </w:r>
      <w:r>
        <w:rPr>
          <w:rFonts w:ascii="Times New Roman"/>
          <w:b/>
          <w:i w:val="false"/>
          <w:color w:val="000000"/>
        </w:rPr>
        <w:t xml:space="preserve">             юридического лица, являющегося должником, из Республики Казахстан</w:t>
      </w:r>
    </w:p>
    <w:bookmarkEnd w:id="411"/>
    <w:bookmarkStart w:name="z444" w:id="412"/>
    <w:p>
      <w:pPr>
        <w:spacing w:after="0"/>
        <w:ind w:left="0"/>
        <w:jc w:val="both"/>
      </w:pPr>
      <w:r>
        <w:rPr>
          <w:rFonts w:ascii="Times New Roman"/>
          <w:b w:val="false"/>
          <w:i w:val="false"/>
          <w:color w:val="000000"/>
          <w:sz w:val="28"/>
        </w:rPr>
        <w:t>
      "__" ________ 20__года ___________________________________________________________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 отчество</w:t>
      </w:r>
      <w:r>
        <w:br/>
      </w:r>
      <w:r>
        <w:rPr>
          <w:rFonts w:ascii="Times New Roman"/>
          <w:b w:val="false"/>
          <w:i w:val="false"/>
          <w:color w:val="000000"/>
          <w:sz w:val="28"/>
        </w:rPr>
        <w:t xml:space="preserve">                   (при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412"/>
    <w:bookmarkStart w:name="z445" w:id="413"/>
    <w:p>
      <w:pPr>
        <w:spacing w:after="0"/>
        <w:ind w:left="0"/>
        <w:jc w:val="left"/>
      </w:pPr>
      <w:r>
        <w:rPr>
          <w:rFonts w:ascii="Times New Roman"/>
          <w:b/>
          <w:i w:val="false"/>
          <w:color w:val="000000"/>
        </w:rPr>
        <w:t xml:space="preserve">                                      УСТАНОВИЛ:</w:t>
      </w:r>
    </w:p>
    <w:bookmarkEnd w:id="413"/>
    <w:bookmarkStart w:name="z446" w:id="414"/>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(основания снятия, отмены временного ограничения на выезд физического лица,</w:t>
      </w:r>
      <w:r>
        <w:br/>
      </w:r>
      <w:r>
        <w:rPr>
          <w:rFonts w:ascii="Times New Roman"/>
          <w:b w:val="false"/>
          <w:i w:val="false"/>
          <w:color w:val="000000"/>
          <w:sz w:val="28"/>
        </w:rPr>
        <w:t xml:space="preserve"> руководителя (исполняющего обязанности) юридического лица, являющегося должником, из</w:t>
      </w:r>
      <w:r>
        <w:br/>
      </w:r>
      <w:r>
        <w:rPr>
          <w:rFonts w:ascii="Times New Roman"/>
          <w:b w:val="false"/>
          <w:i w:val="false"/>
          <w:color w:val="000000"/>
          <w:sz w:val="28"/>
        </w:rPr>
        <w:t>Республики Казахстан, со ссылкой на нормы действующего Закона либо иного нормативного правового акта)</w:t>
      </w:r>
    </w:p>
    <w:bookmarkEnd w:id="414"/>
    <w:bookmarkStart w:name="z447" w:id="415"/>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__) </w:t>
      </w:r>
      <w:r>
        <w:rPr>
          <w:rFonts w:ascii="Times New Roman"/>
          <w:b w:val="false"/>
          <w:i w:val="false"/>
          <w:color w:val="000000"/>
          <w:sz w:val="28"/>
        </w:rPr>
        <w:t>пункта 4</w:t>
      </w:r>
      <w:r>
        <w:rPr>
          <w:rFonts w:ascii="Times New Roman"/>
          <w:b w:val="false"/>
          <w:i w:val="false"/>
          <w:color w:val="000000"/>
          <w:sz w:val="28"/>
        </w:rPr>
        <w:t xml:space="preserve"> статьи 33,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126 Закона Республики Казахстан от 2 апреля 2010 года "Об исполнительном производстве и статусе судебных исполнителей" (далее - Закон),</w:t>
      </w:r>
    </w:p>
    <w:bookmarkEnd w:id="415"/>
    <w:bookmarkStart w:name="z448" w:id="416"/>
    <w:p>
      <w:pPr>
        <w:spacing w:after="0"/>
        <w:ind w:left="0"/>
        <w:jc w:val="left"/>
      </w:pPr>
      <w:r>
        <w:rPr>
          <w:rFonts w:ascii="Times New Roman"/>
          <w:b/>
          <w:i w:val="false"/>
          <w:color w:val="000000"/>
        </w:rPr>
        <w:t xml:space="preserve">                                      ПОСТАНОВИЛ:</w:t>
      </w:r>
    </w:p>
    <w:bookmarkEnd w:id="416"/>
    <w:bookmarkStart w:name="z449" w:id="417"/>
    <w:p>
      <w:pPr>
        <w:spacing w:after="0"/>
        <w:ind w:left="0"/>
        <w:jc w:val="both"/>
      </w:pPr>
      <w:r>
        <w:rPr>
          <w:rFonts w:ascii="Times New Roman"/>
          <w:b w:val="false"/>
          <w:i w:val="false"/>
          <w:color w:val="000000"/>
          <w:sz w:val="28"/>
        </w:rPr>
        <w:t>
      1. Снять временное ограничение на выезд ___________________________________________</w:t>
      </w:r>
      <w:r>
        <w:br/>
      </w:r>
      <w:r>
        <w:rPr>
          <w:rFonts w:ascii="Times New Roman"/>
          <w:b w:val="false"/>
          <w:i w:val="false"/>
          <w:color w:val="000000"/>
          <w:sz w:val="28"/>
        </w:rPr>
        <w:t xml:space="preserve"> (фамилия, имя и отчество (при наличии) должника - физического лица, ИИН, фамилия, имя</w:t>
      </w:r>
      <w:r>
        <w:br/>
      </w:r>
      <w:r>
        <w:rPr>
          <w:rFonts w:ascii="Times New Roman"/>
          <w:b w:val="false"/>
          <w:i w:val="false"/>
          <w:color w:val="000000"/>
          <w:sz w:val="28"/>
        </w:rPr>
        <w:t xml:space="preserve">       и отчество (при наличии) руководителя юридического лица, ИИН) являющегося</w:t>
      </w:r>
      <w:r>
        <w:br/>
      </w:r>
      <w:r>
        <w:rPr>
          <w:rFonts w:ascii="Times New Roman"/>
          <w:b w:val="false"/>
          <w:i w:val="false"/>
          <w:color w:val="000000"/>
          <w:sz w:val="28"/>
        </w:rPr>
        <w:t xml:space="preserve">       должником (руководителем (исполняющего обязанности) юридического лица), из</w:t>
      </w:r>
      <w:r>
        <w:br/>
      </w:r>
      <w:r>
        <w:rPr>
          <w:rFonts w:ascii="Times New Roman"/>
          <w:b w:val="false"/>
          <w:i w:val="false"/>
          <w:color w:val="000000"/>
          <w:sz w:val="28"/>
        </w:rPr>
        <w:t xml:space="preserve">                               Республики Казахстан.</w:t>
      </w:r>
    </w:p>
    <w:bookmarkEnd w:id="417"/>
    <w:bookmarkStart w:name="z450" w:id="418"/>
    <w:p>
      <w:pPr>
        <w:spacing w:after="0"/>
        <w:ind w:left="0"/>
        <w:jc w:val="both"/>
      </w:pPr>
      <w:r>
        <w:rPr>
          <w:rFonts w:ascii="Times New Roman"/>
          <w:b w:val="false"/>
          <w:i w:val="false"/>
          <w:color w:val="000000"/>
          <w:sz w:val="28"/>
        </w:rPr>
        <w:t>
      2. Постановления судебного исполнителя направить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органов исполнительного производства.</w:t>
      </w:r>
    </w:p>
    <w:bookmarkEnd w:id="418"/>
    <w:bookmarkStart w:name="z451" w:id="419"/>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419"/>
    <w:bookmarkStart w:name="z452" w:id="420"/>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420"/>
    <w:bookmarkStart w:name="z453" w:id="42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21"/>
    <w:bookmarkStart w:name="z454" w:id="422"/>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422"/>
    <w:bookmarkStart w:name="z455" w:id="423"/>
    <w:p>
      <w:pPr>
        <w:spacing w:after="0"/>
        <w:ind w:left="0"/>
        <w:jc w:val="both"/>
      </w:pPr>
      <w:r>
        <w:rPr>
          <w:rFonts w:ascii="Times New Roman"/>
          <w:b w:val="false"/>
          <w:i w:val="false"/>
          <w:color w:val="000000"/>
          <w:sz w:val="28"/>
        </w:rPr>
        <w:t>
      Частный судебный исполнитель _________________________________________</w:t>
      </w:r>
    </w:p>
    <w:bookmarkEnd w:id="423"/>
    <w:bookmarkStart w:name="z456" w:id="424"/>
    <w:p>
      <w:pPr>
        <w:spacing w:after="0"/>
        <w:ind w:left="0"/>
        <w:jc w:val="both"/>
      </w:pPr>
      <w:r>
        <w:rPr>
          <w:rFonts w:ascii="Times New Roman"/>
          <w:b w:val="false"/>
          <w:i w:val="false"/>
          <w:color w:val="000000"/>
          <w:sz w:val="28"/>
        </w:rPr>
        <w:t>
      Место печати                         (подпись, фамилия, инициалы)</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 20__ года</w:t>
            </w:r>
          </w:p>
        </w:tc>
      </w:tr>
    </w:tbl>
    <w:bookmarkStart w:name="z459" w:id="425"/>
    <w:p>
      <w:pPr>
        <w:spacing w:after="0"/>
        <w:ind w:left="0"/>
        <w:jc w:val="left"/>
      </w:pPr>
      <w:r>
        <w:rPr>
          <w:rFonts w:ascii="Times New Roman"/>
          <w:b/>
          <w:i w:val="false"/>
          <w:color w:val="000000"/>
        </w:rPr>
        <w:t xml:space="preserve">                    Типовая форма постановления о принятии мер по обеспечению</w:t>
      </w:r>
      <w:r>
        <w:br/>
      </w:r>
      <w:r>
        <w:rPr>
          <w:rFonts w:ascii="Times New Roman"/>
          <w:b/>
          <w:i w:val="false"/>
          <w:color w:val="000000"/>
        </w:rPr>
        <w:t xml:space="preserve">                         исполнения исполнительных документов</w:t>
      </w:r>
    </w:p>
    <w:bookmarkEnd w:id="425"/>
    <w:bookmarkStart w:name="z460" w:id="426"/>
    <w:p>
      <w:pPr>
        <w:spacing w:after="0"/>
        <w:ind w:left="0"/>
        <w:jc w:val="both"/>
      </w:pPr>
      <w:r>
        <w:rPr>
          <w:rFonts w:ascii="Times New Roman"/>
          <w:b w:val="false"/>
          <w:i w:val="false"/>
          <w:color w:val="000000"/>
          <w:sz w:val="28"/>
        </w:rPr>
        <w:t>
      "__" ________ 20__года 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 отчество</w:t>
      </w:r>
      <w:r>
        <w:br/>
      </w:r>
      <w:r>
        <w:rPr>
          <w:rFonts w:ascii="Times New Roman"/>
          <w:b w:val="false"/>
          <w:i w:val="false"/>
          <w:color w:val="000000"/>
          <w:sz w:val="28"/>
        </w:rPr>
        <w:t xml:space="preserve">                   (при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426"/>
    <w:bookmarkStart w:name="z461" w:id="427"/>
    <w:p>
      <w:pPr>
        <w:spacing w:after="0"/>
        <w:ind w:left="0"/>
        <w:jc w:val="left"/>
      </w:pPr>
      <w:r>
        <w:rPr>
          <w:rFonts w:ascii="Times New Roman"/>
          <w:b/>
          <w:i w:val="false"/>
          <w:color w:val="000000"/>
        </w:rPr>
        <w:t xml:space="preserve">                                      УСТАНОВИЛ:</w:t>
      </w:r>
    </w:p>
    <w:bookmarkEnd w:id="427"/>
    <w:bookmarkStart w:name="z462" w:id="42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(обстоятельства для принятия мер обеспечения, со ссылкой на нормы действующего Закона</w:t>
      </w:r>
      <w:r>
        <w:br/>
      </w:r>
      <w:r>
        <w:rPr>
          <w:rFonts w:ascii="Times New Roman"/>
          <w:b w:val="false"/>
          <w:i w:val="false"/>
          <w:color w:val="000000"/>
          <w:sz w:val="28"/>
        </w:rPr>
        <w:t>либо иного нормативного правового акта)</w:t>
      </w:r>
    </w:p>
    <w:bookmarkEnd w:id="428"/>
    <w:bookmarkStart w:name="z463" w:id="429"/>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подпунктами 1)</w:t>
      </w:r>
      <w:r>
        <w:rPr>
          <w:rFonts w:ascii="Times New Roman"/>
          <w:b w:val="false"/>
          <w:i w:val="false"/>
          <w:color w:val="000000"/>
          <w:sz w:val="28"/>
        </w:rPr>
        <w:t xml:space="preserve">, 2-1), </w:t>
      </w:r>
      <w:r>
        <w:rPr>
          <w:rFonts w:ascii="Times New Roman"/>
          <w:b w:val="false"/>
          <w:i w:val="false"/>
          <w:color w:val="000000"/>
          <w:sz w:val="28"/>
        </w:rPr>
        <w:t>6)</w:t>
      </w:r>
      <w:r>
        <w:rPr>
          <w:rFonts w:ascii="Times New Roman"/>
          <w:b w:val="false"/>
          <w:i w:val="false"/>
          <w:color w:val="000000"/>
          <w:sz w:val="28"/>
        </w:rPr>
        <w:t xml:space="preserve"> пункта 2,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32, </w:t>
      </w:r>
      <w:r>
        <w:rPr>
          <w:rFonts w:ascii="Times New Roman"/>
          <w:b w:val="false"/>
          <w:i w:val="false"/>
          <w:color w:val="000000"/>
          <w:sz w:val="28"/>
        </w:rPr>
        <w:t>статьями 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и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429"/>
    <w:bookmarkStart w:name="z464" w:id="430"/>
    <w:p>
      <w:pPr>
        <w:spacing w:after="0"/>
        <w:ind w:left="0"/>
        <w:jc w:val="left"/>
      </w:pPr>
      <w:r>
        <w:rPr>
          <w:rFonts w:ascii="Times New Roman"/>
          <w:b/>
          <w:i w:val="false"/>
          <w:color w:val="000000"/>
        </w:rPr>
        <w:t xml:space="preserve">                                      ПОСТАНОВИЛ:</w:t>
      </w:r>
    </w:p>
    <w:bookmarkEnd w:id="430"/>
    <w:bookmarkStart w:name="z465" w:id="431"/>
    <w:p>
      <w:pPr>
        <w:spacing w:after="0"/>
        <w:ind w:left="0"/>
        <w:jc w:val="both"/>
      </w:pPr>
      <w:r>
        <w:rPr>
          <w:rFonts w:ascii="Times New Roman"/>
          <w:b w:val="false"/>
          <w:i w:val="false"/>
          <w:color w:val="000000"/>
          <w:sz w:val="28"/>
        </w:rPr>
        <w:t>
      1. Принять меру (-ы) по обеспечению исполнения исполнительных документов</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(вид меры обеспечения, описание ограничения, имущества)</w:t>
      </w:r>
      <w:r>
        <w:br/>
      </w:r>
      <w:r>
        <w:rPr>
          <w:rFonts w:ascii="Times New Roman"/>
          <w:b w:val="false"/>
          <w:i w:val="false"/>
          <w:color w:val="000000"/>
          <w:sz w:val="28"/>
        </w:rPr>
        <w:t>1. Наложить арест на имущество должника__________________________________________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должника - физического лица, ИИН, наименование юридического лица, БИН)</w:t>
      </w:r>
      <w:r>
        <w:br/>
      </w:r>
      <w:r>
        <w:rPr>
          <w:rFonts w:ascii="Times New Roman"/>
          <w:b w:val="false"/>
          <w:i w:val="false"/>
          <w:color w:val="000000"/>
          <w:sz w:val="28"/>
        </w:rPr>
        <w:t xml:space="preserve">       включая деньги и ценные бумаги, находящиеся у него либо у иных физических или</w:t>
      </w:r>
      <w:r>
        <w:br/>
      </w:r>
      <w:r>
        <w:rPr>
          <w:rFonts w:ascii="Times New Roman"/>
          <w:b w:val="false"/>
          <w:i w:val="false"/>
          <w:color w:val="000000"/>
          <w:sz w:val="28"/>
        </w:rPr>
        <w:t xml:space="preserve">       юридических лиц (в том числе в банках и организациях, осуществляющих отдельные</w:t>
      </w:r>
      <w:r>
        <w:br/>
      </w:r>
      <w:r>
        <w:rPr>
          <w:rFonts w:ascii="Times New Roman"/>
          <w:b w:val="false"/>
          <w:i w:val="false"/>
          <w:color w:val="000000"/>
          <w:sz w:val="28"/>
        </w:rPr>
        <w:t xml:space="preserve">       виды банковских операций, а также  в страховых), в кассе предприятия в пределах</w:t>
      </w:r>
      <w:r>
        <w:br/>
      </w:r>
      <w:r>
        <w:rPr>
          <w:rFonts w:ascii="Times New Roman"/>
          <w:b w:val="false"/>
          <w:i w:val="false"/>
          <w:color w:val="000000"/>
          <w:sz w:val="28"/>
        </w:rPr>
        <w:t>___________________________________________ _______________________________тенге</w:t>
      </w:r>
      <w:r>
        <w:br/>
      </w:r>
      <w:r>
        <w:rPr>
          <w:rFonts w:ascii="Times New Roman"/>
          <w:b w:val="false"/>
          <w:i w:val="false"/>
          <w:color w:val="000000"/>
          <w:sz w:val="28"/>
        </w:rPr>
        <w:t xml:space="preserve"> (иная валюта)                               (необходима сумма для исполнения</w:t>
      </w:r>
      <w:r>
        <w:br/>
      </w:r>
      <w:r>
        <w:rPr>
          <w:rFonts w:ascii="Times New Roman"/>
          <w:b w:val="false"/>
          <w:i w:val="false"/>
          <w:color w:val="000000"/>
          <w:sz w:val="28"/>
        </w:rPr>
        <w:t xml:space="preserve">       исполнительного документа, с учетом оплаты расходов по исполнению)</w:t>
      </w:r>
      <w:r>
        <w:br/>
      </w:r>
      <w:r>
        <w:rPr>
          <w:rFonts w:ascii="Times New Roman"/>
          <w:b w:val="false"/>
          <w:i w:val="false"/>
          <w:color w:val="000000"/>
          <w:sz w:val="28"/>
        </w:rPr>
        <w:t>2. Направить данное постановление в _____________________________ для исполнения</w:t>
      </w:r>
      <w:r>
        <w:br/>
      </w:r>
      <w:r>
        <w:rPr>
          <w:rFonts w:ascii="Times New Roman"/>
          <w:b w:val="false"/>
          <w:i w:val="false"/>
          <w:color w:val="000000"/>
          <w:sz w:val="28"/>
        </w:rPr>
        <w:t xml:space="preserve">                               (наименование органа, организации)</w:t>
      </w:r>
      <w:r>
        <w:br/>
      </w:r>
      <w:r>
        <w:rPr>
          <w:rFonts w:ascii="Times New Roman"/>
          <w:b w:val="false"/>
          <w:i w:val="false"/>
          <w:color w:val="000000"/>
          <w:sz w:val="28"/>
        </w:rPr>
        <w:t>и предоставления информации об исполнении настоящего постановления, в том числе о</w:t>
      </w:r>
      <w:r>
        <w:br/>
      </w:r>
      <w:r>
        <w:rPr>
          <w:rFonts w:ascii="Times New Roman"/>
          <w:b w:val="false"/>
          <w:i w:val="false"/>
          <w:color w:val="000000"/>
          <w:sz w:val="28"/>
        </w:rPr>
        <w:t>номерах банковских счетов, об остатках и движениях денежных средств, ограничениях на этих счетах.</w:t>
      </w:r>
    </w:p>
    <w:bookmarkEnd w:id="431"/>
    <w:bookmarkStart w:name="z466" w:id="432"/>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432"/>
    <w:bookmarkStart w:name="z467" w:id="433"/>
    <w:p>
      <w:pPr>
        <w:spacing w:after="0"/>
        <w:ind w:left="0"/>
        <w:jc w:val="both"/>
      </w:pPr>
      <w:r>
        <w:rPr>
          <w:rFonts w:ascii="Times New Roman"/>
          <w:b w:val="false"/>
          <w:i w:val="false"/>
          <w:color w:val="000000"/>
          <w:sz w:val="28"/>
        </w:rPr>
        <w:t xml:space="preserve">
      5.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433"/>
    <w:bookmarkStart w:name="z468" w:id="43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34"/>
    <w:bookmarkStart w:name="z469" w:id="435"/>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435"/>
    <w:bookmarkStart w:name="z470" w:id="436"/>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436"/>
    <w:bookmarkStart w:name="z471" w:id="437"/>
    <w:p>
      <w:pPr>
        <w:spacing w:after="0"/>
        <w:ind w:left="0"/>
        <w:jc w:val="both"/>
      </w:pPr>
      <w:r>
        <w:rPr>
          <w:rFonts w:ascii="Times New Roman"/>
          <w:b w:val="false"/>
          <w:i w:val="false"/>
          <w:color w:val="000000"/>
          <w:sz w:val="28"/>
        </w:rPr>
        <w:t>
      Частный судебный исполнитель __________________________________________</w:t>
      </w:r>
    </w:p>
    <w:bookmarkEnd w:id="437"/>
    <w:bookmarkStart w:name="z472" w:id="438"/>
    <w:p>
      <w:pPr>
        <w:spacing w:after="0"/>
        <w:ind w:left="0"/>
        <w:jc w:val="both"/>
      </w:pPr>
      <w:r>
        <w:rPr>
          <w:rFonts w:ascii="Times New Roman"/>
          <w:b w:val="false"/>
          <w:i w:val="false"/>
          <w:color w:val="000000"/>
          <w:sz w:val="28"/>
        </w:rPr>
        <w:t>
      Место печати                               (подпись, фамилия, инициалы)</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 20__ года</w:t>
            </w:r>
          </w:p>
        </w:tc>
      </w:tr>
    </w:tbl>
    <w:bookmarkStart w:name="z475" w:id="439"/>
    <w:p>
      <w:pPr>
        <w:spacing w:after="0"/>
        <w:ind w:left="0"/>
        <w:jc w:val="left"/>
      </w:pPr>
      <w:r>
        <w:rPr>
          <w:rFonts w:ascii="Times New Roman"/>
          <w:b/>
          <w:i w:val="false"/>
          <w:color w:val="000000"/>
        </w:rPr>
        <w:t xml:space="preserve">              Типовая форма постановления об обращении взыскания на имущество</w:t>
      </w:r>
    </w:p>
    <w:bookmarkEnd w:id="439"/>
    <w:bookmarkStart w:name="z476" w:id="440"/>
    <w:p>
      <w:pPr>
        <w:spacing w:after="0"/>
        <w:ind w:left="0"/>
        <w:jc w:val="both"/>
      </w:pPr>
      <w:r>
        <w:rPr>
          <w:rFonts w:ascii="Times New Roman"/>
          <w:b w:val="false"/>
          <w:i w:val="false"/>
          <w:color w:val="000000"/>
          <w:sz w:val="28"/>
        </w:rPr>
        <w:t>
      "__" ________ 20__года ___________________________________________________________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 отчество</w:t>
      </w:r>
      <w:r>
        <w:br/>
      </w:r>
      <w:r>
        <w:rPr>
          <w:rFonts w:ascii="Times New Roman"/>
          <w:b w:val="false"/>
          <w:i w:val="false"/>
          <w:color w:val="000000"/>
          <w:sz w:val="28"/>
        </w:rPr>
        <w:t xml:space="preserve"> (при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440"/>
    <w:bookmarkStart w:name="z477" w:id="441"/>
    <w:p>
      <w:pPr>
        <w:spacing w:after="0"/>
        <w:ind w:left="0"/>
        <w:jc w:val="left"/>
      </w:pPr>
      <w:r>
        <w:rPr>
          <w:rFonts w:ascii="Times New Roman"/>
          <w:b/>
          <w:i w:val="false"/>
          <w:color w:val="000000"/>
        </w:rPr>
        <w:t xml:space="preserve">                                      УСТАНОВИЛ:</w:t>
      </w:r>
    </w:p>
    <w:bookmarkEnd w:id="441"/>
    <w:bookmarkStart w:name="z478" w:id="44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(основание обращения взыскания на имущество, со ссылкой на нормы действующего Закона</w:t>
      </w:r>
      <w:r>
        <w:br/>
      </w:r>
      <w:r>
        <w:rPr>
          <w:rFonts w:ascii="Times New Roman"/>
          <w:b w:val="false"/>
          <w:i w:val="false"/>
          <w:color w:val="000000"/>
          <w:sz w:val="28"/>
        </w:rPr>
        <w:t>либо иного нормативного правового акта)</w:t>
      </w:r>
    </w:p>
    <w:bookmarkEnd w:id="442"/>
    <w:bookmarkStart w:name="z479" w:id="443"/>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статьи 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443"/>
    <w:bookmarkStart w:name="z480" w:id="444"/>
    <w:p>
      <w:pPr>
        <w:spacing w:after="0"/>
        <w:ind w:left="0"/>
        <w:jc w:val="left"/>
      </w:pPr>
      <w:r>
        <w:rPr>
          <w:rFonts w:ascii="Times New Roman"/>
          <w:b/>
          <w:i w:val="false"/>
          <w:color w:val="000000"/>
        </w:rPr>
        <w:t xml:space="preserve">                                      ПОСТАНОВИЛ:</w:t>
      </w:r>
    </w:p>
    <w:bookmarkEnd w:id="444"/>
    <w:bookmarkStart w:name="z481" w:id="445"/>
    <w:p>
      <w:pPr>
        <w:spacing w:after="0"/>
        <w:ind w:left="0"/>
        <w:jc w:val="both"/>
      </w:pPr>
      <w:r>
        <w:rPr>
          <w:rFonts w:ascii="Times New Roman"/>
          <w:b w:val="false"/>
          <w:i w:val="false"/>
          <w:color w:val="000000"/>
          <w:sz w:val="28"/>
        </w:rPr>
        <w:t>
      1. Обратить взыскание на имущество _________________________________________,</w:t>
      </w:r>
      <w:r>
        <w:br/>
      </w:r>
      <w:r>
        <w:rPr>
          <w:rFonts w:ascii="Times New Roman"/>
          <w:b w:val="false"/>
          <w:i w:val="false"/>
          <w:color w:val="000000"/>
          <w:sz w:val="28"/>
        </w:rPr>
        <w:t xml:space="preserve">                                           (наименование имущества)</w:t>
      </w:r>
      <w:r>
        <w:br/>
      </w:r>
      <w:r>
        <w:rPr>
          <w:rFonts w:ascii="Times New Roman"/>
          <w:b w:val="false"/>
          <w:i w:val="false"/>
          <w:color w:val="000000"/>
          <w:sz w:val="28"/>
        </w:rPr>
        <w:t>принадлежащее _________________________________________________________________,</w:t>
      </w:r>
      <w:r>
        <w:br/>
      </w:r>
      <w:r>
        <w:rPr>
          <w:rFonts w:ascii="Times New Roman"/>
          <w:b w:val="false"/>
          <w:i w:val="false"/>
          <w:color w:val="000000"/>
          <w:sz w:val="28"/>
        </w:rPr>
        <w:t xml:space="preserve">             (фамилия, имя и отчество (при наличии) должника-физического лица, ИИН,</w:t>
      </w:r>
      <w:r>
        <w:br/>
      </w:r>
      <w:r>
        <w:rPr>
          <w:rFonts w:ascii="Times New Roman"/>
          <w:b w:val="false"/>
          <w:i w:val="false"/>
          <w:color w:val="000000"/>
          <w:sz w:val="28"/>
        </w:rPr>
        <w:t xml:space="preserve">                   наименование юридического лица, БИН) находящееся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(указывается местонахождение имущества)</w:t>
      </w:r>
    </w:p>
    <w:bookmarkEnd w:id="445"/>
    <w:bookmarkStart w:name="z482" w:id="446"/>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446"/>
    <w:bookmarkStart w:name="z483" w:id="447"/>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447"/>
    <w:bookmarkStart w:name="z484" w:id="44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48"/>
    <w:bookmarkStart w:name="z485" w:id="449"/>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449"/>
    <w:bookmarkStart w:name="z486" w:id="450"/>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450"/>
    <w:bookmarkStart w:name="z487" w:id="451"/>
    <w:p>
      <w:pPr>
        <w:spacing w:after="0"/>
        <w:ind w:left="0"/>
        <w:jc w:val="both"/>
      </w:pPr>
      <w:r>
        <w:rPr>
          <w:rFonts w:ascii="Times New Roman"/>
          <w:b w:val="false"/>
          <w:i w:val="false"/>
          <w:color w:val="000000"/>
          <w:sz w:val="28"/>
        </w:rPr>
        <w:t>
      Частный судебный исполнитель ___________________________________________</w:t>
      </w:r>
    </w:p>
    <w:bookmarkEnd w:id="451"/>
    <w:bookmarkStart w:name="z488" w:id="452"/>
    <w:p>
      <w:pPr>
        <w:spacing w:after="0"/>
        <w:ind w:left="0"/>
        <w:jc w:val="both"/>
      </w:pPr>
      <w:r>
        <w:rPr>
          <w:rFonts w:ascii="Times New Roman"/>
          <w:b w:val="false"/>
          <w:i w:val="false"/>
          <w:color w:val="000000"/>
          <w:sz w:val="28"/>
        </w:rPr>
        <w:t>
      Место печати                         (подпись, фамилия, инициалы)</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 20__ года</w:t>
            </w:r>
          </w:p>
        </w:tc>
      </w:tr>
    </w:tbl>
    <w:bookmarkStart w:name="z491" w:id="453"/>
    <w:p>
      <w:pPr>
        <w:spacing w:after="0"/>
        <w:ind w:left="0"/>
        <w:jc w:val="left"/>
      </w:pPr>
      <w:r>
        <w:rPr>
          <w:rFonts w:ascii="Times New Roman"/>
          <w:b/>
          <w:i w:val="false"/>
          <w:color w:val="000000"/>
        </w:rPr>
        <w:t xml:space="preserve">              Типовая форма постановления о временном ограничении на выезд</w:t>
      </w:r>
      <w:r>
        <w:br/>
      </w:r>
      <w:r>
        <w:rPr>
          <w:rFonts w:ascii="Times New Roman"/>
          <w:b/>
          <w:i w:val="false"/>
          <w:color w:val="000000"/>
        </w:rPr>
        <w:t xml:space="preserve">       физического лица, руководителя (исполняющего обязанности) юридического</w:t>
      </w:r>
      <w:r>
        <w:br/>
      </w:r>
      <w:r>
        <w:rPr>
          <w:rFonts w:ascii="Times New Roman"/>
          <w:b/>
          <w:i w:val="false"/>
          <w:color w:val="000000"/>
        </w:rPr>
        <w:t xml:space="preserve">                   лица, являющегося должником, из Республики Казахстан</w:t>
      </w:r>
    </w:p>
    <w:bookmarkEnd w:id="453"/>
    <w:bookmarkStart w:name="z492" w:id="454"/>
    <w:p>
      <w:pPr>
        <w:spacing w:after="0"/>
        <w:ind w:left="0"/>
        <w:jc w:val="both"/>
      </w:pPr>
      <w:r>
        <w:rPr>
          <w:rFonts w:ascii="Times New Roman"/>
          <w:b w:val="false"/>
          <w:i w:val="false"/>
          <w:color w:val="000000"/>
          <w:sz w:val="28"/>
        </w:rPr>
        <w:t>
      "__" ________ 20__года 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 отчество</w:t>
      </w:r>
      <w:r>
        <w:br/>
      </w:r>
      <w:r>
        <w:rPr>
          <w:rFonts w:ascii="Times New Roman"/>
          <w:b w:val="false"/>
          <w:i w:val="false"/>
          <w:color w:val="000000"/>
          <w:sz w:val="28"/>
        </w:rPr>
        <w:t xml:space="preserve">                   (при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454"/>
    <w:bookmarkStart w:name="z493" w:id="455"/>
    <w:p>
      <w:pPr>
        <w:spacing w:after="0"/>
        <w:ind w:left="0"/>
        <w:jc w:val="left"/>
      </w:pPr>
      <w:r>
        <w:rPr>
          <w:rFonts w:ascii="Times New Roman"/>
          <w:b/>
          <w:i w:val="false"/>
          <w:color w:val="000000"/>
        </w:rPr>
        <w:t xml:space="preserve">                                      УСТАНОВИЛ:</w:t>
      </w:r>
    </w:p>
    <w:bookmarkEnd w:id="455"/>
    <w:bookmarkStart w:name="z494" w:id="45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(основания выставления временного ограничения на выезд должника из Республики</w:t>
      </w:r>
      <w:r>
        <w:br/>
      </w:r>
      <w:r>
        <w:rPr>
          <w:rFonts w:ascii="Times New Roman"/>
          <w:b w:val="false"/>
          <w:i w:val="false"/>
          <w:color w:val="000000"/>
          <w:sz w:val="28"/>
        </w:rPr>
        <w:t xml:space="preserve"> Казахстан, со ссылкой на нормы действующего Закона либо иного нормативного правового акта)</w:t>
      </w:r>
    </w:p>
    <w:bookmarkEnd w:id="456"/>
    <w:bookmarkStart w:name="z495" w:id="457"/>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пунктом 1</w:t>
      </w:r>
      <w:r>
        <w:rPr>
          <w:rFonts w:ascii="Times New Roman"/>
          <w:b w:val="false"/>
          <w:i w:val="false"/>
          <w:color w:val="000000"/>
          <w:sz w:val="28"/>
        </w:rPr>
        <w:t xml:space="preserve"> статьи 33, </w:t>
      </w:r>
      <w:r>
        <w:rPr>
          <w:rFonts w:ascii="Times New Roman"/>
          <w:b w:val="false"/>
          <w:i w:val="false"/>
          <w:color w:val="000000"/>
          <w:sz w:val="28"/>
        </w:rPr>
        <w:t>статьи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457"/>
    <w:bookmarkStart w:name="z496" w:id="458"/>
    <w:p>
      <w:pPr>
        <w:spacing w:after="0"/>
        <w:ind w:left="0"/>
        <w:jc w:val="left"/>
      </w:pPr>
      <w:r>
        <w:rPr>
          <w:rFonts w:ascii="Times New Roman"/>
          <w:b/>
          <w:i w:val="false"/>
          <w:color w:val="000000"/>
        </w:rPr>
        <w:t xml:space="preserve">                                      ПОСТАНОВИЛ:</w:t>
      </w:r>
    </w:p>
    <w:bookmarkEnd w:id="458"/>
    <w:bookmarkStart w:name="z497" w:id="459"/>
    <w:p>
      <w:pPr>
        <w:spacing w:after="0"/>
        <w:ind w:left="0"/>
        <w:jc w:val="both"/>
      </w:pPr>
      <w:r>
        <w:rPr>
          <w:rFonts w:ascii="Times New Roman"/>
          <w:b w:val="false"/>
          <w:i w:val="false"/>
          <w:color w:val="000000"/>
          <w:sz w:val="28"/>
        </w:rPr>
        <w:t>
      1. Временно ограничить выезд ____________________________________________________,</w:t>
      </w:r>
      <w:r>
        <w:br/>
      </w:r>
      <w:r>
        <w:rPr>
          <w:rFonts w:ascii="Times New Roman"/>
          <w:b w:val="false"/>
          <w:i w:val="false"/>
          <w:color w:val="000000"/>
          <w:sz w:val="28"/>
        </w:rPr>
        <w:t xml:space="preserve">       (фамилия, имя и отчество (при наличии) должника-физического лица, ИИН, фамилия,</w:t>
      </w:r>
      <w:r>
        <w:br/>
      </w:r>
      <w:r>
        <w:rPr>
          <w:rFonts w:ascii="Times New Roman"/>
          <w:b w:val="false"/>
          <w:i w:val="false"/>
          <w:color w:val="000000"/>
          <w:sz w:val="28"/>
        </w:rPr>
        <w:t xml:space="preserve">             имя и отчество (при наличии) руководителя юридического лица, ИИН)</w:t>
      </w:r>
      <w:r>
        <w:br/>
      </w:r>
      <w:r>
        <w:rPr>
          <w:rFonts w:ascii="Times New Roman"/>
          <w:b w:val="false"/>
          <w:i w:val="false"/>
          <w:color w:val="000000"/>
          <w:sz w:val="28"/>
        </w:rPr>
        <w:t>являющегося должником (руководителем (исполняющим обязанности) юридического лица), из Республики Казахстан.</w:t>
      </w:r>
    </w:p>
    <w:bookmarkEnd w:id="459"/>
    <w:bookmarkStart w:name="z498" w:id="460"/>
    <w:p>
      <w:pPr>
        <w:spacing w:after="0"/>
        <w:ind w:left="0"/>
        <w:jc w:val="both"/>
      </w:pPr>
      <w:r>
        <w:rPr>
          <w:rFonts w:ascii="Times New Roman"/>
          <w:b w:val="false"/>
          <w:i w:val="false"/>
          <w:color w:val="000000"/>
          <w:sz w:val="28"/>
        </w:rPr>
        <w:t>
      2. Постановления судебного исполнителя о временном ограничении на выезд из Республики Казахстан направить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органов исполнительного производства.</w:t>
      </w:r>
    </w:p>
    <w:bookmarkEnd w:id="460"/>
    <w:bookmarkStart w:name="z499" w:id="461"/>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461"/>
    <w:bookmarkStart w:name="z500" w:id="462"/>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462"/>
    <w:bookmarkStart w:name="z501" w:id="46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63"/>
    <w:bookmarkStart w:name="z502" w:id="464"/>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464"/>
    <w:bookmarkStart w:name="z503" w:id="465"/>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465"/>
    <w:bookmarkStart w:name="z504" w:id="466"/>
    <w:p>
      <w:pPr>
        <w:spacing w:after="0"/>
        <w:ind w:left="0"/>
        <w:jc w:val="both"/>
      </w:pPr>
      <w:r>
        <w:rPr>
          <w:rFonts w:ascii="Times New Roman"/>
          <w:b w:val="false"/>
          <w:i w:val="false"/>
          <w:color w:val="000000"/>
          <w:sz w:val="28"/>
        </w:rPr>
        <w:t>
      Частный судебный исполнитель __________________________________________</w:t>
      </w:r>
    </w:p>
    <w:bookmarkEnd w:id="466"/>
    <w:bookmarkStart w:name="z505" w:id="467"/>
    <w:p>
      <w:pPr>
        <w:spacing w:after="0"/>
        <w:ind w:left="0"/>
        <w:jc w:val="both"/>
      </w:pPr>
      <w:r>
        <w:rPr>
          <w:rFonts w:ascii="Times New Roman"/>
          <w:b w:val="false"/>
          <w:i w:val="false"/>
          <w:color w:val="000000"/>
          <w:sz w:val="28"/>
        </w:rPr>
        <w:t>
      Место печати                         (подпись, фамилия, инициалы)</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 20__ года</w:t>
            </w:r>
          </w:p>
        </w:tc>
      </w:tr>
    </w:tbl>
    <w:bookmarkStart w:name="z508" w:id="468"/>
    <w:p>
      <w:pPr>
        <w:spacing w:after="0"/>
        <w:ind w:left="0"/>
        <w:jc w:val="left"/>
      </w:pPr>
      <w:r>
        <w:rPr>
          <w:rFonts w:ascii="Times New Roman"/>
          <w:b/>
          <w:i w:val="false"/>
          <w:color w:val="000000"/>
        </w:rPr>
        <w:t xml:space="preserve">              Типовая форма постановления о приостановлении временного</w:t>
      </w:r>
      <w:r>
        <w:br/>
      </w:r>
      <w:r>
        <w:rPr>
          <w:rFonts w:ascii="Times New Roman"/>
          <w:b/>
          <w:i w:val="false"/>
          <w:color w:val="000000"/>
        </w:rPr>
        <w:t xml:space="preserve">             ограничения на выезд физического лица, руководителя (исполняющего</w:t>
      </w:r>
      <w:r>
        <w:br/>
      </w:r>
      <w:r>
        <w:rPr>
          <w:rFonts w:ascii="Times New Roman"/>
          <w:b/>
          <w:i w:val="false"/>
          <w:color w:val="000000"/>
        </w:rPr>
        <w:t xml:space="preserve">                   обязанности) юридического лица, являющегося должником, из</w:t>
      </w:r>
      <w:r>
        <w:br/>
      </w:r>
      <w:r>
        <w:rPr>
          <w:rFonts w:ascii="Times New Roman"/>
          <w:b/>
          <w:i w:val="false"/>
          <w:color w:val="000000"/>
        </w:rPr>
        <w:t xml:space="preserve">                                     Республики Казахстан</w:t>
      </w:r>
    </w:p>
    <w:bookmarkEnd w:id="468"/>
    <w:bookmarkStart w:name="z509" w:id="469"/>
    <w:p>
      <w:pPr>
        <w:spacing w:after="0"/>
        <w:ind w:left="0"/>
        <w:jc w:val="both"/>
      </w:pPr>
      <w:r>
        <w:rPr>
          <w:rFonts w:ascii="Times New Roman"/>
          <w:b w:val="false"/>
          <w:i w:val="false"/>
          <w:color w:val="000000"/>
          <w:sz w:val="28"/>
        </w:rPr>
        <w:t>
      "__" ________ 20__года __________________________________________________________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w:t>
      </w:r>
      <w:r>
        <w:br/>
      </w:r>
      <w:r>
        <w:rPr>
          <w:rFonts w:ascii="Times New Roman"/>
          <w:b w:val="false"/>
          <w:i w:val="false"/>
          <w:color w:val="000000"/>
          <w:sz w:val="28"/>
        </w:rPr>
        <w:t xml:space="preserve">                         отчество (при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469"/>
    <w:bookmarkStart w:name="z510" w:id="470"/>
    <w:p>
      <w:pPr>
        <w:spacing w:after="0"/>
        <w:ind w:left="0"/>
        <w:jc w:val="left"/>
      </w:pPr>
      <w:r>
        <w:rPr>
          <w:rFonts w:ascii="Times New Roman"/>
          <w:b/>
          <w:i w:val="false"/>
          <w:color w:val="000000"/>
        </w:rPr>
        <w:t xml:space="preserve">                                      УСТАНОВИЛ:</w:t>
      </w:r>
    </w:p>
    <w:bookmarkEnd w:id="470"/>
    <w:bookmarkStart w:name="z511" w:id="47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(основания приостановления временного ограничения на выезд должника за пределы</w:t>
      </w:r>
      <w:r>
        <w:br/>
      </w:r>
      <w:r>
        <w:rPr>
          <w:rFonts w:ascii="Times New Roman"/>
          <w:b w:val="false"/>
          <w:i w:val="false"/>
          <w:color w:val="000000"/>
          <w:sz w:val="28"/>
        </w:rPr>
        <w:t>Республики Казахстан, со ссылкой на нормы действующего Закона либо иного нормативного правового акта)</w:t>
      </w:r>
    </w:p>
    <w:bookmarkEnd w:id="471"/>
    <w:bookmarkStart w:name="z512" w:id="472"/>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пунктом 3</w:t>
      </w:r>
      <w:r>
        <w:rPr>
          <w:rFonts w:ascii="Times New Roman"/>
          <w:b w:val="false"/>
          <w:i w:val="false"/>
          <w:color w:val="000000"/>
          <w:sz w:val="28"/>
        </w:rPr>
        <w:t xml:space="preserve"> статьи 33, </w:t>
      </w:r>
      <w:r>
        <w:rPr>
          <w:rFonts w:ascii="Times New Roman"/>
          <w:b w:val="false"/>
          <w:i w:val="false"/>
          <w:color w:val="000000"/>
          <w:sz w:val="28"/>
        </w:rPr>
        <w:t>статьи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472"/>
    <w:bookmarkStart w:name="z513" w:id="473"/>
    <w:p>
      <w:pPr>
        <w:spacing w:after="0"/>
        <w:ind w:left="0"/>
        <w:jc w:val="left"/>
      </w:pPr>
      <w:r>
        <w:rPr>
          <w:rFonts w:ascii="Times New Roman"/>
          <w:b/>
          <w:i w:val="false"/>
          <w:color w:val="000000"/>
        </w:rPr>
        <w:t xml:space="preserve">                                      ПОСТАНОВИЛ:</w:t>
      </w:r>
    </w:p>
    <w:bookmarkEnd w:id="473"/>
    <w:bookmarkStart w:name="z514" w:id="474"/>
    <w:p>
      <w:pPr>
        <w:spacing w:after="0"/>
        <w:ind w:left="0"/>
        <w:jc w:val="both"/>
      </w:pPr>
      <w:r>
        <w:rPr>
          <w:rFonts w:ascii="Times New Roman"/>
          <w:b w:val="false"/>
          <w:i w:val="false"/>
          <w:color w:val="000000"/>
          <w:sz w:val="28"/>
        </w:rPr>
        <w:t>
      1. Приостановить временное ограничение на выезд _________________________________</w:t>
      </w:r>
      <w:r>
        <w:br/>
      </w:r>
      <w:r>
        <w:rPr>
          <w:rFonts w:ascii="Times New Roman"/>
          <w:b w:val="false"/>
          <w:i w:val="false"/>
          <w:color w:val="000000"/>
          <w:sz w:val="28"/>
        </w:rPr>
        <w:t xml:space="preserve">             (фамилия, имя и отчество (при наличии) должника - физического лица, ИИН,</w:t>
      </w:r>
      <w:r>
        <w:br/>
      </w:r>
      <w:r>
        <w:rPr>
          <w:rFonts w:ascii="Times New Roman"/>
          <w:b w:val="false"/>
          <w:i w:val="false"/>
          <w:color w:val="000000"/>
          <w:sz w:val="28"/>
        </w:rPr>
        <w:t xml:space="preserve"> фамилия, имя и отчество (при наличии) руководителя юридического лица, ИИН)</w:t>
      </w:r>
      <w:r>
        <w:br/>
      </w:r>
      <w:r>
        <w:rPr>
          <w:rFonts w:ascii="Times New Roman"/>
          <w:b w:val="false"/>
          <w:i w:val="false"/>
          <w:color w:val="000000"/>
          <w:sz w:val="28"/>
        </w:rPr>
        <w:t>являющегося должником, руководителем (исполняющим обязанности) юридического лица, из</w:t>
      </w:r>
      <w:r>
        <w:br/>
      </w:r>
      <w:r>
        <w:rPr>
          <w:rFonts w:ascii="Times New Roman"/>
          <w:b w:val="false"/>
          <w:i w:val="false"/>
          <w:color w:val="000000"/>
          <w:sz w:val="28"/>
        </w:rPr>
        <w:t>Республики Казахстан с "___" _______ 20____ года по "__"_______ 20__года.</w:t>
      </w:r>
    </w:p>
    <w:bookmarkEnd w:id="474"/>
    <w:bookmarkStart w:name="z515" w:id="475"/>
    <w:p>
      <w:pPr>
        <w:spacing w:after="0"/>
        <w:ind w:left="0"/>
        <w:jc w:val="both"/>
      </w:pPr>
      <w:r>
        <w:rPr>
          <w:rFonts w:ascii="Times New Roman"/>
          <w:b w:val="false"/>
          <w:i w:val="false"/>
          <w:color w:val="000000"/>
          <w:sz w:val="28"/>
        </w:rPr>
        <w:t>
      2. Постановления судебного исполнителя направить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органов исполнительного производства.</w:t>
      </w:r>
    </w:p>
    <w:bookmarkEnd w:id="475"/>
    <w:bookmarkStart w:name="z516" w:id="476"/>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476"/>
    <w:bookmarkStart w:name="z517" w:id="477"/>
    <w:p>
      <w:pPr>
        <w:spacing w:after="0"/>
        <w:ind w:left="0"/>
        <w:jc w:val="both"/>
      </w:pPr>
      <w:r>
        <w:rPr>
          <w:rFonts w:ascii="Times New Roman"/>
          <w:b w:val="false"/>
          <w:i w:val="false"/>
          <w:color w:val="000000"/>
          <w:sz w:val="28"/>
        </w:rPr>
        <w:t xml:space="preserve">
      4.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477"/>
    <w:bookmarkStart w:name="z518" w:id="47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78"/>
    <w:bookmarkStart w:name="z519" w:id="479"/>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479"/>
    <w:bookmarkStart w:name="z520" w:id="480"/>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480"/>
    <w:bookmarkStart w:name="z521" w:id="481"/>
    <w:p>
      <w:pPr>
        <w:spacing w:after="0"/>
        <w:ind w:left="0"/>
        <w:jc w:val="both"/>
      </w:pPr>
      <w:r>
        <w:rPr>
          <w:rFonts w:ascii="Times New Roman"/>
          <w:b w:val="false"/>
          <w:i w:val="false"/>
          <w:color w:val="000000"/>
          <w:sz w:val="28"/>
        </w:rPr>
        <w:t>
      Частный судебный исполнитель __________________________________________</w:t>
      </w:r>
    </w:p>
    <w:bookmarkEnd w:id="481"/>
    <w:bookmarkStart w:name="z522" w:id="482"/>
    <w:p>
      <w:pPr>
        <w:spacing w:after="0"/>
        <w:ind w:left="0"/>
        <w:jc w:val="both"/>
      </w:pPr>
      <w:r>
        <w:rPr>
          <w:rFonts w:ascii="Times New Roman"/>
          <w:b w:val="false"/>
          <w:i w:val="false"/>
          <w:color w:val="000000"/>
          <w:sz w:val="28"/>
        </w:rPr>
        <w:t>
      Место печати                         (подпись, фамилия, инициалы)</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 20__ года</w:t>
            </w:r>
          </w:p>
        </w:tc>
      </w:tr>
    </w:tbl>
    <w:bookmarkStart w:name="z525" w:id="483"/>
    <w:p>
      <w:pPr>
        <w:spacing w:after="0"/>
        <w:ind w:left="0"/>
        <w:jc w:val="left"/>
      </w:pPr>
      <w:r>
        <w:rPr>
          <w:rFonts w:ascii="Times New Roman"/>
          <w:b/>
          <w:i w:val="false"/>
          <w:color w:val="000000"/>
        </w:rPr>
        <w:t xml:space="preserve">                          Типовая форма постановления о приводе лица,</w:t>
      </w:r>
      <w:r>
        <w:br/>
      </w:r>
      <w:r>
        <w:rPr>
          <w:rFonts w:ascii="Times New Roman"/>
          <w:b/>
          <w:i w:val="false"/>
          <w:color w:val="000000"/>
        </w:rPr>
        <w:t xml:space="preserve">                         уклоняющегося от явки к судебному исполнителю</w:t>
      </w:r>
    </w:p>
    <w:bookmarkEnd w:id="483"/>
    <w:bookmarkStart w:name="z526" w:id="484"/>
    <w:p>
      <w:pPr>
        <w:spacing w:after="0"/>
        <w:ind w:left="0"/>
        <w:jc w:val="both"/>
      </w:pPr>
      <w:r>
        <w:rPr>
          <w:rFonts w:ascii="Times New Roman"/>
          <w:b w:val="false"/>
          <w:i w:val="false"/>
          <w:color w:val="000000"/>
          <w:sz w:val="28"/>
        </w:rPr>
        <w:t>
      "__" ________ 20__года 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484"/>
    <w:bookmarkStart w:name="z527" w:id="485"/>
    <w:p>
      <w:pPr>
        <w:spacing w:after="0"/>
        <w:ind w:left="0"/>
        <w:jc w:val="left"/>
      </w:pPr>
      <w:r>
        <w:rPr>
          <w:rFonts w:ascii="Times New Roman"/>
          <w:b/>
          <w:i w:val="false"/>
          <w:color w:val="000000"/>
        </w:rPr>
        <w:t xml:space="preserve">                                      УСТАНОВИЛ:</w:t>
      </w:r>
    </w:p>
    <w:bookmarkEnd w:id="485"/>
    <w:bookmarkStart w:name="z528" w:id="48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(указываются основания привода лица, уклоняющегося от явки к судебному исполнителю,</w:t>
      </w:r>
      <w:r>
        <w:br/>
      </w:r>
      <w:r>
        <w:rPr>
          <w:rFonts w:ascii="Times New Roman"/>
          <w:b w:val="false"/>
          <w:i w:val="false"/>
          <w:color w:val="000000"/>
          <w:sz w:val="28"/>
        </w:rPr>
        <w:t xml:space="preserve"> со ссылкой на нормы действующего Закона либо иного нормативного правового акта)</w:t>
      </w:r>
    </w:p>
    <w:bookmarkEnd w:id="486"/>
    <w:bookmarkStart w:name="z529" w:id="487"/>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пунктом 5</w:t>
      </w:r>
      <w:r>
        <w:rPr>
          <w:rFonts w:ascii="Times New Roman"/>
          <w:b w:val="false"/>
          <w:i w:val="false"/>
          <w:color w:val="000000"/>
          <w:sz w:val="28"/>
        </w:rPr>
        <w:t xml:space="preserve"> статьи 27, </w:t>
      </w:r>
      <w:r>
        <w:rPr>
          <w:rFonts w:ascii="Times New Roman"/>
          <w:b w:val="false"/>
          <w:i w:val="false"/>
          <w:color w:val="000000"/>
          <w:sz w:val="28"/>
        </w:rPr>
        <w:t>статьи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 подпунктом 36)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апреля 2014 года "Об органах внутренних дел Республики Казахстан", подпунктом 8) пункта 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7 июля 1997 года "О судебных приставах",</w:t>
      </w:r>
    </w:p>
    <w:bookmarkEnd w:id="487"/>
    <w:bookmarkStart w:name="z530" w:id="488"/>
    <w:p>
      <w:pPr>
        <w:spacing w:after="0"/>
        <w:ind w:left="0"/>
        <w:jc w:val="left"/>
      </w:pPr>
      <w:r>
        <w:rPr>
          <w:rFonts w:ascii="Times New Roman"/>
          <w:b/>
          <w:i w:val="false"/>
          <w:color w:val="000000"/>
        </w:rPr>
        <w:t xml:space="preserve">                                      ПОСТАНОВИЛ:</w:t>
      </w:r>
    </w:p>
    <w:bookmarkEnd w:id="488"/>
    <w:bookmarkStart w:name="z531" w:id="489"/>
    <w:p>
      <w:pPr>
        <w:spacing w:after="0"/>
        <w:ind w:left="0"/>
        <w:jc w:val="both"/>
      </w:pPr>
      <w:r>
        <w:rPr>
          <w:rFonts w:ascii="Times New Roman"/>
          <w:b w:val="false"/>
          <w:i w:val="false"/>
          <w:color w:val="000000"/>
          <w:sz w:val="28"/>
        </w:rPr>
        <w:t>
      1. Обеспечить принудительный привод _____________________________________________,</w:t>
      </w:r>
      <w:r>
        <w:br/>
      </w:r>
      <w:r>
        <w:rPr>
          <w:rFonts w:ascii="Times New Roman"/>
          <w:b w:val="false"/>
          <w:i w:val="false"/>
          <w:color w:val="000000"/>
          <w:sz w:val="28"/>
        </w:rPr>
        <w:t xml:space="preserve"> (фамилия, имя и отчество (при наличии) физического лица, ИИН, руководителя юридического лица)</w:t>
      </w:r>
      <w:r>
        <w:br/>
      </w:r>
      <w:r>
        <w:rPr>
          <w:rFonts w:ascii="Times New Roman"/>
          <w:b w:val="false"/>
          <w:i w:val="false"/>
          <w:color w:val="000000"/>
          <w:sz w:val="28"/>
        </w:rPr>
        <w:t>проживающего (работающего) _____________________________________________________</w:t>
      </w:r>
      <w:r>
        <w:br/>
      </w:r>
      <w:r>
        <w:rPr>
          <w:rFonts w:ascii="Times New Roman"/>
          <w:b w:val="false"/>
          <w:i w:val="false"/>
          <w:color w:val="000000"/>
          <w:sz w:val="28"/>
        </w:rPr>
        <w:t>(адрес по месту прописки (жительства) физического лица, месту нахождения юридического лица)</w:t>
      </w:r>
      <w:r>
        <w:br/>
      </w:r>
      <w:r>
        <w:rPr>
          <w:rFonts w:ascii="Times New Roman"/>
          <w:b w:val="false"/>
          <w:i w:val="false"/>
          <w:color w:val="000000"/>
          <w:sz w:val="28"/>
        </w:rPr>
        <w:t>в контору частного судебного исполнителя __________________________________________.</w:t>
      </w:r>
      <w:r>
        <w:br/>
      </w:r>
      <w:r>
        <w:rPr>
          <w:rFonts w:ascii="Times New Roman"/>
          <w:b w:val="false"/>
          <w:i w:val="false"/>
          <w:color w:val="000000"/>
          <w:sz w:val="28"/>
        </w:rPr>
        <w:t>2. Направить постановление для оказания содействия в принудительном исполнении</w:t>
      </w:r>
      <w:r>
        <w:br/>
      </w:r>
      <w:r>
        <w:rPr>
          <w:rFonts w:ascii="Times New Roman"/>
          <w:b w:val="false"/>
          <w:i w:val="false"/>
          <w:color w:val="000000"/>
          <w:sz w:val="28"/>
        </w:rPr>
        <w:t>исполнительных  документов______________________________________________________.</w:t>
      </w:r>
      <w:r>
        <w:br/>
      </w:r>
      <w:r>
        <w:rPr>
          <w:rFonts w:ascii="Times New Roman"/>
          <w:b w:val="false"/>
          <w:i w:val="false"/>
          <w:color w:val="000000"/>
          <w:sz w:val="28"/>
        </w:rPr>
        <w:t>(наименование органа внутренних дел, территориальное подразделение судебных приставов)</w:t>
      </w:r>
    </w:p>
    <w:bookmarkEnd w:id="489"/>
    <w:bookmarkStart w:name="z532" w:id="490"/>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490"/>
    <w:bookmarkStart w:name="z533" w:id="491"/>
    <w:p>
      <w:pPr>
        <w:spacing w:after="0"/>
        <w:ind w:left="0"/>
        <w:jc w:val="both"/>
      </w:pPr>
      <w:r>
        <w:rPr>
          <w:rFonts w:ascii="Times New Roman"/>
          <w:b w:val="false"/>
          <w:i w:val="false"/>
          <w:color w:val="000000"/>
          <w:sz w:val="28"/>
        </w:rPr>
        <w:t>
      4. О результатах исполнения постановления сообщить частному судебному исполнителю по адресу: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(адрес, телефон, при необходимости адрес электронной почты)</w:t>
      </w:r>
    </w:p>
    <w:bookmarkEnd w:id="491"/>
    <w:bookmarkStart w:name="z534" w:id="492"/>
    <w:p>
      <w:pPr>
        <w:spacing w:after="0"/>
        <w:ind w:left="0"/>
        <w:jc w:val="both"/>
      </w:pPr>
      <w:r>
        <w:rPr>
          <w:rFonts w:ascii="Times New Roman"/>
          <w:b w:val="false"/>
          <w:i w:val="false"/>
          <w:color w:val="000000"/>
          <w:sz w:val="28"/>
        </w:rPr>
        <w:t xml:space="preserve">
      5.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492"/>
    <w:bookmarkStart w:name="z535" w:id="49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93"/>
    <w:bookmarkStart w:name="z536" w:id="494"/>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494"/>
    <w:bookmarkStart w:name="z537" w:id="495"/>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495"/>
    <w:bookmarkStart w:name="z538" w:id="496"/>
    <w:p>
      <w:pPr>
        <w:spacing w:after="0"/>
        <w:ind w:left="0"/>
        <w:jc w:val="both"/>
      </w:pPr>
      <w:r>
        <w:rPr>
          <w:rFonts w:ascii="Times New Roman"/>
          <w:b w:val="false"/>
          <w:i w:val="false"/>
          <w:color w:val="000000"/>
          <w:sz w:val="28"/>
        </w:rPr>
        <w:t>
      Частный судебный исполнитель _________________________________________</w:t>
      </w:r>
    </w:p>
    <w:bookmarkEnd w:id="496"/>
    <w:bookmarkStart w:name="z539" w:id="497"/>
    <w:p>
      <w:pPr>
        <w:spacing w:after="0"/>
        <w:ind w:left="0"/>
        <w:jc w:val="both"/>
      </w:pPr>
      <w:r>
        <w:rPr>
          <w:rFonts w:ascii="Times New Roman"/>
          <w:b w:val="false"/>
          <w:i w:val="false"/>
          <w:color w:val="000000"/>
          <w:sz w:val="28"/>
        </w:rPr>
        <w:t>
      Место печати                         (подпись, фамилия, инициалы)</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 20__ года</w:t>
            </w:r>
          </w:p>
        </w:tc>
      </w:tr>
    </w:tbl>
    <w:bookmarkStart w:name="z542" w:id="498"/>
    <w:p>
      <w:pPr>
        <w:spacing w:after="0"/>
        <w:ind w:left="0"/>
        <w:jc w:val="left"/>
      </w:pPr>
      <w:r>
        <w:rPr>
          <w:rFonts w:ascii="Times New Roman"/>
          <w:b/>
          <w:i w:val="false"/>
          <w:color w:val="000000"/>
        </w:rPr>
        <w:t xml:space="preserve">              Типовая форма постановления об изъятии недвижимого имущества</w:t>
      </w:r>
    </w:p>
    <w:bookmarkEnd w:id="498"/>
    <w:bookmarkStart w:name="z543" w:id="499"/>
    <w:p>
      <w:pPr>
        <w:spacing w:after="0"/>
        <w:ind w:left="0"/>
        <w:jc w:val="both"/>
      </w:pPr>
      <w:r>
        <w:rPr>
          <w:rFonts w:ascii="Times New Roman"/>
          <w:b w:val="false"/>
          <w:i w:val="false"/>
          <w:color w:val="000000"/>
          <w:sz w:val="28"/>
        </w:rPr>
        <w:t>
      "__" ________ 20__года 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499"/>
    <w:bookmarkStart w:name="z544" w:id="500"/>
    <w:p>
      <w:pPr>
        <w:spacing w:after="0"/>
        <w:ind w:left="0"/>
        <w:jc w:val="left"/>
      </w:pPr>
      <w:r>
        <w:rPr>
          <w:rFonts w:ascii="Times New Roman"/>
          <w:b/>
          <w:i w:val="false"/>
          <w:color w:val="000000"/>
        </w:rPr>
        <w:t xml:space="preserve">                                      УСТАНОВИЛ:</w:t>
      </w:r>
    </w:p>
    <w:bookmarkEnd w:id="500"/>
    <w:bookmarkStart w:name="z545" w:id="50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(основание изъятия недвижимого имущества должника, со ссылкой на нормы действующего Закона либо иного нормативного правового акта)</w:t>
      </w:r>
    </w:p>
    <w:bookmarkEnd w:id="501"/>
    <w:bookmarkStart w:name="z546" w:id="502"/>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2-1) пункта 2 статьи 32, </w:t>
      </w:r>
      <w:r>
        <w:rPr>
          <w:rFonts w:ascii="Times New Roman"/>
          <w:b w:val="false"/>
          <w:i w:val="false"/>
          <w:color w:val="000000"/>
          <w:sz w:val="28"/>
        </w:rPr>
        <w:t>статьи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502"/>
    <w:bookmarkStart w:name="z547" w:id="503"/>
    <w:p>
      <w:pPr>
        <w:spacing w:after="0"/>
        <w:ind w:left="0"/>
        <w:jc w:val="left"/>
      </w:pPr>
      <w:r>
        <w:rPr>
          <w:rFonts w:ascii="Times New Roman"/>
          <w:b/>
          <w:i w:val="false"/>
          <w:color w:val="000000"/>
        </w:rPr>
        <w:t xml:space="preserve">                                      ПОСТАНОВИЛ:</w:t>
      </w:r>
    </w:p>
    <w:bookmarkEnd w:id="503"/>
    <w:bookmarkStart w:name="z548" w:id="504"/>
    <w:p>
      <w:pPr>
        <w:spacing w:after="0"/>
        <w:ind w:left="0"/>
        <w:jc w:val="both"/>
      </w:pPr>
      <w:r>
        <w:rPr>
          <w:rFonts w:ascii="Times New Roman"/>
          <w:b w:val="false"/>
          <w:i w:val="false"/>
          <w:color w:val="000000"/>
          <w:sz w:val="28"/>
        </w:rPr>
        <w:t>
      1. Изъять недвижимое имущество __________________________________________________</w:t>
      </w:r>
      <w:r>
        <w:br/>
      </w:r>
      <w:r>
        <w:rPr>
          <w:rFonts w:ascii="Times New Roman"/>
          <w:b w:val="false"/>
          <w:i w:val="false"/>
          <w:color w:val="000000"/>
          <w:sz w:val="28"/>
        </w:rPr>
        <w:t xml:space="preserve"> (фамилия, имя и отчество (при наличии) должника - физического лица, ИИН, наименование</w:t>
      </w:r>
      <w:r>
        <w:br/>
      </w:r>
      <w:r>
        <w:rPr>
          <w:rFonts w:ascii="Times New Roman"/>
          <w:b w:val="false"/>
          <w:i w:val="false"/>
          <w:color w:val="000000"/>
          <w:sz w:val="28"/>
        </w:rPr>
        <w:t>юридического лица, БИН) принадлежащее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(кадастровый номер, адрес объекта недвижимости)</w:t>
      </w:r>
    </w:p>
    <w:bookmarkEnd w:id="504"/>
    <w:bookmarkStart w:name="z549" w:id="505"/>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505"/>
    <w:bookmarkStart w:name="z550" w:id="506"/>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506"/>
    <w:bookmarkStart w:name="z551" w:id="50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507"/>
    <w:bookmarkStart w:name="z552" w:id="508"/>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508"/>
    <w:bookmarkStart w:name="z553" w:id="509"/>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509"/>
    <w:bookmarkStart w:name="z554" w:id="510"/>
    <w:p>
      <w:pPr>
        <w:spacing w:after="0"/>
        <w:ind w:left="0"/>
        <w:jc w:val="both"/>
      </w:pPr>
      <w:r>
        <w:rPr>
          <w:rFonts w:ascii="Times New Roman"/>
          <w:b w:val="false"/>
          <w:i w:val="false"/>
          <w:color w:val="000000"/>
          <w:sz w:val="28"/>
        </w:rPr>
        <w:t>
      Частный судебный исполнитель _____________________________________________</w:t>
      </w:r>
    </w:p>
    <w:bookmarkEnd w:id="510"/>
    <w:bookmarkStart w:name="z555" w:id="511"/>
    <w:p>
      <w:pPr>
        <w:spacing w:after="0"/>
        <w:ind w:left="0"/>
        <w:jc w:val="both"/>
      </w:pPr>
      <w:r>
        <w:rPr>
          <w:rFonts w:ascii="Times New Roman"/>
          <w:b w:val="false"/>
          <w:i w:val="false"/>
          <w:color w:val="000000"/>
          <w:sz w:val="28"/>
        </w:rPr>
        <w:t>
      Место печати                         (подпись, фамилия, инициалы)</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 20__ года</w:t>
            </w:r>
          </w:p>
        </w:tc>
      </w:tr>
    </w:tbl>
    <w:bookmarkStart w:name="z558" w:id="512"/>
    <w:p>
      <w:pPr>
        <w:spacing w:after="0"/>
        <w:ind w:left="0"/>
        <w:jc w:val="left"/>
      </w:pPr>
      <w:r>
        <w:rPr>
          <w:rFonts w:ascii="Times New Roman"/>
          <w:b/>
          <w:i w:val="false"/>
          <w:color w:val="000000"/>
        </w:rPr>
        <w:t xml:space="preserve">        Типовая форма постановления об изъятии правоустанавливающих документов</w:t>
      </w:r>
    </w:p>
    <w:bookmarkEnd w:id="512"/>
    <w:bookmarkStart w:name="z559" w:id="513"/>
    <w:p>
      <w:pPr>
        <w:spacing w:after="0"/>
        <w:ind w:left="0"/>
        <w:jc w:val="both"/>
      </w:pPr>
      <w:r>
        <w:rPr>
          <w:rFonts w:ascii="Times New Roman"/>
          <w:b w:val="false"/>
          <w:i w:val="false"/>
          <w:color w:val="000000"/>
          <w:sz w:val="28"/>
        </w:rPr>
        <w:t>
      "__" ________ 20__года _________________________________________________________</w:t>
      </w:r>
      <w:r>
        <w:br/>
      </w:r>
      <w:r>
        <w:rPr>
          <w:rFonts w:ascii="Times New Roman"/>
          <w:b w:val="false"/>
          <w:i w:val="false"/>
          <w:color w:val="000000"/>
          <w:sz w:val="28"/>
        </w:rPr>
        <w:t xml:space="preserve">                                     (наименование города, области)</w:t>
      </w:r>
      <w:r>
        <w:br/>
      </w:r>
      <w:r>
        <w:rPr>
          <w:rFonts w:ascii="Times New Roman"/>
          <w:b w:val="false"/>
          <w:i w:val="false"/>
          <w:color w:val="000000"/>
          <w:sz w:val="28"/>
        </w:rPr>
        <w:t>Частный судебный исполнитель ___________________________________________________,</w:t>
      </w:r>
      <w:r>
        <w:br/>
      </w:r>
      <w:r>
        <w:rPr>
          <w:rFonts w:ascii="Times New Roman"/>
          <w:b w:val="false"/>
          <w:i w:val="false"/>
          <w:color w:val="000000"/>
          <w:sz w:val="28"/>
        </w:rPr>
        <w:t xml:space="preserve"> (фамилия, инициалы частного судебного исполнителя, адрес и его исполнительный округ)</w:t>
      </w:r>
      <w:r>
        <w:br/>
      </w:r>
      <w:r>
        <w:rPr>
          <w:rFonts w:ascii="Times New Roman"/>
          <w:b w:val="false"/>
          <w:i w:val="false"/>
          <w:color w:val="000000"/>
          <w:sz w:val="28"/>
        </w:rPr>
        <w:t>рассмотрев ____________________________________ №____ от "_____"__________ 20____г.</w:t>
      </w:r>
      <w:r>
        <w:br/>
      </w:r>
      <w:r>
        <w:rPr>
          <w:rFonts w:ascii="Times New Roman"/>
          <w:b w:val="false"/>
          <w:i w:val="false"/>
          <w:color w:val="000000"/>
          <w:sz w:val="28"/>
        </w:rPr>
        <w:t xml:space="preserve"> (указывается наименование исполнительного документа номер и дата исполнительного документа)</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w:t>
      </w:r>
      <w:r>
        <w:br/>
      </w:r>
      <w:r>
        <w:rPr>
          <w:rFonts w:ascii="Times New Roman"/>
          <w:b w:val="false"/>
          <w:i w:val="false"/>
          <w:color w:val="000000"/>
          <w:sz w:val="28"/>
        </w:rPr>
        <w:t xml:space="preserve"> (полное наименование юридического лица, для физического лица - фамилия, имя, отчество</w:t>
      </w:r>
      <w:r>
        <w:br/>
      </w:r>
      <w:r>
        <w:rPr>
          <w:rFonts w:ascii="Times New Roman"/>
          <w:b w:val="false"/>
          <w:i w:val="false"/>
          <w:color w:val="000000"/>
          <w:sz w:val="28"/>
        </w:rPr>
        <w:t>(при его наличии), их идентификационные номера)</w:t>
      </w:r>
      <w:r>
        <w:br/>
      </w:r>
      <w:r>
        <w:rPr>
          <w:rFonts w:ascii="Times New Roman"/>
          <w:b w:val="false"/>
          <w:i w:val="false"/>
          <w:color w:val="000000"/>
          <w:sz w:val="28"/>
        </w:rPr>
        <w:t>поступившего из 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w:t>
      </w:r>
      <w:r>
        <w:br/>
      </w:r>
      <w:r>
        <w:rPr>
          <w:rFonts w:ascii="Times New Roman"/>
          <w:b w:val="false"/>
          <w:i w:val="false"/>
          <w:color w:val="000000"/>
          <w:sz w:val="28"/>
        </w:rPr>
        <w:t>"____" ______________________ 20__ года</w:t>
      </w:r>
      <w:r>
        <w:br/>
      </w:r>
      <w:r>
        <w:rPr>
          <w:rFonts w:ascii="Times New Roman"/>
          <w:b w:val="false"/>
          <w:i w:val="false"/>
          <w:color w:val="000000"/>
          <w:sz w:val="28"/>
        </w:rPr>
        <w:t>(указывается дата поступления исполнительного документа  к частному судебному исполнителю)</w:t>
      </w:r>
    </w:p>
    <w:bookmarkEnd w:id="513"/>
    <w:bookmarkStart w:name="z560" w:id="514"/>
    <w:p>
      <w:pPr>
        <w:spacing w:after="0"/>
        <w:ind w:left="0"/>
        <w:jc w:val="left"/>
      </w:pPr>
      <w:r>
        <w:rPr>
          <w:rFonts w:ascii="Times New Roman"/>
          <w:b/>
          <w:i w:val="false"/>
          <w:color w:val="000000"/>
        </w:rPr>
        <w:t xml:space="preserve">                                      УСТАНОВИЛ:</w:t>
      </w:r>
    </w:p>
    <w:bookmarkEnd w:id="514"/>
    <w:bookmarkStart w:name="z561" w:id="515"/>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(основание изъятия правоустанавливающих документов должника, со ссылкой на нормы действующего Закона либо иного нормативного правового акта)</w:t>
      </w:r>
    </w:p>
    <w:bookmarkEnd w:id="515"/>
    <w:bookmarkStart w:name="z562" w:id="516"/>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6) пункта 2 статьи 32, </w:t>
      </w:r>
      <w:r>
        <w:rPr>
          <w:rFonts w:ascii="Times New Roman"/>
          <w:b w:val="false"/>
          <w:i w:val="false"/>
          <w:color w:val="000000"/>
          <w:sz w:val="28"/>
        </w:rPr>
        <w:t>статьи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p>
    <w:bookmarkEnd w:id="516"/>
    <w:bookmarkStart w:name="z563" w:id="517"/>
    <w:p>
      <w:pPr>
        <w:spacing w:after="0"/>
        <w:ind w:left="0"/>
        <w:jc w:val="left"/>
      </w:pPr>
      <w:r>
        <w:rPr>
          <w:rFonts w:ascii="Times New Roman"/>
          <w:b/>
          <w:i w:val="false"/>
          <w:color w:val="000000"/>
        </w:rPr>
        <w:t xml:space="preserve"> ПОСТАНОВИЛ:</w:t>
      </w:r>
    </w:p>
    <w:bookmarkEnd w:id="517"/>
    <w:bookmarkStart w:name="z564" w:id="518"/>
    <w:p>
      <w:pPr>
        <w:spacing w:after="0"/>
        <w:ind w:left="0"/>
        <w:jc w:val="both"/>
      </w:pPr>
      <w:r>
        <w:rPr>
          <w:rFonts w:ascii="Times New Roman"/>
          <w:b w:val="false"/>
          <w:i w:val="false"/>
          <w:color w:val="000000"/>
          <w:sz w:val="28"/>
        </w:rPr>
        <w:t>
      1. Изъять правоустанавливающие документы _________________________________________</w:t>
      </w:r>
      <w:r>
        <w:br/>
      </w:r>
      <w:r>
        <w:rPr>
          <w:rFonts w:ascii="Times New Roman"/>
          <w:b w:val="false"/>
          <w:i w:val="false"/>
          <w:color w:val="000000"/>
          <w:sz w:val="28"/>
        </w:rPr>
        <w:t xml:space="preserve">                         (указывается тип, вид правоустанавливающего документа)</w:t>
      </w:r>
      <w:r>
        <w:br/>
      </w:r>
      <w:r>
        <w:rPr>
          <w:rFonts w:ascii="Times New Roman"/>
          <w:b w:val="false"/>
          <w:i w:val="false"/>
          <w:color w:val="000000"/>
          <w:sz w:val="28"/>
        </w:rPr>
        <w:t>принадлежащие__________________________________________________________________.</w:t>
      </w:r>
      <w:r>
        <w:br/>
      </w:r>
      <w:r>
        <w:rPr>
          <w:rFonts w:ascii="Times New Roman"/>
          <w:b w:val="false"/>
          <w:i w:val="false"/>
          <w:color w:val="000000"/>
          <w:sz w:val="28"/>
        </w:rPr>
        <w:t xml:space="preserve"> (фамилия, имя и отчество (при наличии) должника-физического лица, ИИН, наименование</w:t>
      </w:r>
      <w:r>
        <w:br/>
      </w:r>
      <w:r>
        <w:rPr>
          <w:rFonts w:ascii="Times New Roman"/>
          <w:b w:val="false"/>
          <w:i w:val="false"/>
          <w:color w:val="000000"/>
          <w:sz w:val="28"/>
        </w:rPr>
        <w:t>юридического лица, БИН)</w:t>
      </w:r>
    </w:p>
    <w:bookmarkEnd w:id="518"/>
    <w:bookmarkStart w:name="z565" w:id="519"/>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519"/>
    <w:bookmarkStart w:name="z566" w:id="520"/>
    <w:p>
      <w:pPr>
        <w:spacing w:after="0"/>
        <w:ind w:left="0"/>
        <w:jc w:val="both"/>
      </w:pPr>
      <w:r>
        <w:rPr>
          <w:rFonts w:ascii="Times New Roman"/>
          <w:b w:val="false"/>
          <w:i w:val="false"/>
          <w:color w:val="000000"/>
          <w:sz w:val="28"/>
        </w:rPr>
        <w:t xml:space="preserve">
      3. Разъяснить сторонам исполнительного производства, что согласно </w:t>
      </w:r>
      <w:r>
        <w:rPr>
          <w:rFonts w:ascii="Times New Roman"/>
          <w:b w:val="false"/>
          <w:i w:val="false"/>
          <w:color w:val="000000"/>
          <w:sz w:val="28"/>
        </w:rPr>
        <w:t>статье 127</w:t>
      </w:r>
      <w:r>
        <w:rPr>
          <w:rFonts w:ascii="Times New Roman"/>
          <w:b w:val="false"/>
          <w:i w:val="false"/>
          <w:color w:val="000000"/>
          <w:sz w:val="28"/>
        </w:rPr>
        <w:t xml:space="preserve"> Закона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w:t>
      </w:r>
    </w:p>
    <w:bookmarkEnd w:id="520"/>
    <w:bookmarkStart w:name="z567" w:id="52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Гражданского процессуального кодекса Республики Казахстан жалоба подается в районный (городской) суд обслуживаемого судебным исполнителем территориального участка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521"/>
    <w:bookmarkStart w:name="z568" w:id="522"/>
    <w:p>
      <w:pPr>
        <w:spacing w:after="0"/>
        <w:ind w:left="0"/>
        <w:jc w:val="both"/>
      </w:pP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bookmarkEnd w:id="522"/>
    <w:bookmarkStart w:name="z569" w:id="523"/>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523"/>
    <w:bookmarkStart w:name="z570" w:id="524"/>
    <w:p>
      <w:pPr>
        <w:spacing w:after="0"/>
        <w:ind w:left="0"/>
        <w:jc w:val="both"/>
      </w:pPr>
      <w:r>
        <w:rPr>
          <w:rFonts w:ascii="Times New Roman"/>
          <w:b w:val="false"/>
          <w:i w:val="false"/>
          <w:color w:val="000000"/>
          <w:sz w:val="28"/>
        </w:rPr>
        <w:t>
      Частный судебный исполнитель _____________________________________________</w:t>
      </w:r>
    </w:p>
    <w:bookmarkEnd w:id="524"/>
    <w:bookmarkStart w:name="z571" w:id="525"/>
    <w:p>
      <w:pPr>
        <w:spacing w:after="0"/>
        <w:ind w:left="0"/>
        <w:jc w:val="both"/>
      </w:pPr>
      <w:r>
        <w:rPr>
          <w:rFonts w:ascii="Times New Roman"/>
          <w:b w:val="false"/>
          <w:i w:val="false"/>
          <w:color w:val="000000"/>
          <w:sz w:val="28"/>
        </w:rPr>
        <w:t>
      Место печати                         (подпись, фамилия, инициалы)</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2018 года № 1627</w:t>
            </w:r>
          </w:p>
        </w:tc>
      </w:tr>
    </w:tbl>
    <w:bookmarkStart w:name="z573" w:id="5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19 апреля 2013 года № 127 "Об утверждении Типовых форм постановлений частных судебных исполнителей" (зарегистрирован в Реестре государственной регистрации нормативных правовых актов 23 апреля 2013 года № 8429, опубликован в газете "Казахстанская правда" 26 октября 2013 года № 302 (27576), 29 октября 2013 года № 303 (27577), 31 октября 2013 года № 305 (27579)).</w:t>
      </w:r>
    </w:p>
    <w:bookmarkEnd w:id="526"/>
    <w:bookmarkStart w:name="z574" w:id="5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31 марта 2014 года № 135 "О внесении изменений и дополнения в приказ Министра юстиции Республики Казахстан от 19 апреля 2013 года № 127 "Об утверждении Типовых форм постановлений частных судебных исполнителей" (зарегистрирован в Реестре государственной регистрации нормативных правовых актов 17 апреля 2014 года № 9333, опубликован в информационно-правовой системе "Әділет" 24 апреля 2014 года).</w:t>
      </w:r>
    </w:p>
    <w:bookmarkEnd w:id="527"/>
    <w:bookmarkStart w:name="z575" w:id="5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30 ноября 2015 года № 600 "О внесении изменений в приказ Министра юстиции Республики Казахстан от 19 апреля 2013 года № 127 "Об утверждении Типовых форм постановлений частных судебных исполнителей" (зарегистрирован в Реестре государственной регистрации нормативных правовых актов 8 декабря 2015 года № 12367, опубликован в информационно-правовой системе "Әділет" 23 декабря 2015 года, в газете "Казахстанская правда" от 30 ноября 2016 года № 230 (28356) и в газете "Егемен Қазақстан" 30 ноября 2016 года № 230 (28958)).</w:t>
      </w:r>
    </w:p>
    <w:bookmarkEnd w:id="5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