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2f22" w14:textId="3682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жилищных комиссий 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28 декабря 2018 года № 110/қе. Зарегистрирован в Министерстве юстиции Республики Казахстан 29 декабря 2018 года № 18122.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от 16 апреля 1997 года "О жилищных отношениях"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жилищных комиссий органов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сотрудников и военнослужащих органов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национальной безопасности Республики Казахстан Колкобаева М.О.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110/қе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жилищных комиссий органов национальной безопасности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жилищных комиссий органов национальной безопасности Республики Казахстан (далее – Правила) определяют порядок деятельности жилищных комиссий органов национальной безопасности Республики Казахстан (далее – ОНБ).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Жилищные комиссии ОНБ (далее – Жилищная комиссия) являются коллегиальными органами, создаваемыми при государственных учреждениях ОНБ, уполномоченными на вынесение решений по жилищным вопросам, действующими на постоянной основе.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Жилищной комиссии утверждается приказом первого руководителя государственного учреждения.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комиссия формируется из нечетного количества не менее пяти человек.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Жилищная комиссия состоит из председателя Жилищной комиссии, членов и секретаря Жилищной комиссии.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Жилищной комиссии входят: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юридической службы;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финансовой службы;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государственного учреждения.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Жилищной комиссии является первый руководитель государственного учреждения (для структурных подразделений Комитета национальной безопасности Республики Казахстан – заместитель первого руководителя государственного учреждения).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Правом голоса обладают все члены Жилищной комиссии, секретарь Жилищной комиссии не имеет право голоса.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Секретарь Жилищной комиссии назначается из числа сотрудников или военнослужащих подразделения государственного учреждения, обеспечивающего подготовку материалов на заседание жилищной комиссии.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Жилищной комиссии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Основной задачей Жилищной комиссии является принятие законного решения о предоставлении, приватизации либо обмене жилища из жилищного фонда государственного учреждения, а также исчисления размера, назначения, перерасчета, осуществления, прекращения, приостановления и возобновления жилищных выплат и осуществления денежной компенсации кадровому составу ОНБ.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Функциями Жилищной комиссии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рассмотрения обращений сотрудников, военнослужащих и работников ОНБ (далее – претенденты) и членов их семей, обратившихся на признание их нуждающимися в жилище, предоставление жилища из жилищного фонда государственного учреждения, а также приватизации либо обмена служебного жилища, состоящего на балансе государственного учреждения;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своевременного рассмотрения обращений сотрудников и военнослужащих по исчислению размера, назначения, перерасчета, осуществления, прекращения, приостановления и возобновления жилищных выплат и осуществлению денежной компенсации;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представленных документов;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представленных документов;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об удовлетворении обращений либо вынесение мотивированного отказа;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вопроса заключения договора найма (поднайма) жилища;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перевода жилища, подлежащего приватизации, в коммунальный жилищный фонд;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хранение и ведение дел (материалов);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разъяснения от претендентов;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получение информации у государственных органов и иных организаций о претендентах и их недвижимом имуществе;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вопросы, установленные жилищным законодательством Республики Казахстан.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Жилищной комиссии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Жилищная комиссия заседает по мере необходимости, но не реже одного раза в месяц.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Жилищной комиссии подписывается членами Жилищной комиссии, имеющими право голоса.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Жилищной комиссии, имеющие право голоса, отвечают за полноту и достоверность сведений, отраженных в решении Жилищной комиссии.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по каждому претенденту отдельно.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Секретарем Жилищной комиссии ведется протокол заседания Жилищной комиссии (далее - протокол) в произвольной форме. Протокол подписывается всеми членами Жилищной комиссии.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Жилищной комиссии, имеющие право голоса, могут письменно изложить свое особое мнение и приложить его к протоколу, о чем в последнем делается отметка.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Жилищной комиссии принимаются большинством голосов путем голосования.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Жилищной комиссии правомочно, если оно принято двумя третями из числа присутствующих членов.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Жилищная комиссия прекращает свою деятельность при ликвидации либо реорганизации государственного учреждения.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