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bfcc" w14:textId="2b6b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14 февраля 2018 года № 183 "Об утверждении Правил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декабря 2018 года № 1114. Зарегистрирован в Министерстве юстиции Республики Казахстан 29 декабря 2018 года № 18126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 от 14 февраля 2018 года № 183 "Об утверждении Правил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практикой" (зарегистрирован в Реестре государственной регистрации нормативных правовых актов под № 16514, опубликован 2 апреля 2018 года в Эталонном контрольном банке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Комитет государственных доходов Министерства финансов Республики Казахстан (далее – уполномоченный орган) предоставляет в банки Информацию в целях исполнения банками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Налогового кодекса.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Первоначальная выгрузка Информации для банков производится уполномоченным органом путем выгрузки регистрационных данных налогоплательщиков,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налогоплательщики), из интегрированной налоговой информационной системы Республики Казахстан (далее – ИНИС РК) в TAB файл "inis_RegData.tab" в соответствии с описанием информации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без отражения типа обработки записи и предоставляется банкам по акту приема-передачи регистрационных данных налогоплательщиков (далее – акт приема-передачи), который подписывается ответственными должностными лицами уполномоченного органа и банка.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Первоначальная выгрузка Информации предоставляется на основании письменного запроса по доверенности банка на ответственное должностное лицо.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банками обязанности, предусмотренной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Налогового кодекса, информация о налогоплательщиках, имеющих налоговую задолженность, задолженность по социальным платежам, предоставляется уполномоченным органом в банки посредством электронного взаимодействия и (или) путем выгрузки списка таких налогоплательщиков из базы данных уполномоченного органа.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электронного взаимодействия определяется Соглашением по реализации интеграции информационных систем (далее – ИС) уполномоченного органа с ИС банка (далее – Соглашение), заключаемым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утвержденными приказом исполняющего обязанности Министра информации и коммуникации Республики Казахстан от 29 марта 2018 года № 123 (зарегистрирован в Реестре государственной регистрации нормативных правовых актов под № 16777).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банком проверки на предмет наличия налоговой задолженности, задолженности по социальным платежам осуществляется также посредством сервиса "Сведения об отсутствии (наличии) налоговой задолженности", реализованной в режиме "Электронные сервисы" на интернет-ресурсе уполномоченного органа www.kgd.gov.kz.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Обновление Информации осуществляется уполномоченным органом путем выгрузки измененных, дополненных, удаленных регистрационных данных налогоплательщиков из ИНИС РК в TAB файл "inis_RegData_гггг-мм-дд_чч-мм-cc.tab", наименование которого содержит значения, соответствующие дате и времени выгрузки сведений.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выгружается в соответствии с описанием информации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отражением соответствующего типа обработки записи.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ежедневной выгрузке прилагается дополнительный TAB файл "inis_SummaIIN_гггг-мм-дд_чч-мм-cc.tab", в котором отражаются сведения о количестве в ИНИС РК налогоплательщиков, включая снятых с регистрационного учета (по количеству записей).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налогоплательщиках, имеющих налоговую задолженность, задолженность по социальным платежам, в рамках электронного взаимодействия осуществляется в онлайн-режиме.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списка налогоплательщиков, имеющих налоговую задолженность, задолженность по социальным платежам, осуществляется уполномоченным органом путем выгрузки из базы данных в TAB файл "CULS_NZ_гггг-мм-дд_чч-мм-сс.tab" перечня индивидуальных идентификационных номеров/бизнес-идентификационных номеров, регистрационных номеров налогоплательщиков, имеющих на закрытый операционный день налоговую задолженность, задолженность по социальным платежам, кода органов государственных доходов, кода бюджетной классификации, суммы задолженности, типа платежа (налог, пеня, штраф).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Обновленная Информация передается на электронную рассылку rnn-banks@mgd.kz в автоматическом режиме, ежедневно в рабочие дни в 08.00 часов по времени города Астаны,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состоянию на 00.00 - 01.00 часов по времени города Астаны текущего дня в соответствии с описанием информации уполномоченного органа согласно приложению к Правилам.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Обновленный список налогоплательщиков, имеющих налоговую задолженность, задолженность по социальным платежам, размещается уполномоченным органом, ежедневно в 08.00 часов по времени города Астаны, на сервере ftp://ftp.salyk.kz в папке BVU_spisok.";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невозможности предоставления Информации, включая сведения и список о налогоплательщиках, имеющих налоговую задолженность, задолженность по социальным платежам ввиду технических проблем, в том числе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банками используется Информация и (или) список, предоставленный уполномоченным органом на дату, предшествующую дате возникновения технического сбоя.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настоящих Правил, под техническим сбоем понимается, в том числе несоответствие работоспособности электронного взаимодействия согласно техническим требованиям, определенным Соглашением.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таких случаях уполномоченным органом в течение 24 (двадцати четырех) часов на электронную рассылку rnn-banks@mgd.kz направляется сообщение о возникновении технических проблем.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исполнения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Налогового кодекса, банками обеспечивается полнота: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загрузки Информации, включая списка налогоплательщиков, имеющих налоговую задолженность, задолженность по социальным платежам в соответствующую ИС и (или) базу данных банка из TAB файлов "inis_RegData.tab" и "CULS_NZ_гггг-мм-дд_чч-мм-сс.tab";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регистрационных данных налогоплательщиков ежедневно в рабочие дни до начала рабочего дня банка на основании Информации, направленной на рассылку rnn-banks@mgd.kz, и списка, размещенного на ftp сервере уполномоченного органа;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исполнения требований к осуществлению электронного взаимодействия ИС банка к ИС уполномоченного органа в соответствии с Соглашением.";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Описании информации уполномоченного органа: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10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016"/>
        <w:gridCol w:w="196"/>
        <w:gridCol w:w="10401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ОГД по местожительству (местонахождению)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НП не состоит в ОГД по местожительству/местонахождению, то передается пустая строка. Код ОГД* передается без лидирующего нуля. Код ОГД по местожительству передается лишь для ФЛ, не являющихся ИП, ЧН, ЧСИ, адвокатом или ПМ. Для ИП, адвокатов, ЧН, ЧСИ, ПМ и ЮЛ передается код ОГД по соответствующему типу регистрационного учета (по местонахождению ИП, адвоката, ЧН, ЧСИ, ПМ, по местонахождению/местопребыванию ЮЛ)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Примечание: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коды ОГД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– фамилия, имя, отчество (при его наличии);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– орган государственных доходов;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– налогоплательщик;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– регистрационный номер налогоплательщика;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 – физическое лицо;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ЧН – частный нотариус;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ЧСИ – частный судебный исполнитель;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 – профессиональный медиатор;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 – юридическое лицо.".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