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3980b" w14:textId="40398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29 декабря 2018 года № ҚР ДСМ-48. Зарегистрирован в Министерстве юстиции Республики Казахстан 29 декабря 2018 года № 18147. Утратил силу приказом и.о. Министра здравоохранения Республики Казахстан от 30 октября 2020 года № ҚР ДСМ-175/2020.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РК от 30.10.2020 </w:t>
      </w:r>
      <w:r>
        <w:rPr>
          <w:rFonts w:ascii="Times New Roman"/>
          <w:b w:val="false"/>
          <w:i w:val="false"/>
          <w:color w:val="ff0000"/>
          <w:sz w:val="28"/>
        </w:rPr>
        <w:t>№ ҚР ДСМ-175/2020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6697, опубликован 24 февраля 2011 года в газете "Казахстанская правда" № 68-69 (26489-26490)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"1.Утвердить: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Медицинскую учетную документацию, используемую в стационарах,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Медицинскую учетную документацию, используемую в стационарах и амбулаторно-поликлинических организациях,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Медицинскую учетную документацию, используемую в амбулаторно-поликлинических организациях,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Медицинскую учетную документацию других типов медицинских организаций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Медицинскую учетную документацию лабораторий в составе медицинских организаций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Медицинскую учетную документацию организации службы крови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Перечень форм первичной (учетной) медицинской документации организаций здравоохранения и сроки их хранения согласно приложению 7 к настоящему приказу.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Карту учета дефектов оказания медицинских услуг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Руководителям управлений здравоохранения областей, городов Астана, Алматы и Шымкент (по согласованию), руководителям республиканских организаций здравоохранения ввести (по согласованию) в организациях здравоохранения формы первичной медицинской документации, утвержденные настоящим приказом.";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Руководителям медицинских организаций (по согласованию) обеспечить ведение медицинской документации, утвержденной настоящим приказом, в электронном формате.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запроса пациентом копии заполненных форм, выдача электронных форм первичной медицинской документации осуществляется на бумажном носителе";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ТБ 19/у "Стеллажная карта движения противотуберкулезных препаратов" исключить;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ТБ 20/у "Накладная" исключить;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014/у "Направление на патологогистологическое исследование" исключить;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021/у "Направление на получение специализированной консультативно-диагностической помощи на республиканском уровне" исключить;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027-3/у "Направление материала на цитологическое исследование" исключить;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056/у "Корешок медицинского заключения №__ по комиссионному освидетельствованию лица, в отношении которого решается вопрос о признании его больным с психическим расстройством (заболеванием)" исключить;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№ 066-1/у "Статистическая карта выбывшего из наркологического стационара"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№ 066-3/у "Статистическая карта выбывшего из психиатрического стационара"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ТБ 01/у, ТБ 01/у-категория IV, ТБ 03/у, ТБ 11/у, ТБ 12/у, 003/у, 003-1/у, 005-2/у, 005-4/у, 006/у, 008/у, 009/у, 009-1/у, 010/у, 015/у, 017/у, 018/у, 019/у, 022/у, 024/у, 027-1/у, 027-2/у, 034/у, 096/у, 097/у, 102/у дополнить примечанием следующего содержания: "При наличии медицинской информационной системы форма ведется в электронном виде.";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007/у, 066/у, 066-2/у, 066-5/у дополнить примечанием следующего содержания: "Форма ведется в электронном виде.";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001-4/у "Направление на консультацию, диагностическое исследование" исключить;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035-4/у "Направление трудящегося мигранта на медицинское обследование" исключить;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№ 038/у "Журнал учета мероприятий по ФЗОЖ"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046/у "Дневник физиотерапевтического отделения кабинета" исключить;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058/у "Экстренное извещение об инфекционном заболевании, пищевом, остром профессиональном отравлении, необычной реакции на прививку" исключить;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065-2/у "Предупреждение лицу, заболевшему венерической болезнью" исключить;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088/у "Направление на медико-социальную экспертизу" исключить;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089/у "Извещение о больном с впервые в жизни установленным диагнозом активного туберкулеза, инфекций, передающихся преимущественно половым путем, трихофитии, микроспории, фавуса, чесотки, трахомы, психического заболевания" исключить;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№ 090/у "Извещение о больном с впервые в жизни установленным диагнозом рака или другого злокачественного новообразования"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090-1/у "Извещение о реципиенте органа" исключить;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137/у "Учетная карта специалиста, занимающегося научной, научно-педагогической, руководящей работой в здравоохранении для централизованного автоматизированного учета" исключить;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137-1/у "Учетная карта специалиста, работающего в практическом здравоохранении для централизованного автоматизированного учета" исключить;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137-2/у "Учетная карта специалиста со средним медицинским и фармацевтическим образованием, работающего в практическом здравоохранении для централизованного автоматизированного учета" исключить;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022-2/у, 023/у, 027/у, 029/у, 029-1/у, 035-2/у, 036/у, 039-5/у, 039-7/у, 039-8/у, 050/у, 051-1/у, 060/у, 088-1/у, 088-2/у, 093-1/у, 099-3/у, 100/у, 103/у, 103-12/у, 104/у, 105/у, 105-1/у, 106/у, 125/у, 135/у, 136/у, 2009/у, 2009-1/у дополнить примечанием следующего содержания: "При наличии медицинской информационной системы форма ведется в электронном виде.";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001-3/у "Направление на госпитализацию в стационар, в дневной стационар" исключить;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025-4/у "Талон на прием к врачу"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039/у "Ведомость учета посещений в поликлинике (амбулатории), диспансере, консультации и на дому" исключить;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№ 039-1/у "Ведомость учета посещений к среднему медицинскому персоналу здравпункта, фельдшерско-акушерского пункта" исключить;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039-2/у "Сводная ведомость ежедневного учета работы врача-стоматолога терапевтического и хирургического приемов стоматологических организаций всех форм собственности" исключить;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№ 039-3/у "Сводная ведомость учета работы врача-стоматолога-ортодонта" исключить; 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№ 039-4/у "Сводная ведомость учета работы врача-стоматолога-ортопеда" исключить;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039-6/у "Сводная ведомость учета работы среднего медперсонала поликлиники/женской консультации" исключить;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№ 057/у "Талон прикрепления к медицинской организации"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065/у "Медицинская карта больного венерическим заболеванием" исключить;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065-1/у "Медицинская карта больного грибковым заболеванием" исключить;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070/у "Справка для получения путевки" исключить;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№ 083/у "Медицинская справка о допуске к управлению транспортным средством"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№ 086/у "Медицинская справка (врачебное профессионально-консультативное заключение"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№ 112/у-д "История развития ребенка (девочка)"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112/у-м "История развития ребенка (мальчик)" исключить;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025/у, 025-5/у, 025-7/у, 025-8/у, 026/у, 030/у, 030-1/у, 030-2/у, 030-6/у, 031/у, 032/у, 037/у, 037-1/у, 043/у, 049/у, 052/у, 055/у, 055-1/у, 061/у, 063/у, 064-1/у, 064-2/у, 067/у, 069/у, 071/у, 081/у, 083-1/у, 111/у, 127/у, 127-1/у, 129/у, 130/у, 278/у, 278-1/у, 278-2/у, ТБ 15/у, ТБ 16/у дополнить примечанием следующего содержания: "При наличии медицинской информационной системы форма ведется в электронном виде.";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264/у "Направление посписочное на исследование образцов крови методом ИФА на антитела к ВИЧ" исключить;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277/у "Дневник учета работы врача-лаборанта" исключить;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281/у "Направление № ________на исследование крови на СD-4, СD-8" исключить;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060-2/у, 114/у, 117/у, 118/у, 118-1/у, 119/у, 264-1/у, 264-2/у, 264-10/у, 266/у, 267/у, 267-3/у, 268/у, 269/у, 270/у, 270-2/у, 270-3/у, 270-4/у, 270-6/у, 271/у, 281-1/у дополнить примечанием следующего содержания: "При наличии медицинской информационной системы форма ведется в электронном виде.";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№ 201/у "Направление на анализ крови"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204/у "Направление на микробиологическое исследование (первичное, повторное) № ______" исключить;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206/у "Результат иммуногематологического исследования крови пациента" исключить;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207/у "Направление на консультативные иммуногематологические исследования крови (группа крови по АВО, резус-принадлежность/фенотип, нерегулярные антиэритроцитарные антитела/идентификация, антиглобулиновый тест прямой)" исключить;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210/у "Анализ мочи" исключить;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№ 216/у "Анализ мокроты" исключить; 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216-2/у "Анализ плевральной жидкости" исключить;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217/у "Анализ секрета простаты" исключить;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218/у "Результат микроскопии отделяемого/соскоба мочеполовых органов и прямой кишки (РИФ, окраска метиленовым синим, окраска по Романовскому)" исключить;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219/у "Анализ кала" исключить;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221/у "Анализ желудочного содержимого (фракционное исследование)" исключить;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ТБ 05/у "Направление на проведение исследования мокроты на наличие микобактерий туберкулеза" исключить;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ТБ 06/у "Направление на чувствительность культуры МБТ к противотуберкулезным препаратам" исключить;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ТБ 06А/у "Направление на получение результатов теста на лекарственную чувствительность культуры МБТ к противотуберкулезным препаратам" исключить;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ТБ 06Б/у "Направление на лабораторное исследование мокроты на Xpert MTB/RIF" исключить;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200/у, 222/у, 222-1/у, 223/у, 227/у, 240/у, 240-4/у, 240-5/у, 240-6/у, 240-7/у, 240-8/у, 240-9/у, 240-10/у, 240-11/у, 240-12/у, 240-13/у, 240-14/у, 240-15/у, 240-17/у, 250-1/у, 250-2/у, 250-3/у, 252/у, 253/у, 253-1/у, 253-2/у, 254/у, 255/у, 256/у, 257/у, 258/у, 259/у, 260/у, 261/у, 262/у, 263/у, 283/у, ТБ 04/у, ТБ 17/у, ТБ 18/у, ТБ 24/у, ТБ 25/у дополнить примечанием следующего содержания: "При наличии медицинской информационной системы форма ведется в электронном виде.";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400/у "Направление (донору на ФГ)" исключить;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404/у "Направление на кроводачу, плазмафарез, цитоферез и др." исключить;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№ 406/у "Медицинская карта регулярного донора крови и ее компонентов"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№ 407/у "Медицинская карта донора крови и ее компонентов"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408/у "Журнал регистрации процедур иммунизации доноров" исключить;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409/у "Ведомость учета иммунизации доноров" исключить;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№410-1/у "Журнал типирования доноров и больных" исключить;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410-5/у "Журнал регистрации приготовления ПЦР-смесей для SBT методики типирования" исключить;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410-9/у "Направление на определение лейкоцитарных антител" исключить;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410-10/у "Направление на типирование по HLA-системе" исключить;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410-11/у "Направление на индивидуальную пробу на совместимость "Кросс-матч"" исключить;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410-12/у "Направление на специальный подбор тромбоцитов по HLA-системе" исключить;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418-1/у "Журнал регистрации компонентов крови по относительному браку" исключить;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425-2/у "Журнал регистрации результатов биохимических и клинических исследований донорской крови" исключить;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425-9/у "Журнал регистрации результатов гематологических исследований донорской крови" исключить;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425-10/у "Журнал регистрации результатов исследований белковых фракций донорской крови" исключить;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427/у "Карта учета крови, взятой у донора для приготовления стандартных эритроцитов и лимфоцитов" исключить;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433-4/у "Журнал регистрации обследования сотрудников на трансфузионные инфекции" исключить;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№ 433-8/у "Направление для исследования на гемотрансмиссивные инфекции" исключить;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402/у, 405/у, 405-1/у, 410/у, 410-14/у, 411/у, 411-1/у, 412/у, 412-1/у, 413/у, 413-1/у, 413-2/у, 413-7/у, 416/у, 417/у, 418/у, 419/у, 420/у, 422/у, 422-1/у, 422-2/у, 422-3/у, 422-4/у, 422-5/у, 423/у, 424/у, 425/у, 425-1/у, 425-3/у, 425-4/у, 425-5/у, 425-6/у, 425-8/у, 426-1/у, 431-1/у, 433-1/у, 433-2/у, 433-3/у, 433-7/у, 434/у, 434-1/у, 434-2/у, 434-3/у, 434-4/у, 434-5/у, 434-6/у, 435/у, 436/у, 436-1/у, 436-2/у, 437/у, 438/у, 439/у, 439-4/у, 440/у, 441/у, 442/у, 443/у, 444/у, 444-1/у, 445/у, 446/у дополнить примечанием следующего содержания: "При наличии медицинской информационной системы форма ведется в электронном виде.";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формой № 433-6/у "Результат лабораторного тестирования крови донора"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7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цифровизации здравоохранения Министерства здравоохранения Республики Казахстан в установленном законодательством порядке обеспечить: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2010 года № 907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9"/>
        <w:gridCol w:w="181"/>
      </w:tblGrid>
      <w:tr>
        <w:trPr>
          <w:trHeight w:val="30" w:hRule="atLeast"/>
        </w:trPr>
        <w:tc>
          <w:tcPr>
            <w:tcW w:w="1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министрінің м.а. 2010 жылғы "23" қарашадағы № 907 бұйрығымен бекітілген № 066-1/е нысанды медициналық құжаттама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документация Форма № 066-1/у утверждена приказом и.о. Министра здравоохранения Республики Казахстан от "23" ноября 2010 года № 907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Форма ведется в электронном виде</w:t>
      </w:r>
    </w:p>
    <w:bookmarkEnd w:id="111"/>
    <w:bookmarkStart w:name="z148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НАРКОЛОГИЯЛЫҚ СТАЦИОНАРДАН ШЫҚҚАН АДАМНЫҢ СТАТИСТИКАЛЫҚ КАРТАСЫ СТАТИСТИЧЕСКАЯ КАРТА ВЫБЫВШЕГО ИЗ НАРКОЛОГИЧЕСКОГО СТАЦИОНАРА № ________________</w:t>
      </w:r>
    </w:p>
    <w:bookmarkEnd w:id="112"/>
    <w:bookmarkStart w:name="z14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Емдеуге жатқызу бюросы айқындаған</w:t>
      </w:r>
    </w:p>
    <w:bookmarkEnd w:id="113"/>
    <w:bookmarkStart w:name="z15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емдеуге жатқызу коды</w:t>
      </w:r>
    </w:p>
    <w:bookmarkEnd w:id="114"/>
    <w:bookmarkStart w:name="z15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госпитализации, определенный</w:t>
      </w:r>
    </w:p>
    <w:bookmarkEnd w:id="115"/>
    <w:bookmarkStart w:name="z15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Бюро госпитализации</w:t>
      </w:r>
    </w:p>
    <w:bookmarkEnd w:id="116"/>
    <w:bookmarkStart w:name="z15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7"/>
    <w:p>
      <w:pPr>
        <w:spacing w:after="0"/>
        <w:ind w:left="0"/>
        <w:jc w:val="both"/>
      </w:pPr>
      <w:r>
        <w:drawing>
          <wp:inline distT="0" distB="0" distL="0" distR="0">
            <wp:extent cx="36703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Тегі (Фамилия)__________________________________________________________</w:t>
      </w:r>
    </w:p>
    <w:bookmarkEnd w:id="118"/>
    <w:bookmarkStart w:name="z15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 (Имя)__________________ Әкесiнiң аты (Отчество)_________________________</w:t>
      </w:r>
    </w:p>
    <w:bookmarkEnd w:id="119"/>
    <w:bookmarkStart w:name="z15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Туған күнi (Дата рождения) /______/______/__________/</w:t>
      </w:r>
    </w:p>
    <w:bookmarkEnd w:id="120"/>
    <w:bookmarkStart w:name="z15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кк/аа/жжжж (дд/мм/гггг)</w:t>
      </w:r>
    </w:p>
    <w:bookmarkEnd w:id="121"/>
    <w:bookmarkStart w:name="z15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Жынысы (Пол): ер (муж) - 1, әйел (жен) - 2</w:t>
      </w:r>
    </w:p>
    <w:bookmarkEnd w:id="122"/>
    <w:bookmarkStart w:name="z15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Ұлты (Национальность) __________________________________________________</w:t>
      </w:r>
    </w:p>
    <w:bookmarkEnd w:id="123"/>
    <w:bookmarkStart w:name="z16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Тұрғыны (Житель): қаланың (города) – 1, ауылдың (села) – 2</w:t>
      </w:r>
    </w:p>
    <w:bookmarkEnd w:id="124"/>
    <w:bookmarkStart w:name="z16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ЖСН (ИИН)</w:t>
      </w:r>
    </w:p>
    <w:bookmarkEnd w:id="125"/>
    <w:bookmarkStart w:name="z16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____|____|____|____|____|____|____|____|____|____|____|____|</w:t>
      </w:r>
    </w:p>
    <w:bookmarkEnd w:id="126"/>
    <w:bookmarkStart w:name="z16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Медициналық тiркеу нөмiрi</w:t>
      </w:r>
    </w:p>
    <w:bookmarkEnd w:id="127"/>
    <w:bookmarkStart w:name="z16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|____|____|____|____|____|____|____|____|____|____|____|____|</w:t>
      </w:r>
    </w:p>
    <w:bookmarkEnd w:id="128"/>
    <w:bookmarkStart w:name="z16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(Регистрационный медицинский номер)</w:t>
      </w:r>
    </w:p>
    <w:bookmarkEnd w:id="129"/>
    <w:bookmarkStart w:name="z16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Мекенжайы (Место жительства)__________________________________________</w:t>
      </w:r>
    </w:p>
    <w:bookmarkEnd w:id="130"/>
    <w:bookmarkStart w:name="z16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елi, облысы, әкiмшiлiк ауданы (страна,</w:t>
      </w:r>
    </w:p>
    <w:bookmarkEnd w:id="131"/>
    <w:bookmarkStart w:name="z16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область, административный район)</w:t>
      </w:r>
    </w:p>
    <w:bookmarkEnd w:id="132"/>
    <w:bookmarkStart w:name="z16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133"/>
    <w:bookmarkStart w:name="z17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елдi мекен, көше, үй, пәтер (населенный пункт, улица, дом, кв.)</w:t>
      </w:r>
    </w:p>
    <w:bookmarkEnd w:id="134"/>
    <w:bookmarkStart w:name="z17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Әлеуметтік мәртебесі (Социальный статус): 1 - қызметкер (служащий), 2 - жұмыскер (рабочий), 3 - ауыл шаруашылығының жұмысшысы (работник сельского хозяйства), 4 - зейнеткер (пенсионер), 5 - оқушы (учащийся), 6 - үй шаруасындағы әйел (домохозяйка), 7 – жеке еңбекпен айналысатын тұлға (лицо, занятое индивидуальным трудом), 8 - табынушы (служитель культа), 9 - жұмыссыз (безработнй), 10 - басқалар (прочие).</w:t>
      </w:r>
    </w:p>
    <w:bookmarkEnd w:id="135"/>
    <w:bookmarkStart w:name="z17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9А. Білімі (образование): орта мектепте неше сынып бітірді (число законченных классов средней школы), оқымады (не учился) - 1, ми қабілетінің кемшілігі бар балаларға арнаулы мектеп (школа для умственно отсталых) - 2, арнайы орта (среднее специальное) - 3, аяқталмаған жоғары (незаконченное высшее) - 4, жоғары (высшее) - 5, тағы басқа (прочее) – 6.</w:t>
      </w:r>
    </w:p>
    <w:bookmarkEnd w:id="136"/>
    <w:bookmarkStart w:name="z17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Жеңілдік категориясы (Категория льготности): ҰОСМ (ИВОВ) – 1, ҰОСҚ (УВОВ) – 2, интернационалист-жауынгер (воин-интернационалист) – 3, бала күнiнен мүгедек (инвалид детства) – 4, ауруы бойынша мүгедек (инвалид по заболеванию) – 5, сәуле әсерiн алған адам (лица, подвергшиеся радиации) – 6, ҰОСҚ теңестiрiлген адамдар (лица, приравненные к УВОВ) – 7, әскерге шақырылушы (призывник) – 8, еңбек мүгедегі (инвалид труда) – 9, қоныс аударушылар (переселенцы) – 10, басқалар (прочее) – 99.</w:t>
      </w:r>
    </w:p>
    <w:bookmarkEnd w:id="137"/>
    <w:bookmarkStart w:name="z17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Пациент жолданды (Пациент направлен): БМСК (ПМСП) - 1, КДК (КДП) - 2, өзi қаралды (сам обратился) - 3, жедел жәрдемнен (скорой помощью) - 4, басқа стационардан (другим стационаром) - 5, әскери комиссариаттан (военкоматом) - 6, басқалар (прочие) - 8, нарколог-дәрігер (врачом наркологом) - 9, сот органдары (судебные органы) - 10, құқық қорғау органдары (правоохранительными органами) - 11, үкіметтік емес ұйымдар (неправительственные организации) - 12 (астын сызыңыз (подчеркнуть).</w:t>
      </w:r>
    </w:p>
    <w:bookmarkEnd w:id="138"/>
    <w:bookmarkStart w:name="z17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11А. Жолдаудың мақсаты (Цель направления): детоксикация (детоксикация) - 1, медициналық әлеуметтік оңалту (медико-социальная реабилитация) - 2, мәжбүрлеп емдеу (принудительное лечение) - 3, наркологиялық сараптама (наркологическая экспертиза) - 4, жолдаудың басқа мақсаттары (другие цели направления) - 5, (астын сызыңыз (подчеркнуть).</w:t>
      </w:r>
    </w:p>
    <w:bookmarkEnd w:id="139"/>
    <w:bookmarkStart w:name="z17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Жолдаған ЕПҰ-ның коды мен аты: __________</w:t>
      </w:r>
    </w:p>
    <w:bookmarkEnd w:id="140"/>
    <w:bookmarkStart w:name="z17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и название направившего ЛПО: _______________________|__________|</w:t>
      </w:r>
    </w:p>
    <w:bookmarkEnd w:id="141"/>
    <w:bookmarkStart w:name="z17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Жолдаған ұйымның диагнозы (Диагноз направившей __________</w:t>
      </w:r>
    </w:p>
    <w:bookmarkEnd w:id="142"/>
    <w:bookmarkStart w:name="z17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организации) (10-ХАЖ коды (код МБК-10) |__________|</w:t>
      </w:r>
    </w:p>
    <w:bookmarkEnd w:id="143"/>
    <w:bookmarkStart w:name="z18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Тіркелген, БМСК көрсететін, МҰ-ның коды мен аты (Код и название</w:t>
      </w:r>
    </w:p>
    <w:bookmarkEnd w:id="144"/>
    <w:bookmarkStart w:name="z18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 прикрепления, оказывающей ПМСП) __________</w:t>
      </w:r>
    </w:p>
    <w:bookmarkEnd w:id="145"/>
    <w:bookmarkStart w:name="z18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 |__________|</w:t>
      </w:r>
    </w:p>
    <w:bookmarkEnd w:id="146"/>
    <w:bookmarkStart w:name="z18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Ауруханаға жатқызу түрi (Тип госпитализации): 1 - жоспарлы (плановая), 2 - шұғыл түрде ауырғаннан бастап 6 сағаттың ішінде (экстренная в первые 6 часов от начало заболевания), 3 - шұғыл түрде 7 - 24 сағаттың ішінде (экстренная в течение 7 - 24 часов), 4 - шұғыл түрде 24 сағаттан кейiн (экстренная после 24 часов)</w:t>
      </w:r>
    </w:p>
    <w:bookmarkEnd w:id="147"/>
    <w:bookmarkStart w:name="z18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Келіп түскен кездегі диагнозы (Диагноз при поступлении) (10 - ХАЖ коды (код по МКБ - 10)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48"/>
    <w:p>
      <w:pPr>
        <w:spacing w:after="0"/>
        <w:ind w:left="0"/>
        <w:jc w:val="both"/>
      </w:pPr>
      <w:r>
        <w:drawing>
          <wp:inline distT="0" distB="0" distL="0" distR="0">
            <wp:extent cx="3048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149"/>
    <w:bookmarkStart w:name="z18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Ауруханаға жатқызу күнi мен уақыты (Дата и время госпитализации)</w:t>
      </w:r>
    </w:p>
    <w:bookmarkEnd w:id="150"/>
    <w:bookmarkStart w:name="z18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______/______/______ ______/______</w:t>
      </w:r>
    </w:p>
    <w:bookmarkEnd w:id="151"/>
    <w:bookmarkStart w:name="z18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кк/аа/жж (дд/мм/гг) сағаты, мин (часы, мин)</w:t>
      </w:r>
    </w:p>
    <w:bookmarkEnd w:id="152"/>
    <w:bookmarkStart w:name="z19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Шыққан (қайтыс болған) күнi мен уақыты:(Дата и время выписки</w:t>
      </w:r>
    </w:p>
    <w:bookmarkEnd w:id="153"/>
    <w:bookmarkStart w:name="z19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(смерти))______/______/______ ______/______</w:t>
      </w:r>
    </w:p>
    <w:bookmarkEnd w:id="154"/>
    <w:bookmarkStart w:name="z19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кк/аа/жж (дд/мм/гг) сағаты, мин (часы, мин)</w:t>
      </w:r>
    </w:p>
    <w:bookmarkEnd w:id="155"/>
    <w:bookmarkStart w:name="z19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Өткiзген төсек-күндерi (Проведено койко-дней) ____________________________</w:t>
      </w:r>
    </w:p>
    <w:bookmarkEnd w:id="156"/>
    <w:bookmarkStart w:name="z19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Бөлiмше (Отделение):___________________________ Код ___________________</w:t>
      </w:r>
    </w:p>
    <w:bookmarkEnd w:id="157"/>
    <w:bookmarkStart w:name="z19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(наименование) |_________|</w:t>
      </w:r>
    </w:p>
    <w:bookmarkEnd w:id="158"/>
    <w:bookmarkStart w:name="z19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Төсек бейiнi (Профиль койки):__________________ Код _____________________</w:t>
      </w:r>
    </w:p>
    <w:bookmarkEnd w:id="159"/>
    <w:bookmarkStart w:name="z19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|_________|</w:t>
      </w:r>
    </w:p>
    <w:bookmarkEnd w:id="160"/>
    <w:bookmarkStart w:name="z19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Реанимацияда болды ма (Находился ли в реанимации): иә (да), жоқ</w:t>
      </w:r>
    </w:p>
    <w:bookmarkEnd w:id="161"/>
    <w:bookmarkStart w:name="z19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(нет), күндерi (дней) ________.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6"/>
        <w:gridCol w:w="863"/>
        <w:gridCol w:w="6251"/>
      </w:tblGrid>
      <w:tr>
        <w:trPr>
          <w:trHeight w:val="30" w:hRule="atLeast"/>
        </w:trPr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10-ХАЖ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(код по МКБ-10)</w:t>
            </w:r>
          </w:p>
          <w:bookmarkEnd w:id="163"/>
        </w:tc>
      </w:tr>
      <w:tr>
        <w:trPr>
          <w:trHeight w:val="30" w:hRule="atLeast"/>
        </w:trPr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Қорытынды клиникалық диагноз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Заключительный клинический диагноз</w:t>
            </w:r>
          </w:p>
          <w:bookmarkEnd w:id="164"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Асқынулары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</w:t>
            </w:r>
          </w:p>
          <w:bookmarkEnd w:id="165"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Қосалқы сырқаты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Сопутствующее заболевание 1</w:t>
            </w:r>
          </w:p>
          <w:bookmarkEnd w:id="166"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Қосалқы сырқаты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Сопутствующее заболевание 2</w:t>
            </w:r>
          </w:p>
          <w:bookmarkEnd w:id="167"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Патологоанатомиялық диагноз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Патологоанатомический диагноз/причина смерти</w:t>
            </w:r>
          </w:p>
          <w:bookmarkEnd w:id="168"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А. Есірткіні пайдалану түрі (Вид употребляемого наркотика):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8"/>
        <w:gridCol w:w="1058"/>
        <w:gridCol w:w="1935"/>
        <w:gridCol w:w="1656"/>
        <w:gridCol w:w="1532"/>
        <w:gridCol w:w="3611"/>
      </w:tblGrid>
      <w:tr>
        <w:trPr>
          <w:trHeight w:val="30" w:hRule="atLeast"/>
        </w:trPr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Есірткінің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(Вид наркотика)</w:t>
            </w:r>
          </w:p>
          <w:bookmarkEnd w:id="170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пайдалану мерзімі (жыл)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(Срок регулярного употребления (год)</w:t>
            </w:r>
          </w:p>
          <w:bookmarkEnd w:id="171"/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Есірткіні алғашқы пайдаланған жасы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(Возраст первой пробы наркотика)</w:t>
            </w:r>
          </w:p>
          <w:bookmarkEnd w:id="172"/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тәсілі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(Способ употребления)</w:t>
            </w:r>
          </w:p>
          <w:bookmarkEnd w:id="173"/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жиілігі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(Частота потребления)</w:t>
            </w:r>
          </w:p>
          <w:bookmarkEnd w:id="174"/>
        </w:tc>
      </w:tr>
      <w:tr>
        <w:trPr>
          <w:trHeight w:val="30" w:hRule="atLeast"/>
        </w:trPr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есірткі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наркотик</w:t>
            </w:r>
          </w:p>
          <w:bookmarkEnd w:id="175"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есірткі (1)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наркотик (1)</w:t>
            </w:r>
          </w:p>
          <w:bookmarkEnd w:id="176"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есірткі (2)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наркотик (2)</w:t>
            </w:r>
          </w:p>
          <w:bookmarkEnd w:id="177"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1-каннабис (каннабис) 2-героин (героин) 3- апиын (опий) 4-басқа апиындар (другие опиаты) 5-эфедрон (эфедрон) 6-амфетаминдіқ қатардағы заттар (экстази, метамфетамин, амфетамин) (вещества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амфетами- нового ряда (экстази, метамфетамин, амфетамин) 7-колдан жасалған стимуляторлар (норэфедрон , фенилпропаноламин және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басқа) (кустарно изготовленные стимуляторы (норэфедрон, фенилпропаноламин и другие) 8-кокаин (кокаин) 9-барби- тураттар (барбитураты) 10-басқа седативтілер (другие седативные)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11-барлық галюциногендер (все галлюциногены) 12-ЛСД (ЛСД) 13-ұшып кететін заттар мен ингалянттар (летучие вещества и ингалянты)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1-ине арқылы (инъекции) 2-шегу арқылы (курение) 3-пероральды (перорально) 4-демалу арқылы (путем вдыхания)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1-әр күн сайын (ежедневно) 2-аптасына 2-6 күн (2-6 раз в неделю) 3-аптасына 1 күн және кем (1 раз в неделю и меньше) 4-сонғы 30 күн пайдаланбады (не употреблял последние 30 дней) 9-белгісіз (неизвестно)</w:t>
            </w:r>
          </w:p>
        </w:tc>
      </w:tr>
      <w:tr>
        <w:trPr>
          <w:trHeight w:val="30" w:hRule="atLeast"/>
        </w:trPr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1S –синтетические каннабиноиды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7S – синтетические стимуляторы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Аутопсия жүргізілді (проводилась): иә (да) - 1, жоқ (нет) - 2.</w:t>
      </w:r>
    </w:p>
    <w:bookmarkEnd w:id="178"/>
    <w:bookmarkStart w:name="z21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24.1 Жазба актісінің (№, дата акта записи) № _________________________________</w:t>
      </w:r>
    </w:p>
    <w:bookmarkEnd w:id="179"/>
    <w:bookmarkStart w:name="z21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күні ______/______/______</w:t>
      </w:r>
    </w:p>
    <w:bookmarkEnd w:id="180"/>
    <w:bookmarkStart w:name="z21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кк/аа/жж (дд/мм/гг)</w:t>
      </w:r>
    </w:p>
    <w:bookmarkEnd w:id="181"/>
    <w:bookmarkStart w:name="z21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МЭХ (МЭТ) №________________________,</w:t>
      </w:r>
    </w:p>
    <w:bookmarkEnd w:id="182"/>
    <w:bookmarkStart w:name="z22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КШТ (КЗГ) № _____________________________________________________________</w:t>
      </w:r>
    </w:p>
    <w:bookmarkEnd w:id="183"/>
    <w:bookmarkStart w:name="z22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26.1. Қаржылық лизинг шартымен сатып алынған медициналық техниканы қолдану парағы (Лист использования медицинской техники, приобретенной на условиях финансового лизинга) (медициналық техниканы лизингпен сатып алынған жағдайда толтырады) (заполняется в случае приобретения в лизинг медицинской техники)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техниканың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медицинской техники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техниканың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техники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Қызметінің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услуги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bookmarkEnd w:id="189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22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Қаржыландыру көзi (Источник финансирования): республикалық бюджет (ММК) (республиканский бюджет (СМП)), республикалық бюджет (ЖММК) (республиканский бюджет (ВСМП)), жергілікті бюджет (местный бюджет), ақылы (платные), ЕМҚ келісім шарты бойынша (по договору ДМС), басқа (прочие) (астын сызыңыз) (подчеркнуть)</w:t>
      </w:r>
    </w:p>
    <w:bookmarkEnd w:id="190"/>
    <w:bookmarkStart w:name="z22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Ауруханада болуы немен аяқталды (Исход пребывания): шықты (выписан) – 1, ауыстырылды (переведен) – 2, қайтыс болды (умер )– 3, өздiгiнен кетуi (самовольный уход) – 4</w:t>
      </w:r>
    </w:p>
    <w:bookmarkEnd w:id="191"/>
    <w:bookmarkStart w:name="z22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Емдеу немен аяқталды (Исход лечения): (жазылумен) выздоровление – 1, жақсарумен (улучшение) – 2, өзгерiссiз (без перемен) – 3, нашарлаумен (ухудшение) – 4, қайтыс болу (смерть) - 5</w:t>
      </w:r>
    </w:p>
    <w:bookmarkEnd w:id="192"/>
    <w:bookmarkStart w:name="z23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Көрсетілген қызметтер мен дәрі-дәрмектердің парағы (Лист оказанных услуг и медикаментов):</w:t>
      </w:r>
    </w:p>
    <w:bookmarkEnd w:id="193"/>
    <w:bookmarkStart w:name="z23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қызметтердің парағы (Лист оказанных услуг)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1"/>
        <w:gridCol w:w="2401"/>
        <w:gridCol w:w="3906"/>
        <w:gridCol w:w="2402"/>
        <w:gridCol w:w="1190"/>
      </w:tblGrid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  <w:bookmarkEnd w:id="195"/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bookmarkEnd w:id="196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Клиникалық бөлімшеде қолданылған дәрі-дәрмектердің парағы</w:t>
      </w:r>
    </w:p>
    <w:bookmarkEnd w:id="197"/>
    <w:bookmarkStart w:name="z23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(Лист использованных медикаментов в клиническом отделении)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1"/>
        <w:gridCol w:w="2401"/>
        <w:gridCol w:w="3906"/>
        <w:gridCol w:w="2402"/>
        <w:gridCol w:w="1190"/>
      </w:tblGrid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  <w:bookmarkEnd w:id="199"/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bookmarkEnd w:id="200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Реанимация бойынша қолданылған дәрі-дәрмектердің парағы (Лист использованных медикаментов по реанимации)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0"/>
        <w:gridCol w:w="2140"/>
        <w:gridCol w:w="3480"/>
        <w:gridCol w:w="3480"/>
        <w:gridCol w:w="1060"/>
      </w:tblGrid>
      <w:tr>
        <w:trPr>
          <w:trHeight w:val="30" w:hRule="atLeast"/>
        </w:trPr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  <w:bookmarkEnd w:id="202"/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bookmarkEnd w:id="203"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Дәрiгер (Врач): ТАӘ (ФИО)_____________________ Код_____________</w:t>
      </w:r>
    </w:p>
    <w:bookmarkEnd w:id="204"/>
    <w:bookmarkStart w:name="z24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Бөлiмше меңгерушісі</w:t>
      </w:r>
    </w:p>
    <w:bookmarkEnd w:id="205"/>
    <w:bookmarkStart w:name="z24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(Заведующий отделением) ТАӘ (ФИО)__________________ Код ___________</w:t>
      </w:r>
    </w:p>
    <w:bookmarkEnd w:id="2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2010 года № 907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министрінің м.а. 2010 жылғы 23 қарашадағы № 907 бұйрығымен бекітілген № 066-3/е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документация Форма № 066-3/у утверждена приказом и.о. Министра здравоохранения Республики Казахстан от 23 ноября 2010 года № 907</w:t>
            </w:r>
          </w:p>
        </w:tc>
      </w:tr>
    </w:tbl>
    <w:bookmarkStart w:name="z24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Форма ведется в электронном виде</w:t>
      </w:r>
    </w:p>
    <w:bookmarkEnd w:id="207"/>
    <w:bookmarkStart w:name="z247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Психиатриялық стационардан шыққан адамның</w:t>
      </w:r>
      <w:r>
        <w:br/>
      </w:r>
      <w:r>
        <w:rPr>
          <w:rFonts w:ascii="Times New Roman"/>
          <w:b/>
          <w:i w:val="false"/>
          <w:color w:val="000000"/>
        </w:rPr>
        <w:t>СТАТИСТИКАЛЫҚ КАРТАСЫ</w:t>
      </w:r>
      <w:r>
        <w:br/>
      </w:r>
      <w:r>
        <w:rPr>
          <w:rFonts w:ascii="Times New Roman"/>
          <w:b/>
          <w:i w:val="false"/>
          <w:color w:val="000000"/>
        </w:rPr>
        <w:t>СТАТИСТИЧЕСКАЯ КАРТА</w:t>
      </w:r>
      <w:r>
        <w:br/>
      </w:r>
      <w:r>
        <w:rPr>
          <w:rFonts w:ascii="Times New Roman"/>
          <w:b/>
          <w:i w:val="false"/>
          <w:color w:val="000000"/>
        </w:rPr>
        <w:t>выбывшего из психиатрического стационара №____</w:t>
      </w:r>
    </w:p>
    <w:bookmarkEnd w:id="208"/>
    <w:bookmarkStart w:name="z24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Емдеуге жатқызу бюросы айқындаған</w:t>
      </w:r>
    </w:p>
    <w:bookmarkEnd w:id="209"/>
    <w:bookmarkStart w:name="z24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емдеуге жатқызу коды</w:t>
      </w:r>
    </w:p>
    <w:bookmarkEnd w:id="210"/>
    <w:bookmarkStart w:name="z25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госпитализации, определенный</w:t>
      </w:r>
    </w:p>
    <w:bookmarkEnd w:id="211"/>
    <w:bookmarkStart w:name="z25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Бюро госпитализации</w:t>
      </w:r>
    </w:p>
    <w:bookmarkEnd w:id="212"/>
    <w:bookmarkStart w:name="z25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Науқастың тегі, аты, әкесінің аты/</w:t>
      </w:r>
    </w:p>
    <w:bookmarkEnd w:id="213"/>
    <w:bookmarkStart w:name="z25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больного _______________________________</w:t>
      </w:r>
    </w:p>
    <w:bookmarkEnd w:id="214"/>
    <w:bookmarkStart w:name="z25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Баланы қарайтын адаммен ауруханаға жатқызылды (бар/жоқ)</w:t>
      </w:r>
    </w:p>
    <w:bookmarkEnd w:id="215"/>
    <w:bookmarkStart w:name="z25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Госпитализирован с лицом по уходу за ребенком (да/нет).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4"/>
        <w:gridCol w:w="3903"/>
        <w:gridCol w:w="3903"/>
      </w:tblGrid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Туған күнi (Дата рождения)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620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4. Жыныс(ы) пол ер / муж 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/ жен –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Ұлты (Национальность)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Тұрғыны (Житель):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(города) – 1,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 –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ЖСН (ИИН)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____|____|____|____|____|____|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__|____|____|__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Тіркелген, БМСК көрсететін,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ұйымның коды мен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(Код и название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прикрепления,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оказывающей ПМСП)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Мекенжайы/ Место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елі/страна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облыс/область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ауданы/административный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мекен/населенный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көше/улица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үй/дом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пәтер/квартира____________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9А. Әлеуметтік мәртебесі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(Социальный статус):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қызметкер/служащий 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жұмыскер/рабочий - 2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шаруашылығының жұмысшысы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(работник сельского хозяйства) 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зейнеткер/пенсионер - 4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оқушы/учащийся - 5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шаруасындағы әйел/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домохозяйка 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еңбекпен айналысатын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тұлға/лицо, занятый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индивидуальным трудом 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табынушы/служитель культа - 8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жұмыссыз/безработный - 9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басқалар/прочее 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Стационардың коды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11. Бөлімше / Отделение: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Түскен күні /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Шыққан күні / Дата выписки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Білімі /Образование: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мектептің неше сыныбын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бітірді / число законченных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классов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оқымады/не учился - 12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 қабілетінің кемшілігі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арналған мектеп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 для умственно отсталых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тәрбиеге көнбейтін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жасөспірімдерге арналған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школа для трудновоспитуемых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подростков - 14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арнаулы /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специальное - 15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аяқталмаған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/незаконченное высшее- 16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/ высшее - 17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/ прочее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334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Қайдан келіп түсті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Откуда поступил: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үйінен / из дома 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психиатриялық стационардан ауыстырылды / переведен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психиатрического стационара - 2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бейіндегі стационардан ауыстырылды / переведен из стационара другого профиля - 3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 / прочие - 4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Жіберу мақсаты / Цель направления: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 / лечение 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қауіпті науқасты емдеу / лечение социально опасного больного - 2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мәжбүрлеп емдеу /принудительное лечение - 3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сараптау / экспертиза – соттық / судебная - 4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/ военная - 5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мақсаттағы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жолдаулар / другие цели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- 6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 коды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диагноза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033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Жолдаған мекеменің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диагнозы / Диагноз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направившего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 коды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диагноза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446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17А. Түскен кезіндегі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диагнозы/ Диагноз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 коды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диагноза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446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Қорытынды диагноз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Заключительный диагноз: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 коды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диагноза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446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ПБЗ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салдарынан болған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психикалық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мінез-құлықтық өзгерістер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Сопутствующее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поведенческое 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 употребления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Аурудың нәтижесі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 госпитализации: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аурудан жазылуы (көрнекті жақсаруы) /выздоровление (выраженное улучшение) 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жақсаруы / улучшение - 2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 / безизменений - 3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нашарлауы / ухудшение - 4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болуы / смерть - 5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Исход пребывания: переведен – 1, умер – 2, выбыл –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Түскен күннен бастап өткізген төсек-күндері (демалыс күндерін</w:t>
      </w:r>
    </w:p>
    <w:bookmarkEnd w:id="220"/>
    <w:bookmarkStart w:name="z40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қоспағанда) (Проведено койко-дней (исключая дни отпуска))</w:t>
      </w:r>
    </w:p>
    <w:bookmarkEnd w:id="221"/>
    <w:bookmarkStart w:name="z40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222"/>
    <w:bookmarkStart w:name="z40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Отан соғысының мүгедегі/ Инвалид отечественной войны</w:t>
      </w:r>
    </w:p>
    <w:bookmarkEnd w:id="223"/>
    <w:bookmarkStart w:name="z40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 Қосалқы соматикалық ауруы/ Сопутствующее соматическое заболевание</w:t>
      </w:r>
    </w:p>
    <w:bookmarkEnd w:id="224"/>
    <w:bookmarkStart w:name="z40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Патологоанатомиялық диагнозы / Патологоанатоический диагноз</w:t>
      </w:r>
    </w:p>
    <w:bookmarkEnd w:id="225"/>
    <w:bookmarkStart w:name="z41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иә/ да – 1 _______________________________________________________________</w:t>
      </w:r>
    </w:p>
    <w:bookmarkEnd w:id="226"/>
    <w:bookmarkStart w:name="z41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жоқ/ нет – 2 _____________________________________________________________</w:t>
      </w:r>
    </w:p>
    <w:bookmarkEnd w:id="227"/>
    <w:bookmarkStart w:name="z41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8"/>
    <w:p>
      <w:pPr>
        <w:spacing w:after="0"/>
        <w:ind w:left="0"/>
        <w:jc w:val="both"/>
      </w:pPr>
      <w:r>
        <w:drawing>
          <wp:inline distT="0" distB="0" distL="0" distR="0">
            <wp:extent cx="7620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10-ХАЖ бойынша коды /Код по МКБ-10</w:t>
      </w:r>
    </w:p>
    <w:bookmarkEnd w:id="229"/>
    <w:bookmarkStart w:name="z41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 Емделуі /</w:t>
      </w:r>
    </w:p>
    <w:bookmarkEnd w:id="230"/>
    <w:bookmarkStart w:name="z41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Лечение_________________________________________________________________</w:t>
      </w:r>
    </w:p>
    <w:bookmarkEnd w:id="231"/>
    <w:bookmarkStart w:name="z41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232"/>
    <w:bookmarkStart w:name="z41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 Түскен кездегі синдромы / Синдром при</w:t>
      </w:r>
    </w:p>
    <w:bookmarkEnd w:id="233"/>
    <w:bookmarkStart w:name="z41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поступлении_____________________________________________________________</w:t>
      </w:r>
    </w:p>
    <w:bookmarkEnd w:id="234"/>
    <w:bookmarkStart w:name="z41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235"/>
    <w:bookmarkStart w:name="z42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______________________________________________________________________</w:t>
      </w:r>
    </w:p>
    <w:bookmarkEnd w:id="236"/>
    <w:bookmarkStart w:name="z42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Көрсетілген қызметтер мен дәрі-дәрмектердің парағы (Лист оказанных услуг и медикаментов)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 қызметтердің парағы (Лист оказанных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8"/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401"/>
              <w:gridCol w:w="2401"/>
              <w:gridCol w:w="3906"/>
              <w:gridCol w:w="2402"/>
              <w:gridCol w:w="1190"/>
            </w:tblGrid>
            <w:tr>
              <w:trPr>
                <w:trHeight w:val="30" w:hRule="atLeast"/>
              </w:trPr>
              <w:tc>
                <w:tcPr>
                  <w:tcW w:w="24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№</w:t>
                  </w:r>
                </w:p>
              </w:tc>
              <w:tc>
                <w:tcPr>
                  <w:tcW w:w="24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Код</w:t>
                  </w:r>
                </w:p>
              </w:tc>
              <w:tc>
                <w:tcPr>
                  <w:tcW w:w="390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23" w:id="23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Өлшем бірлігі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Единица измерения</w:t>
                  </w:r>
                </w:p>
                <w:bookmarkEnd w:id="239"/>
              </w:tc>
              <w:tc>
                <w:tcPr>
                  <w:tcW w:w="24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24" w:id="24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Саны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Количество</w:t>
                  </w:r>
                </w:p>
                <w:bookmarkEnd w:id="240"/>
              </w:tc>
              <w:tc>
                <w:tcPr>
                  <w:tcW w:w="119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90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9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90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9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90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9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90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9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Клиникалық бөлімшеде қолданылған дәрі-дәрмектердің парағы (Лист 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медикаментов в клиническом отделении)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401"/>
              <w:gridCol w:w="2401"/>
              <w:gridCol w:w="3906"/>
              <w:gridCol w:w="2402"/>
              <w:gridCol w:w="1190"/>
            </w:tblGrid>
            <w:tr>
              <w:trPr>
                <w:trHeight w:val="30" w:hRule="atLeast"/>
              </w:trPr>
              <w:tc>
                <w:tcPr>
                  <w:tcW w:w="24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№</w:t>
                  </w:r>
                </w:p>
              </w:tc>
              <w:tc>
                <w:tcPr>
                  <w:tcW w:w="24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Код</w:t>
                  </w:r>
                </w:p>
              </w:tc>
              <w:tc>
                <w:tcPr>
                  <w:tcW w:w="390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27" w:id="24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Өлшем бірлігі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Единица измерения</w:t>
                  </w:r>
                </w:p>
                <w:bookmarkEnd w:id="241"/>
              </w:tc>
              <w:tc>
                <w:tcPr>
                  <w:tcW w:w="24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28" w:id="24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Саны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Количество</w:t>
                  </w:r>
                </w:p>
                <w:bookmarkEnd w:id="242"/>
              </w:tc>
              <w:tc>
                <w:tcPr>
                  <w:tcW w:w="119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90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9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90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9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90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9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Операциялық және анестезиологиялық қолданылған дәрі-дәрмектердің парағы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(Лист использованных операционных и анестезиологических медикаментов)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401"/>
              <w:gridCol w:w="2401"/>
              <w:gridCol w:w="3906"/>
              <w:gridCol w:w="2402"/>
              <w:gridCol w:w="1190"/>
            </w:tblGrid>
            <w:tr>
              <w:trPr>
                <w:trHeight w:val="30" w:hRule="atLeast"/>
              </w:trPr>
              <w:tc>
                <w:tcPr>
                  <w:tcW w:w="24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№</w:t>
                  </w:r>
                </w:p>
              </w:tc>
              <w:tc>
                <w:tcPr>
                  <w:tcW w:w="24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Код</w:t>
                  </w:r>
                </w:p>
              </w:tc>
              <w:tc>
                <w:tcPr>
                  <w:tcW w:w="390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31" w:id="24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Өлшем бірлігі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Единица измерения</w:t>
                  </w:r>
                </w:p>
                <w:bookmarkEnd w:id="243"/>
              </w:tc>
              <w:tc>
                <w:tcPr>
                  <w:tcW w:w="24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32" w:id="24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Саны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Количество</w:t>
                  </w:r>
                </w:p>
                <w:bookmarkEnd w:id="244"/>
              </w:tc>
              <w:tc>
                <w:tcPr>
                  <w:tcW w:w="119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90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9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90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9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90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9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Реанимация бойынша қолданылған дәрі-дәрмектердің парағы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(Лист использованных медикаментов по реанимации)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401"/>
              <w:gridCol w:w="2401"/>
              <w:gridCol w:w="3906"/>
              <w:gridCol w:w="2402"/>
              <w:gridCol w:w="1190"/>
            </w:tblGrid>
            <w:tr>
              <w:trPr>
                <w:trHeight w:val="30" w:hRule="atLeast"/>
              </w:trPr>
              <w:tc>
                <w:tcPr>
                  <w:tcW w:w="24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№</w:t>
                  </w:r>
                </w:p>
              </w:tc>
              <w:tc>
                <w:tcPr>
                  <w:tcW w:w="24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Код</w:t>
                  </w:r>
                </w:p>
              </w:tc>
              <w:tc>
                <w:tcPr>
                  <w:tcW w:w="390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35" w:id="24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Өлшем бірлігі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Единица измерения</w:t>
                  </w:r>
                </w:p>
                <w:bookmarkEnd w:id="245"/>
              </w:tc>
              <w:tc>
                <w:tcPr>
                  <w:tcW w:w="24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36" w:id="24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Саны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Количество</w:t>
                  </w:r>
                </w:p>
                <w:bookmarkEnd w:id="246"/>
              </w:tc>
              <w:tc>
                <w:tcPr>
                  <w:tcW w:w="119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90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9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90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9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90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9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Дәрiгер (Врач) ТАӘ (ФИО)_____________________ Код_____________</w:t>
      </w:r>
    </w:p>
    <w:bookmarkEnd w:id="247"/>
    <w:bookmarkStart w:name="z43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Бөлiмше меңгерушісі</w:t>
      </w:r>
    </w:p>
    <w:bookmarkEnd w:id="248"/>
    <w:bookmarkStart w:name="z43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(Заведующий отделением): ТАӘ (ФИО)____________________________</w:t>
      </w:r>
    </w:p>
    <w:bookmarkEnd w:id="2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2010 года № 907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министрінің міңдетін атқарушының 2010 жылғы "23" қарашадағы № 907 бұйрығымен бекітілген № 038/е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документация Форма № 038/у утверждена приказом исполняющего обязанности Министра здравоохранения Республики Казахстан от "23" ноября 2010 года № 907</w:t>
            </w:r>
          </w:p>
        </w:tc>
      </w:tr>
    </w:tbl>
    <w:bookmarkStart w:name="z44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При наличии медицинской информационной системы, форма ведется в электронном виде</w:t>
      </w:r>
    </w:p>
    <w:bookmarkEnd w:id="250"/>
    <w:bookmarkStart w:name="z443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СӨСҚ ЖӨНІНДЕГІ ІС-ШАРАЛАРДЫ ЕСЕПКЕ АЛУ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УЧЕТА МЕРОПРИЯТИЙ ПО ФЗОЖ _________________________________________________________________</w:t>
      </w:r>
    </w:p>
    <w:bookmarkEnd w:id="251"/>
    <w:bookmarkStart w:name="z44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маманның Т.А.Ә. (болған жағдайда) лауазымы, учаске №, АЕҰ № (Ф.И.О. (при его наличии) специалиста, должность, № участка, № АПО)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9"/>
        <w:gridCol w:w="1654"/>
        <w:gridCol w:w="1654"/>
        <w:gridCol w:w="2320"/>
        <w:gridCol w:w="1654"/>
        <w:gridCol w:w="1654"/>
        <w:gridCol w:w="1655"/>
      </w:tblGrid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53"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bookmarkEnd w:id="254"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времени</w:t>
            </w:r>
          </w:p>
          <w:bookmarkEnd w:id="255"/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Іс-шараның түрi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мероприятия</w:t>
            </w:r>
          </w:p>
          <w:bookmarkEnd w:id="256"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</w:t>
            </w:r>
          </w:p>
          <w:bookmarkEnd w:id="257"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Тыңдаушыларды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слушателей</w:t>
            </w:r>
          </w:p>
          <w:bookmarkEnd w:id="258"/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Тыңдаушылардың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слушателей</w:t>
            </w:r>
          </w:p>
          <w:bookmarkEnd w:id="259"/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4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СӨСҚ, АУРУЛАРДЫҢ ПРОФИЛАКТИКАСЫ ЖӨНІНДЕГІ ІС-ШАРАЛАРДЫ ЕСЕПКЕ АЛУ ЖУРНАЛЫН</w:t>
      </w:r>
      <w:r>
        <w:br/>
      </w:r>
      <w:r>
        <w:rPr>
          <w:rFonts w:ascii="Times New Roman"/>
          <w:b/>
          <w:i w:val="false"/>
          <w:color w:val="000000"/>
        </w:rPr>
        <w:t>толтыру туралы ескертпе</w:t>
      </w:r>
      <w:r>
        <w:br/>
      </w:r>
      <w:r>
        <w:rPr>
          <w:rFonts w:ascii="Times New Roman"/>
          <w:b/>
          <w:i w:val="false"/>
          <w:color w:val="000000"/>
        </w:rPr>
        <w:t>ПРИМЕЧАНИЯ по заполнению</w:t>
      </w:r>
      <w:r>
        <w:br/>
      </w:r>
      <w:r>
        <w:rPr>
          <w:rFonts w:ascii="Times New Roman"/>
          <w:b/>
          <w:i w:val="false"/>
          <w:color w:val="000000"/>
        </w:rPr>
        <w:t>ЖУРНАЛА УЧЕТА МЕРОПРИЯТИЙ ПО ФЗОЖ</w:t>
      </w:r>
    </w:p>
    <w:bookmarkEnd w:id="260"/>
    <w:bookmarkStart w:name="z45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"Уақыт мөлшерi" бағанында жиынды өткiзуге жұмсалған уақытты минутпен көрсетiңiз.</w:t>
      </w:r>
    </w:p>
    <w:bookmarkEnd w:id="261"/>
    <w:bookmarkStart w:name="z45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графе 3 "Количество времени" указать в минутах время, затраченное на проведение мероприятия).</w:t>
      </w:r>
    </w:p>
    <w:bookmarkEnd w:id="262"/>
    <w:bookmarkStart w:name="z45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"Іс-шараның түрi" бағанында деректердi бiрiздендiру үшiн алфавит әрiптерiн пайдалану ұсынылады.</w:t>
      </w:r>
    </w:p>
    <w:bookmarkEnd w:id="263"/>
    <w:bookmarkStart w:name="z45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графе 4 "Вид мероприятий" для унификации данных предлагается использование букв алфавита):</w:t>
      </w:r>
    </w:p>
    <w:bookmarkEnd w:id="264"/>
    <w:bookmarkStart w:name="z45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 – лекция; </w:t>
      </w:r>
    </w:p>
    <w:bookmarkEnd w:id="265"/>
    <w:bookmarkStart w:name="z46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 – оқыту семинары (обучающий семинар); </w:t>
      </w:r>
    </w:p>
    <w:bookmarkEnd w:id="266"/>
    <w:bookmarkStart w:name="z46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ҚН (СП) – қабырғалық ақпаратты, плакаттарды, қабырға газеттерiн ұйымдастыру немесе жаңалау (организация или обновление стендовой информации, плакатов, стенгазет; (ҚН-қабырғалық насихат (СП - Стендовая пропаганда)</w:t>
      </w:r>
    </w:p>
    <w:bookmarkEnd w:id="267"/>
    <w:bookmarkStart w:name="z46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ББ – буклеттер, үндеулер, үнпарақтар (үндеу, үнпарақ) тарату (раздача буклетов, брошюр, листовок); </w:t>
      </w:r>
    </w:p>
    <w:bookmarkEnd w:id="268"/>
    <w:bookmarkStart w:name="z46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БАҚ (СМИ) – бұқаралық ақпарат құралдарында сөйлеу (выступления в СМИ); </w:t>
      </w:r>
    </w:p>
    <w:bookmarkEnd w:id="269"/>
    <w:bookmarkStart w:name="z46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ДК (КЗ) – денсаулық клубтары (жас ата-аналар, диабетпен ауыратын адамдар және т.б. үшiн) (клубы здоровья (для молодых родителей, диабетиков и др.));</w:t>
      </w:r>
    </w:p>
    <w:bookmarkEnd w:id="270"/>
    <w:bookmarkStart w:name="z46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түрлi медициналық-әлеуметтiк зерттеулер (анкеталау) (различные медико-социальные исследования (анкетирование)).</w:t>
      </w:r>
    </w:p>
    <w:bookmarkEnd w:id="271"/>
    <w:bookmarkStart w:name="z46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"Тақырып" бағанында өткiзiлген жиындардың тақырыптамаларын келесi бiрiздендiрiлген бағыттырмен көрсетiңiз </w:t>
      </w:r>
    </w:p>
    <w:bookmarkEnd w:id="272"/>
    <w:bookmarkStart w:name="z46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графе 5 "Тема" указать тематику проведенных мероприятий по следующим унифицированным направлениям):</w:t>
      </w:r>
    </w:p>
    <w:bookmarkEnd w:id="273"/>
    <w:bookmarkStart w:name="z46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 (ТАБ) – темекi шегудiң профилактикасы (профилактика табакокурения)</w:t>
      </w:r>
    </w:p>
    <w:bookmarkEnd w:id="274"/>
    <w:bookmarkStart w:name="z46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НАШ (НАР) – нашақорлықтың профилактикасы (профилактика наркомании)</w:t>
      </w:r>
    </w:p>
    <w:bookmarkEnd w:id="275"/>
    <w:bookmarkStart w:name="z47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АЛК – алкоголизмнiң профилактикасы (профилактика алкоголизма)</w:t>
      </w:r>
    </w:p>
    <w:bookmarkEnd w:id="276"/>
    <w:bookmarkStart w:name="z47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ФИЗ – физикалық белсендiлiк пен шынығу (физическая активность и закаливание)</w:t>
      </w:r>
    </w:p>
    <w:bookmarkEnd w:id="277"/>
    <w:bookmarkStart w:name="z47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ДАС (ИМТ) – дененiң артық салмағы (избыточная масса тела)</w:t>
      </w:r>
    </w:p>
    <w:bookmarkEnd w:id="278"/>
    <w:bookmarkStart w:name="z47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ДМ (РП) – дұрыс тамақтану (рациональное питание)</w:t>
      </w:r>
    </w:p>
    <w:bookmarkEnd w:id="279"/>
    <w:bookmarkStart w:name="z47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ЕҚ (ВСК) – емшекпен қоректендіру (грудное вскармливание)</w:t>
      </w:r>
    </w:p>
    <w:bookmarkEnd w:id="280"/>
    <w:bookmarkStart w:name="z47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ДСБ (ДЕТ) – денi сау бала (здоровый ребенок)</w:t>
      </w:r>
    </w:p>
    <w:bookmarkEnd w:id="281"/>
    <w:bookmarkStart w:name="z47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РЕП – ұрпақту болу денсаулықты қорғау (охрана репродуктивного здоровья)</w:t>
      </w:r>
    </w:p>
    <w:bookmarkEnd w:id="282"/>
    <w:bookmarkStart w:name="z47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ЖЖ (ПС) – жанұяны жоспарлау (планирование семьи)</w:t>
      </w:r>
    </w:p>
    <w:bookmarkEnd w:id="283"/>
    <w:bookmarkStart w:name="z47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ЖIИ (ОКИ) – жiтi iшек инфекцияларының профилактикасы (профилактика острых кишечных инфекций)</w:t>
      </w:r>
    </w:p>
    <w:bookmarkEnd w:id="284"/>
    <w:bookmarkStart w:name="z47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ЖТИ (ОРИ) – жiтi тыныс инфекцияларының профилактикасы (профилактика острых респираторных инфекций)</w:t>
      </w:r>
    </w:p>
    <w:bookmarkEnd w:id="285"/>
    <w:bookmarkStart w:name="z48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ЖП (ПТ) – жарақаттанушылықтың профилактикасы (профилактика травматизма)</w:t>
      </w:r>
    </w:p>
    <w:bookmarkEnd w:id="286"/>
    <w:bookmarkStart w:name="z48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ҚОД (ОСЗ) – қоршаған орта мен денсаулық (окружающая среда и здоровье)</w:t>
      </w:r>
    </w:p>
    <w:bookmarkEnd w:id="287"/>
    <w:bookmarkStart w:name="z48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ТУБ – туберкулездiң профилактикасы (профилактика туберкулеза)</w:t>
      </w:r>
    </w:p>
    <w:bookmarkEnd w:id="288"/>
    <w:bookmarkStart w:name="z48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ВГ – вирустық гепатиттiң профилактикасы (профилактика вирусного гепатита)</w:t>
      </w:r>
    </w:p>
    <w:bookmarkEnd w:id="289"/>
    <w:bookmarkStart w:name="z48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ЖҚЖИ (ИППП) – жыныстық қатынас арқылы жұғатын инфекциялардың профилактикасы (профилактика инфекций, передающихся преимущественно половым путем)</w:t>
      </w:r>
    </w:p>
    <w:bookmarkEnd w:id="290"/>
    <w:bookmarkStart w:name="z48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ЖИТС (СПИД) – АИТВ профилактикасы (профилактика СПИД/ВИЧ)</w:t>
      </w:r>
    </w:p>
    <w:bookmarkEnd w:id="291"/>
    <w:bookmarkStart w:name="z48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СТР – стресстердi профилактикалау (профилактика стрессов)</w:t>
      </w:r>
    </w:p>
    <w:bookmarkEnd w:id="292"/>
    <w:bookmarkStart w:name="z48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СМ (ЗШ) – салауатты мектептер (лицейлер, гимназиялар) (здоровые школы (лицеи, гимназии)</w:t>
      </w:r>
    </w:p>
    <w:bookmarkEnd w:id="293"/>
    <w:bookmarkStart w:name="z48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СОО (ЗУ) – салауатты оқу орындары (университеттер, академиялар, колледждер) здоровые учебные заведения (университеты, академии, колледжи)) </w:t>
      </w:r>
    </w:p>
    <w:bookmarkEnd w:id="294"/>
    <w:bookmarkStart w:name="z48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СЖО (ЗР) – салауатты жұмыс орындары (здоровые рабочие места)</w:t>
      </w:r>
    </w:p>
    <w:bookmarkEnd w:id="295"/>
    <w:bookmarkStart w:name="z49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СЕМ (ЗГ) – салауатты елдi мекендер (қалалар, аудандар, кенттер, ауылдар) (здоровые населенные пункты (города, районы, поселки, села)</w:t>
      </w:r>
    </w:p>
    <w:bookmarkEnd w:id="296"/>
    <w:bookmarkStart w:name="z49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Б (П) – басқа бағыттар (прочие направления)</w:t>
      </w:r>
    </w:p>
    <w:bookmarkEnd w:id="297"/>
    <w:bookmarkStart w:name="z49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"Тыңдаушыларды қамту" іс-шараға қатысушылар саны мен халық тобының медициналық-жастық сипаттамасын (С-сау, Д1-тәуекел факторымен, Д2-жiтi патологиясымен, Д3-созылмалы патологиясымен) көрсетiп, таяқша арқылы тыңдаушылардың орта жасын көрсетiңiз</w:t>
      </w:r>
    </w:p>
    <w:bookmarkEnd w:id="298"/>
    <w:bookmarkStart w:name="z49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графе 6 "Охват слушателей" указать количество участников мероприятия и общую медико-возрастную характеристику группы населения (З - здоровые, Д1 – с факторами риска, Д2 – с острой патологией, Д3 – с хронической патологией), через тире указать средний возраст слушателей).</w:t>
      </w:r>
    </w:p>
    <w:bookmarkEnd w:id="299"/>
    <w:bookmarkStart w:name="z49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Егер лекция қандай да бiр ұйымда өткiзiлсе, онда тыңдаушылардың Т.А.Ә. көрсетпей-ақ, олардың санын көрсетуге болады. Ол жағдайда соңғы екi бағанда ұйымның мөрiмен бекiтiлген басшының Т.А.Ә. мен қолы болуы тиiс.</w:t>
      </w:r>
    </w:p>
    <w:bookmarkEnd w:id="300"/>
    <w:bookmarkStart w:name="z49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графе 7 (Если лекция проводилась в какой-либо организации (школа, предприятие), можно не перечислять Ф.И.О. слушателей, а только указать их количество. Тогда в двух последних графах должны стоять Ф.И.О. руководителя, заверенная печатью организации). </w:t>
      </w:r>
    </w:p>
    <w:bookmarkEnd w:id="301"/>
    <w:bookmarkStart w:name="z49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Дәл осы журналда келесi көрсеткiштердiң көрсетiлуiмен ай бойы iстелген жұмыс қорытындысы шығарылады (В этом же журнале подвести итоги работы за месяц, указав):</w:t>
      </w:r>
    </w:p>
    <w:bookmarkEnd w:id="302"/>
    <w:bookmarkStart w:name="z49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үшiншi бағанда (в третьей графе) – санитариялық-ағарту жұмыстарына жұмсалған жалпы уақыт мөлшерi (общее количество времени, затраченное на проведение санитарно-просветительной работы), </w:t>
      </w:r>
    </w:p>
    <w:bookmarkEnd w:id="303"/>
    <w:bookmarkStart w:name="z49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төртiншi бағанда (в четвертой графе) – санитариялық-ағарту жұмыс түрлерiнiң саны (количество видов санпросвет работы),</w:t>
      </w:r>
    </w:p>
    <w:bookmarkEnd w:id="304"/>
    <w:bookmarkStart w:name="z49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бесiншi бағанда (в пятой графе) – СӨС түрлi бағыттары бойынша өткiзiлген іс-шаралар саны (количество мероприятий по различным направлениям ЗОЖ) </w:t>
      </w:r>
    </w:p>
    <w:bookmarkEnd w:id="305"/>
    <w:bookmarkStart w:name="z50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алтыншы бағанда (в шестой графе) – санитариялық-ағарту іс-шараларымен қамтылған халықтың жалпы саны (общее число населения, охваченного санитарно-просветительскими мероприятиями).</w:t>
      </w:r>
    </w:p>
    <w:bookmarkEnd w:id="3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2010 года № 907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министрінің м.а. 2010 жылғы 23 қарашадағы № 907 бұйрығымен бекітілген № 090/е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документация Форма № 090/у утверждена приказом и.о. Министра здравоохранения Республики Казахстан от 23 ноября 2010 года № 907</w:t>
            </w:r>
          </w:p>
        </w:tc>
      </w:tr>
    </w:tbl>
    <w:bookmarkStart w:name="z50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Ескерту. Медициналық ақпараттық жүйелер болған кезде нысан электрондық түрде жүргізіледі</w:t>
      </w:r>
    </w:p>
    <w:bookmarkEnd w:id="307"/>
    <w:bookmarkStart w:name="z50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При наличии медицинской информационной системы, форма ведется в электронном виде</w:t>
      </w:r>
    </w:p>
    <w:bookmarkEnd w:id="308"/>
    <w:bookmarkStart w:name="z505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Хабарлама/Извещение Выберите элемент.</w:t>
      </w:r>
    </w:p>
    <w:bookmarkEnd w:id="309"/>
    <w:bookmarkStart w:name="z50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Жалпы бөлім/Общая часть</w:t>
      </w:r>
    </w:p>
    <w:bookmarkEnd w:id="310"/>
    <w:bookmarkStart w:name="z50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Тегі/Фамилия Фамилия Аты/Имя Имя Әкесінің аты/Отчество Отчество</w:t>
      </w:r>
    </w:p>
    <w:bookmarkEnd w:id="311"/>
    <w:bookmarkStart w:name="z50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ЖСН/ИИН Место для ввода текста.Туылған күні/Дата рождения дата месяц год</w:t>
      </w:r>
    </w:p>
    <w:bookmarkEnd w:id="312"/>
    <w:bookmarkStart w:name="z50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Жынысы/Пол </w:t>
      </w:r>
    </w:p>
    <w:bookmarkEnd w:id="313"/>
    <w:p>
      <w:pPr>
        <w:spacing w:after="0"/>
        <w:ind w:left="0"/>
        <w:jc w:val="both"/>
      </w:pPr>
      <w:r>
        <w:drawing>
          <wp:inline distT="0" distB="0" distL="0" distR="0">
            <wp:extent cx="3048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еркек/мужчина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әйел/женщина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мекенжайы/Адрес проживания область район город улица дом квартира</w:t>
      </w:r>
    </w:p>
    <w:bookmarkEnd w:id="314"/>
    <w:bookmarkStart w:name="z51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Байланыс телефоны/Контактный телефон Место для ввода текста.</w:t>
      </w:r>
    </w:p>
    <w:bookmarkEnd w:id="315"/>
    <w:bookmarkStart w:name="z51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Отбасылық жағдайы/Семейное положение Выберите элемент.</w:t>
      </w:r>
    </w:p>
    <w:bookmarkEnd w:id="316"/>
    <w:bookmarkStart w:name="z51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мекенжайы/Адрес проживания область район город улица дом квартира</w:t>
      </w:r>
    </w:p>
    <w:bookmarkEnd w:id="317"/>
    <w:bookmarkStart w:name="z51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Жұмыс/оқу орны/балалар мекемесі/Место работы/учебы/детского учреждения Место для ввода текста.</w:t>
      </w:r>
    </w:p>
    <w:bookmarkEnd w:id="318"/>
    <w:bookmarkStart w:name="z51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Ұйымның мекенжайы/Адрес организации Место для ввода текста.</w:t>
      </w:r>
    </w:p>
    <w:bookmarkEnd w:id="319"/>
    <w:bookmarkStart w:name="z51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Лауазымы/Должность Место для ввода текста.</w:t>
      </w:r>
    </w:p>
    <w:bookmarkEnd w:id="320"/>
    <w:bookmarkStart w:name="z51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Күні/Дата: ауруы/заболевания Место для ввода даты.</w:t>
      </w:r>
    </w:p>
    <w:bookmarkEnd w:id="321"/>
    <w:bookmarkStart w:name="z51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бастапқы өтініш/анықтау/первичного обращения/выявления Место для ввода даты.</w:t>
      </w:r>
    </w:p>
    <w:bookmarkEnd w:id="322"/>
    <w:bookmarkStart w:name="z51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 қою/установления диагноза Место для ввода даты.</w:t>
      </w:r>
    </w:p>
    <w:bookmarkEnd w:id="323"/>
    <w:bookmarkStart w:name="z52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емдеуге жатқызу/госпитализации Место для ввода даты.</w:t>
      </w:r>
    </w:p>
    <w:bookmarkEnd w:id="324"/>
    <w:bookmarkStart w:name="z52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АХЖ-10 диагноз коды/Диагноз код МКБ-10 наименование код</w:t>
      </w:r>
    </w:p>
    <w:bookmarkEnd w:id="325"/>
    <w:bookmarkStart w:name="z52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326"/>
    <w:bookmarkStart w:name="z52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Жұпалы аурулар кезінде толтырылады/Заполняется при инфекционных заболеваниях</w:t>
      </w:r>
    </w:p>
    <w:bookmarkEnd w:id="327"/>
    <w:bookmarkStart w:name="z52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улану – қайда өткенін көрсету/Если отравление – указать где произошло Место для ввода текста.</w:t>
      </w:r>
    </w:p>
    <w:bookmarkEnd w:id="328"/>
    <w:bookmarkStart w:name="z52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Неден уланды/чем отравлен Место для ввода текста.</w:t>
      </w:r>
    </w:p>
    <w:bookmarkEnd w:id="329"/>
    <w:bookmarkStart w:name="z52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Байланысатын тұлғалар/Контактные лица:</w:t>
      </w:r>
    </w:p>
    <w:bookmarkEnd w:id="330"/>
    <w:bookmarkStart w:name="z52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Т.А.Ә./Ф.И.О. Место для ввода текста.</w:t>
      </w:r>
    </w:p>
    <w:bookmarkEnd w:id="331"/>
    <w:bookmarkStart w:name="z52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Пациентке қарым-қатынасы/Отношение к пациенту Место для ввода текста.</w:t>
      </w:r>
    </w:p>
    <w:bookmarkEnd w:id="332"/>
    <w:bookmarkStart w:name="z52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мекенжайы/Адрес проживания область район город улица дом квартира</w:t>
      </w:r>
    </w:p>
    <w:bookmarkEnd w:id="333"/>
    <w:bookmarkStart w:name="z53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Байланыс/контакты Место для ввода текста.</w:t>
      </w:r>
    </w:p>
    <w:bookmarkEnd w:id="334"/>
    <w:bookmarkStart w:name="z53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 атауы (толтыратын)/Наименование МО (заполнившей) Выберите элемент.</w:t>
      </w:r>
    </w:p>
    <w:bookmarkEnd w:id="335"/>
    <w:bookmarkStart w:name="z53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(МҰ тіркелімі)/(из регистра МО)</w:t>
      </w:r>
    </w:p>
    <w:bookmarkEnd w:id="336"/>
    <w:bookmarkStart w:name="z53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 қайда жіберілді/Куда направлен пациент Выберите элемент.</w:t>
      </w:r>
    </w:p>
    <w:bookmarkEnd w:id="337"/>
    <w:bookmarkStart w:name="z53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(МҰ тіркелімі)/(из регистра МО)</w:t>
      </w:r>
    </w:p>
    <w:bookmarkEnd w:id="338"/>
    <w:bookmarkStart w:name="z53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Іс-шаралар мен қосымша мәліметтерді алғашқы эпидемияға қарсы жүргізу/</w:t>
      </w:r>
    </w:p>
    <w:bookmarkEnd w:id="339"/>
    <w:bookmarkStart w:name="z53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Проведенные первичные противоэпидемические мероприятия и дополнительные сведения Место для ввода текста.</w:t>
      </w:r>
    </w:p>
    <w:bookmarkEnd w:id="340"/>
    <w:bookmarkStart w:name="z53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хабарламаны толтырған дәрігердің Т.А.Ә./Ф.И.О. врача заполнившего извещение Место для ввода текста.</w:t>
      </w:r>
    </w:p>
    <w:bookmarkEnd w:id="341"/>
    <w:bookmarkStart w:name="z53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Толтыру күні және уақыты/Дата и время заполнения Место для ввода даты.</w:t>
      </w:r>
    </w:p>
    <w:bookmarkEnd w:id="342"/>
    <w:bookmarkStart w:name="z53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Хабарламаны кім қабылдады/Кто принял извещение Тегі/Фамилия Фамилия Аты/Имя Имя</w:t>
      </w:r>
    </w:p>
    <w:bookmarkEnd w:id="343"/>
    <w:bookmarkStart w:name="z54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Әкесінің аты/Отчество Отчество</w:t>
      </w:r>
    </w:p>
    <w:bookmarkEnd w:id="344"/>
    <w:bookmarkStart w:name="z54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345"/>
    <w:bookmarkStart w:name="z54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Кәсіптік аурулар кезінде толтырылады/Заполняется при профессиональных заболеваниях</w:t>
      </w:r>
    </w:p>
    <w:bookmarkEnd w:id="346"/>
    <w:bookmarkStart w:name="z54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Жалпы жұмыс өтілі/Общий стаж работы Место для ввода текста. Жұмыс өтілі (зиянды өндірістік факторлармен байланыс)/Стаж работы (в контакте с вредными производственными факторами) Место для ввода текста.</w:t>
      </w:r>
    </w:p>
    <w:bookmarkEnd w:id="347"/>
    <w:bookmarkStart w:name="z54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Зиянды өндірістік фактор, аурулар туындады/Вредный производственный фактор, вызвавший заболевание Место для ввода текста.</w:t>
      </w:r>
    </w:p>
    <w:bookmarkEnd w:id="348"/>
    <w:bookmarkStart w:name="z54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улану – қайда өткенін көрсету/Если отравление – указать где произошло Место для ввода текста.</w:t>
      </w:r>
    </w:p>
    <w:bookmarkEnd w:id="349"/>
    <w:bookmarkStart w:name="z54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Неден уланды/чем отравлен Место для ввода текста.</w:t>
      </w:r>
    </w:p>
    <w:bookmarkEnd w:id="350"/>
    <w:bookmarkStart w:name="z54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 атауы (толтыратын)/Наименование МО (заполнившей) Выберите элемент.</w:t>
      </w:r>
    </w:p>
    <w:bookmarkEnd w:id="351"/>
    <w:bookmarkStart w:name="z54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(МҰ тіркелімі)/(из регистра МО)</w:t>
      </w:r>
    </w:p>
    <w:bookmarkEnd w:id="352"/>
    <w:bookmarkStart w:name="z54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хабарламаны толтырған дәрігердің Т.А.Ә./Ф.И.О. врача заполнившего извещение Место для ввода текста.</w:t>
      </w:r>
    </w:p>
    <w:bookmarkEnd w:id="353"/>
    <w:bookmarkStart w:name="z55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Толтыру күні және уақыты/Дата и время заполнения Место для ввода даты.</w:t>
      </w:r>
    </w:p>
    <w:bookmarkEnd w:id="354"/>
    <w:bookmarkStart w:name="z55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</w:t>
      </w:r>
    </w:p>
    <w:bookmarkEnd w:id="355"/>
    <w:bookmarkStart w:name="z55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Қатерлі ісік ауруы кезінде толтырылады/Запоняется при онкозаболевании</w:t>
      </w:r>
    </w:p>
    <w:bookmarkEnd w:id="356"/>
    <w:bookmarkStart w:name="z55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Ісік анықталған жағдай/Обстоятельства выявления опухоли Выберите элемент.</w:t>
      </w:r>
    </w:p>
    <w:bookmarkEnd w:id="357"/>
    <w:bookmarkStart w:name="z55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Ісік процесінің сатысы/Стадия опухолевого процесса: Выберите элемент.</w:t>
      </w:r>
    </w:p>
    <w:bookmarkEnd w:id="358"/>
    <w:bookmarkStart w:name="z55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АХЖ-10 диагноз коды/Диагноз код МКБ-10 наименование код</w:t>
      </w:r>
    </w:p>
    <w:bookmarkEnd w:id="359"/>
    <w:bookmarkStart w:name="z55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Диагнозды растау әдісі/Метод подтверждения диагноза Выберите элемент.</w:t>
      </w:r>
    </w:p>
    <w:bookmarkEnd w:id="360"/>
    <w:bookmarkStart w:name="z55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 атауы (толтыратын)/Наименование МО (заполнившей) Выберите элемент.</w:t>
      </w:r>
    </w:p>
    <w:bookmarkEnd w:id="361"/>
    <w:bookmarkStart w:name="z55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(МҰ тіркелімі)/(из регистра МО)</w:t>
      </w:r>
    </w:p>
    <w:bookmarkEnd w:id="362"/>
    <w:bookmarkStart w:name="z55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 қайда жіберілді/Куда направлен пациент Выберите элемент.</w:t>
      </w:r>
    </w:p>
    <w:bookmarkEnd w:id="363"/>
    <w:bookmarkStart w:name="z56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(МҰ тіркелімі)/(из регистра МО)</w:t>
      </w:r>
    </w:p>
    <w:bookmarkEnd w:id="364"/>
    <w:bookmarkStart w:name="z56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хабарламаны толтырған дәрігердің Т.А.Ә./Ф.И.О.</w:t>
      </w:r>
    </w:p>
    <w:bookmarkEnd w:id="365"/>
    <w:bookmarkStart w:name="z56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врача заполнившего извещение Место для ввода текста.</w:t>
      </w:r>
    </w:p>
    <w:bookmarkEnd w:id="366"/>
    <w:bookmarkStart w:name="z56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Толтыру күні және уақыты/Дата и время заполнения Место для ввода даты.</w:t>
      </w:r>
    </w:p>
    <w:bookmarkEnd w:id="367"/>
    <w:bookmarkStart w:name="z56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</w:t>
      </w:r>
    </w:p>
    <w:bookmarkEnd w:id="368"/>
    <w:bookmarkStart w:name="z56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Ағзаның немесе ағзаның бөліктерінің реципенті туралы трансплантация кезінде</w:t>
      </w:r>
    </w:p>
    <w:bookmarkEnd w:id="369"/>
    <w:bookmarkStart w:name="z56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толтырылады/Заполняется при трансплантации о реципиенте органа или части органа</w:t>
      </w:r>
    </w:p>
    <w:bookmarkEnd w:id="370"/>
    <w:bookmarkStart w:name="z56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Күні/Дата: трансплантациялау ағзасы оырндалады (ағзаның бөлігі)/выполнения </w:t>
      </w:r>
    </w:p>
    <w:bookmarkEnd w:id="371"/>
    <w:bookmarkStart w:name="z56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трансплантации органа (части органа) Место для ввода даты. Шығарылу күні/выписки</w:t>
      </w:r>
    </w:p>
    <w:bookmarkEnd w:id="372"/>
    <w:bookmarkStart w:name="z56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Место для ввода даты. АХЖ-10 диагноз коды/Диагноз код МКБ-10 наименование код</w:t>
      </w:r>
    </w:p>
    <w:bookmarkEnd w:id="373"/>
    <w:bookmarkStart w:name="z57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 атауы (толтыратын)/Наименование МО (заполнившей)</w:t>
      </w:r>
    </w:p>
    <w:bookmarkEnd w:id="374"/>
    <w:bookmarkStart w:name="z57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Выберите элемент. (МҰ тіркелімі)/(из регистра МО)</w:t>
      </w:r>
    </w:p>
    <w:bookmarkEnd w:id="375"/>
    <w:bookmarkStart w:name="z57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 қайда жіберілді/Куда направлен пациент</w:t>
      </w:r>
    </w:p>
    <w:bookmarkEnd w:id="376"/>
    <w:bookmarkStart w:name="z57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Выберите элемент. (МҰ тіркелімі)/(из регистра МО)</w:t>
      </w:r>
    </w:p>
    <w:bookmarkEnd w:id="377"/>
    <w:bookmarkStart w:name="z57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хабарламаны толтырған дәрігердің Т.А.Ә./Ф.И.О. врача заполнившего извещение Место для ввода текста.</w:t>
      </w:r>
    </w:p>
    <w:bookmarkEnd w:id="378"/>
    <w:bookmarkStart w:name="z57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трансплантология бөлімшесінің меңгерушісінің Т.А.Ә./Ф.И.О. заведующего отделением трансплантологии Место для ввода текста.</w:t>
      </w:r>
    </w:p>
    <w:bookmarkEnd w:id="379"/>
    <w:bookmarkStart w:name="z57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Толтыру күні және уақыты/Дата и время заполнения Место для ввода даты.</w:t>
      </w:r>
    </w:p>
    <w:bookmarkEnd w:id="3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2010 года № 907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министрінің м. а. 2010 жылғы "23" қарашадағы № 907 бұйрығымен бекітілген № 025-4/е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документация Форма № 025-4/у утверждена приказом и.о. Министра здравоохранения Республики Казахстан от 23 ноября 2010 года № 907</w:t>
            </w:r>
          </w:p>
        </w:tc>
      </w:tr>
    </w:tbl>
    <w:bookmarkStart w:name="z579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Ескерту. Нысан электрондық түрде жүргізіледі</w:t>
      </w:r>
    </w:p>
    <w:bookmarkEnd w:id="381"/>
    <w:bookmarkStart w:name="z58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Форма ведется в электронном виде</w:t>
      </w:r>
    </w:p>
    <w:bookmarkEnd w:id="382"/>
    <w:bookmarkStart w:name="z58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Талон Выберите элемент.</w:t>
      </w:r>
    </w:p>
    <w:bookmarkEnd w:id="383"/>
    <w:bookmarkStart w:name="z58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Тегі/Фамилия Фамилия Аты/Имя Имя Әкесінің аты/Отчество Отчество</w:t>
      </w:r>
    </w:p>
    <w:bookmarkEnd w:id="384"/>
    <w:bookmarkStart w:name="z58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ЖСН/ИИН Место для ввода текста.</w:t>
      </w:r>
    </w:p>
    <w:bookmarkEnd w:id="385"/>
    <w:bookmarkStart w:name="z584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Туылған күні/Дата рождения дата месяц год</w:t>
      </w:r>
    </w:p>
    <w:bookmarkEnd w:id="386"/>
    <w:bookmarkStart w:name="z585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Жынысы/Пол </w:t>
      </w:r>
    </w:p>
    <w:bookmarkEnd w:id="387"/>
    <w:p>
      <w:pPr>
        <w:spacing w:after="0"/>
        <w:ind w:left="0"/>
        <w:jc w:val="both"/>
      </w:pPr>
      <w:r>
        <w:drawing>
          <wp:inline distT="0" distB="0" distL="0" distR="0">
            <wp:extent cx="3048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еркек/мужчина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әйел/женщина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мекенжайы/Адрес проживания область</w:t>
      </w:r>
    </w:p>
    <w:bookmarkEnd w:id="388"/>
    <w:bookmarkStart w:name="z58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 город улица дом квартира</w:t>
      </w:r>
    </w:p>
    <w:bookmarkEnd w:id="389"/>
    <w:bookmarkStart w:name="z588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Амбулаториялық картасының №/№ амбулаторной карты</w:t>
      </w:r>
    </w:p>
    <w:bookmarkEnd w:id="390"/>
    <w:bookmarkStart w:name="z589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ввода текста.</w:t>
      </w:r>
    </w:p>
    <w:bookmarkEnd w:id="391"/>
    <w:bookmarkStart w:name="z590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Кабинеті/Кабинет Место для ввода текста.</w:t>
      </w:r>
    </w:p>
    <w:bookmarkEnd w:id="392"/>
    <w:bookmarkStart w:name="z591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Келу керек/Явиться Место для ввода даты.</w:t>
      </w:r>
    </w:p>
    <w:bookmarkEnd w:id="393"/>
    <w:bookmarkStart w:name="z592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Дәрігер Т.А.Ә./К врачу Ф.И.О. ФИО</w:t>
      </w:r>
    </w:p>
    <w:bookmarkEnd w:id="394"/>
    <w:bookmarkStart w:name="z593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Лауазымы/должность Выберите элемент.</w:t>
      </w:r>
    </w:p>
    <w:bookmarkEnd w:id="395"/>
    <w:bookmarkStart w:name="z594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Қаралу себебі/Повод обращения Выберите элемент.</w:t>
      </w:r>
    </w:p>
    <w:bookmarkEnd w:id="396"/>
    <w:bookmarkStart w:name="z595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врача Ф.И.О. ФИО ЭЦП</w:t>
      </w:r>
    </w:p>
    <w:bookmarkEnd w:id="3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2010 года № 907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министрінің м. а. 2010 жылғы "23" қарашадағы № 907 бұйрығымен бекітілген № 057/е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документация Форма № 057/у утверждена и. о. Министра здравоохранения Республики Казахстан от "23" ноября 2010 года № 907</w:t>
            </w:r>
          </w:p>
        </w:tc>
      </w:tr>
    </w:tbl>
    <w:bookmarkStart w:name="z598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Талон Выберите элемент.</w:t>
      </w:r>
    </w:p>
    <w:bookmarkEnd w:id="398"/>
    <w:bookmarkStart w:name="z599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Амбулаториялық картасының №/№ амбулаторной карты Место для ввода текста.</w:t>
      </w:r>
    </w:p>
    <w:bookmarkEnd w:id="399"/>
    <w:bookmarkStart w:name="z600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Участкенің №/№ участка Место для ввода текста.</w:t>
      </w:r>
    </w:p>
    <w:bookmarkEnd w:id="400"/>
    <w:bookmarkStart w:name="z601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Тегі/Фамилия Фамилия Аты/Имя Имя Әкесінің аты/Отчество Отчество</w:t>
      </w:r>
    </w:p>
    <w:bookmarkEnd w:id="401"/>
    <w:bookmarkStart w:name="z602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ЖСН/ИИН Место для ввода текста. Туылған күні/Дата рождения дата месяц год</w:t>
      </w:r>
    </w:p>
    <w:bookmarkEnd w:id="402"/>
    <w:bookmarkStart w:name="z603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Жынысы/Пол </w:t>
      </w:r>
    </w:p>
    <w:bookmarkEnd w:id="403"/>
    <w:p>
      <w:pPr>
        <w:spacing w:after="0"/>
        <w:ind w:left="0"/>
        <w:jc w:val="both"/>
      </w:pPr>
      <w:r>
        <w:drawing>
          <wp:inline distT="0" distB="0" distL="0" distR="0">
            <wp:extent cx="3048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еркек/мужчина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әйел/женщина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4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Азаматттығы/ Гражданство Выберите элемент. *Место для ввода текста.</w:t>
      </w:r>
    </w:p>
    <w:bookmarkEnd w:id="404"/>
    <w:bookmarkStart w:name="z605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мекенжайы/Адрес проживания область район город улица дом квартира</w:t>
      </w:r>
    </w:p>
    <w:bookmarkEnd w:id="405"/>
    <w:bookmarkStart w:name="z606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Байланыс телефоны/Контактный телефон Место для ввода текста.</w:t>
      </w:r>
    </w:p>
    <w:bookmarkEnd w:id="406"/>
    <w:bookmarkStart w:name="z607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Отбасылық жағдайы/Семейное положение Выберите элемент.</w:t>
      </w:r>
    </w:p>
    <w:bookmarkEnd w:id="407"/>
    <w:bookmarkStart w:name="z608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Білімі/Образование Выберите элемент.</w:t>
      </w:r>
    </w:p>
    <w:bookmarkEnd w:id="408"/>
    <w:bookmarkStart w:name="z609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Жұмыс/оқу орны/Место работы/учебы Место для ввода текста. Лауазымы/Должность Место для ввода текста.</w:t>
      </w:r>
    </w:p>
    <w:bookmarkEnd w:id="409"/>
    <w:bookmarkStart w:name="z610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мәртебесі/Социальный статус Выберите элемент.</w:t>
      </w:r>
    </w:p>
    <w:bookmarkEnd w:id="410"/>
    <w:bookmarkStart w:name="z611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Жеңілдік санаты/Категория льготности Выберите элемент.</w:t>
      </w:r>
    </w:p>
    <w:bookmarkEnd w:id="411"/>
    <w:bookmarkStart w:name="z612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жасқа дейінгі балалар үшін ата-аналардың Т.А.Ә./Ф.И.О. родителей для детей до 18 лет</w:t>
      </w:r>
    </w:p>
    <w:bookmarkEnd w:id="412"/>
    <w:bookmarkStart w:name="z613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Имя Отчество</w:t>
      </w:r>
    </w:p>
    <w:bookmarkEnd w:id="413"/>
    <w:bookmarkStart w:name="z614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Имя Отчество</w:t>
      </w:r>
    </w:p>
    <w:bookmarkEnd w:id="414"/>
    <w:bookmarkStart w:name="z615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Үйге медициналық қызмет көрсету МСАК МО еркін таңдау кезінде/При свободном выборе</w:t>
      </w:r>
    </w:p>
    <w:bookmarkEnd w:id="415"/>
    <w:bookmarkStart w:name="z616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 ПМСП медицинское обслуживание на дому Выберите элемент.</w:t>
      </w:r>
    </w:p>
    <w:bookmarkEnd w:id="416"/>
    <w:bookmarkStart w:name="z617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Тіркеушінің Т.А.Ә./Ф.И.О. регистратора ФИО ЭЦҚ/ЭЦП</w:t>
      </w:r>
    </w:p>
    <w:bookmarkEnd w:id="417"/>
    <w:bookmarkStart w:name="z618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Бекітілу күні/Дата прикрепления Место для ввода даты.</w:t>
      </w:r>
    </w:p>
    <w:bookmarkEnd w:id="418"/>
    <w:bookmarkStart w:name="z619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Тіркелетін күні/Дата открепления Место для ввода даты.</w:t>
      </w:r>
    </w:p>
    <w:bookmarkEnd w:id="419"/>
    <w:bookmarkStart w:name="z620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Себебі/Причина Выберите элемент.</w:t>
      </w:r>
    </w:p>
    <w:bookmarkEnd w:id="4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2010 года № 907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министрінің м. а. 2010 жылғы "23" қарашадағы № 907 бұйрығымен бекітілген № 083/е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документация Форма № 083/у утверждена и. о. Министра здравоохранения Республики Казахстан от "23" ноября 2010 года № 907</w:t>
            </w:r>
          </w:p>
        </w:tc>
      </w:tr>
    </w:tbl>
    <w:bookmarkStart w:name="z623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Ескерту. Нысан электрондық түрде жүргізіледі</w:t>
      </w:r>
    </w:p>
    <w:bookmarkEnd w:id="421"/>
    <w:bookmarkStart w:name="z624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Форма ведется в электронном виде</w:t>
      </w:r>
    </w:p>
    <w:bookmarkEnd w:id="422"/>
    <w:bookmarkStart w:name="z625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Көлік құралдарын басқаруға рұқсат беру туралы медициналық анықтама</w:t>
      </w:r>
      <w:r>
        <w:br/>
      </w:r>
      <w:r>
        <w:rPr>
          <w:rFonts w:ascii="Times New Roman"/>
          <w:b/>
          <w:i w:val="false"/>
          <w:color w:val="000000"/>
        </w:rPr>
        <w:t>Медицинская справка о допуске к управлению транспортным средством</w:t>
      </w:r>
    </w:p>
    <w:bookmarkEnd w:id="423"/>
    <w:bookmarkStart w:name="z626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Тегі/Фамилия Фамилия Аты/Имя Имя Әкесінің аты/Отчество Отчество</w:t>
      </w:r>
    </w:p>
    <w:bookmarkEnd w:id="424"/>
    <w:bookmarkStart w:name="z627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ЖСН/ИИН Место для ввода текста. Туылған күні/Дата рождения дата месяц год</w:t>
      </w:r>
    </w:p>
    <w:bookmarkEnd w:id="425"/>
    <w:bookmarkStart w:name="z628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Жынысы/Пол </w:t>
      </w:r>
    </w:p>
    <w:bookmarkEnd w:id="426"/>
    <w:p>
      <w:pPr>
        <w:spacing w:after="0"/>
        <w:ind w:left="0"/>
        <w:jc w:val="both"/>
      </w:pPr>
      <w:r>
        <w:drawing>
          <wp:inline distT="0" distB="0" distL="0" distR="0">
            <wp:extent cx="3048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еркек/мужчина  әйел/женщина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9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мекенжайы/Адрес проживания область район город улица дом квартира</w:t>
      </w:r>
    </w:p>
    <w:bookmarkEnd w:id="427"/>
    <w:bookmarkStart w:name="z630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Байланыс телефоны/Контактный телефон Место для ввода текста.</w:t>
      </w:r>
    </w:p>
    <w:bookmarkEnd w:id="428"/>
    <w:bookmarkStart w:name="z631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Жұмыс/оқу орны/Место работы/учебы Место для ввода текста. Лауазымы/Должность Место для ввода текста.</w:t>
      </w:r>
    </w:p>
    <w:bookmarkEnd w:id="429"/>
    <w:bookmarkStart w:name="z632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Медициналық анықтамны беру күні/Дата выдачи медицинской справки Место для ввода даты.</w:t>
      </w:r>
    </w:p>
    <w:bookmarkEnd w:id="430"/>
    <w:bookmarkStart w:name="z633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Мамандардың медициналық зерттеп - қарау нәтижесі:</w:t>
      </w:r>
      <w:r>
        <w:br/>
      </w:r>
      <w:r>
        <w:rPr>
          <w:rFonts w:ascii="Times New Roman"/>
          <w:b/>
          <w:i w:val="false"/>
          <w:color w:val="000000"/>
        </w:rPr>
        <w:t>Результаты медицинского осмотра у специалистов:</w:t>
      </w:r>
    </w:p>
    <w:bookmarkEnd w:id="431"/>
    <w:bookmarkStart w:name="z634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Терапевт дәрігер / ЖТД/Врач-терапевт/ВОП</w:t>
      </w:r>
    </w:p>
    <w:bookmarkEnd w:id="432"/>
    <w:bookmarkStart w:name="z635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Имя Отчество ЭЦҚ/ЭЦП</w:t>
      </w:r>
    </w:p>
    <w:bookmarkEnd w:id="433"/>
    <w:bookmarkStart w:name="z636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Куәландыру күні/Дата освидетельствования Место для ввода даты.</w:t>
      </w:r>
    </w:p>
    <w:bookmarkEnd w:id="434"/>
    <w:bookmarkStart w:name="z637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Қарсы көрсеткіштер қорытындысы/Заключение противопоказания</w:t>
      </w:r>
    </w:p>
    <w:bookmarkEnd w:id="435"/>
    <w:bookmarkStart w:name="z638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Выберите элемент. Место для ввода текста.</w:t>
      </w:r>
    </w:p>
    <w:bookmarkEnd w:id="436"/>
    <w:bookmarkStart w:name="z639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Невропатолог дәрігер/Врач-невропатолога наименование код</w:t>
      </w:r>
    </w:p>
    <w:bookmarkEnd w:id="437"/>
    <w:bookmarkStart w:name="z640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Имя Отчество ЭЦҚ/ЭЦП</w:t>
      </w:r>
    </w:p>
    <w:bookmarkEnd w:id="438"/>
    <w:bookmarkStart w:name="z641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Куәландыру күні/Дата освидетельствования Место для ввода даты.</w:t>
      </w:r>
    </w:p>
    <w:bookmarkEnd w:id="439"/>
    <w:bookmarkStart w:name="z642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Қарсы көрсеткіштер қорытындысы/Заключение противопоказания Выберите элемент.Место для ввода текста.</w:t>
      </w:r>
    </w:p>
    <w:bookmarkEnd w:id="440"/>
    <w:bookmarkStart w:name="z643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Офтальмолог дәрігер/Врач-офтальмолог наименование код</w:t>
      </w:r>
    </w:p>
    <w:bookmarkEnd w:id="441"/>
    <w:bookmarkStart w:name="z644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Имя Отчество ЭЦҚ/ЭЦП</w:t>
      </w:r>
    </w:p>
    <w:bookmarkEnd w:id="442"/>
    <w:bookmarkStart w:name="z645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Куәландыру күні/Дата освидетельствования Место для ввода даты.</w:t>
      </w:r>
    </w:p>
    <w:bookmarkEnd w:id="443"/>
    <w:bookmarkStart w:name="z646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Қарсы көрсеткіштер қорытындысы/Заключение противопоказания Выберите элемент.Место для ввода текста.</w:t>
      </w:r>
    </w:p>
    <w:bookmarkEnd w:id="444"/>
    <w:bookmarkStart w:name="z647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Оториноларинголог дәрігер/Врач- оториноларинголог наименование код</w:t>
      </w:r>
    </w:p>
    <w:bookmarkEnd w:id="445"/>
    <w:bookmarkStart w:name="z648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Имя Отчество ЭЦҚ/ЭЦП</w:t>
      </w:r>
    </w:p>
    <w:bookmarkEnd w:id="446"/>
    <w:bookmarkStart w:name="z649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Куәландыру күні/Дата освидетельствования Место для ввода даты.</w:t>
      </w:r>
    </w:p>
    <w:bookmarkEnd w:id="447"/>
    <w:bookmarkStart w:name="z650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Қарсы көрсеткіштер қорытындысы/Заключение противопоказания Выберите элемент. Место для ввода текста.</w:t>
      </w:r>
    </w:p>
    <w:bookmarkEnd w:id="448"/>
    <w:bookmarkStart w:name="z651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Хирург дәрігер/Врач- хирург наименование код</w:t>
      </w:r>
    </w:p>
    <w:bookmarkEnd w:id="449"/>
    <w:bookmarkStart w:name="z652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Имя Отчество ЭЦҚ/ЭЦП</w:t>
      </w:r>
    </w:p>
    <w:bookmarkEnd w:id="450"/>
    <w:bookmarkStart w:name="z653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Куәландыру күні/Дата освидетельствования Место для ввода даты.</w:t>
      </w:r>
    </w:p>
    <w:bookmarkEnd w:id="451"/>
    <w:bookmarkStart w:name="z654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Қарсы көрсеткіштер қорытындысы/Заключение противопоказания Выберите элемент.Место для ввода текста.</w:t>
      </w:r>
    </w:p>
    <w:bookmarkEnd w:id="452"/>
    <w:bookmarkStart w:name="z655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Психиатр дәрігер/Врач-психиатр наименование код</w:t>
      </w:r>
    </w:p>
    <w:bookmarkEnd w:id="453"/>
    <w:bookmarkStart w:name="z656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Имя Отчество ЭЦҚ/ЭЦП</w:t>
      </w:r>
    </w:p>
    <w:bookmarkEnd w:id="454"/>
    <w:bookmarkStart w:name="z657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Куәландыру күні/Дата освидетельствования Место для ввода даты.</w:t>
      </w:r>
    </w:p>
    <w:bookmarkEnd w:id="455"/>
    <w:bookmarkStart w:name="z658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Қарсы көрсеткіштер қорытындысы/Заключение противопоказания Выберите элемент.Место для ввода текста.</w:t>
      </w:r>
    </w:p>
    <w:bookmarkEnd w:id="456"/>
    <w:bookmarkStart w:name="z659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Психиатр-дәрігердің психологиялық тестлеумен қорытындысы/Заключение врача-психиатра с психологическим тестированием Место для ввода даты. Место для ввода текста.</w:t>
      </w:r>
    </w:p>
    <w:bookmarkEnd w:id="457"/>
    <w:bookmarkStart w:name="z660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Нарколог дәрігер Врач-нарколог наименование код</w:t>
      </w:r>
    </w:p>
    <w:bookmarkEnd w:id="458"/>
    <w:bookmarkStart w:name="z661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Имя Отчество ЭЦҚ/ЭЦП</w:t>
      </w:r>
    </w:p>
    <w:bookmarkEnd w:id="459"/>
    <w:bookmarkStart w:name="z662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Куәландыру күні/Дата освидетельствования Место для ввода даты.</w:t>
      </w:r>
    </w:p>
    <w:bookmarkEnd w:id="460"/>
    <w:bookmarkStart w:name="z663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Қарсы көрсеткіштер қорытындысы/Заключение противопоказания Выберите элемент.Место для ввода текста.</w:t>
      </w:r>
    </w:p>
    <w:bookmarkEnd w:id="461"/>
    <w:bookmarkStart w:name="z664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Психобелсенді заттардың болуына сұйық биологиялық ортаға талдау/Результат и дата исследования жидких биологических сред на наличие психоактивных веществ Место для ввода даты. Место для ввода текста.</w:t>
      </w:r>
    </w:p>
    <w:bookmarkEnd w:id="462"/>
    <w:bookmarkStart w:name="z665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Орындаушының Т.А.Ә./Ф.И.О. исполнителя, Фамилия Имя Отчество ЭЦҚ/ЭЦП</w:t>
      </w:r>
    </w:p>
    <w:bookmarkEnd w:id="463"/>
    <w:bookmarkStart w:name="z666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Нарколог-дәрігердің қорытындысы/Заключение врача-нарколога Место для ввода текста. ЭЦҚ/ЭЦП</w:t>
      </w:r>
    </w:p>
    <w:bookmarkEnd w:id="464"/>
    <w:bookmarkStart w:name="z667" w:id="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ҰЙҒАРЫМ</w:t>
      </w:r>
      <w:r>
        <w:br/>
      </w:r>
      <w:r>
        <w:rPr>
          <w:rFonts w:ascii="Times New Roman"/>
          <w:b/>
          <w:i w:val="false"/>
          <w:color w:val="000000"/>
        </w:rPr>
        <w:t>ЗАКЛЮЧЕНИЕ</w:t>
      </w:r>
    </w:p>
    <w:bookmarkEnd w:id="465"/>
    <w:bookmarkStart w:name="z668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Троллейбустар мен трамвайларды басқаруға Выберите элемент.</w:t>
      </w:r>
    </w:p>
    <w:bookmarkEnd w:id="466"/>
    <w:bookmarkStart w:name="z669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Выберите элемент. к управлению троллейбусами и трамваями.</w:t>
      </w:r>
    </w:p>
    <w:bookmarkEnd w:id="467"/>
    <w:bookmarkStart w:name="z670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Автомобильдерді максималды салмағын шектеусіздікпен және автобустарды жолаушылар сиымдылығын шектеусіздікпен "А", "В", "С", "D", "ВЕ", "СЕ", "DЕ", шағын категориялар А1, В1, С1, D1, С1Е и D1Е, сондай-ақ трамвайлар мен троллейбустар санаттары бойынша басқаруға Выберите элемент.</w:t>
      </w:r>
    </w:p>
    <w:bookmarkEnd w:id="468"/>
    <w:bookmarkStart w:name="z671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Выберите элемент. к управлению автомобилями без ограничения максимального веса и автобусами без ограничения вместимости пассажиров "А", "В", "С", "D", "ВЕ", "СЕ", DЕ", подкатегорий "А1, В1, С1, D1, С1Е и D1Е", а также трамваями и троллейбусами.</w:t>
      </w:r>
    </w:p>
    <w:bookmarkEnd w:id="469"/>
    <w:bookmarkStart w:name="z672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3."В" категориялы өз жеке автомобилін жалданып жұмыс істеу құқығынсыз басқаруға Выберите элемент.</w:t>
      </w:r>
    </w:p>
    <w:bookmarkEnd w:id="470"/>
    <w:bookmarkStart w:name="z673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Выберите элемент. к управлению индивидуальным автомобилем категории "В" без права работы по найму.</w:t>
      </w:r>
    </w:p>
    <w:bookmarkEnd w:id="471"/>
    <w:bookmarkStart w:name="z674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Қолмен басқарылатын автомобилді басқаруғак управлению автомобилем с ручным управлением. Выберите элемент.</w:t>
      </w:r>
    </w:p>
    <w:bookmarkEnd w:id="472"/>
    <w:bookmarkStart w:name="z675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Мотоциклді, мотороллерді ("А" категориясы) басқаруға Выберите элемент.</w:t>
      </w:r>
    </w:p>
    <w:bookmarkEnd w:id="473"/>
    <w:bookmarkStart w:name="z676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Выберите элемент. к управлению мотоциклом, мотороллером (категории "А").</w:t>
      </w:r>
    </w:p>
    <w:bookmarkEnd w:id="474"/>
    <w:bookmarkStart w:name="z677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Мотоарбаны басқаруға Выберите элемент.</w:t>
      </w:r>
    </w:p>
    <w:bookmarkEnd w:id="475"/>
    <w:bookmarkStart w:name="z678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Выберите элемент. к управлению мотоколяской.</w:t>
      </w:r>
    </w:p>
    <w:bookmarkEnd w:id="476"/>
    <w:bookmarkStart w:name="z679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Мопедті басқаруға Выберите элемент.</w:t>
      </w:r>
    </w:p>
    <w:bookmarkEnd w:id="477"/>
    <w:bookmarkStart w:name="z680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Выберите элемент. к управлению мопедом.</w:t>
      </w:r>
    </w:p>
    <w:bookmarkEnd w:id="478"/>
    <w:bookmarkStart w:name="z681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Анықтама қанша мерзiмде күшiнде/Срок годности справки Место для ввода даты.</w:t>
      </w:r>
    </w:p>
    <w:bookmarkEnd w:id="479"/>
    <w:bookmarkStart w:name="z682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Фотосурет орны/Место для фотокарточки</w:t>
      </w:r>
    </w:p>
    <w:bookmarkEnd w:id="480"/>
    <w:bookmarkStart w:name="z683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1"/>
    <w:p>
      <w:pPr>
        <w:spacing w:after="0"/>
        <w:ind w:left="0"/>
        <w:jc w:val="both"/>
      </w:pPr>
      <w:r>
        <w:drawing>
          <wp:inline distT="0" distB="0" distL="0" distR="0">
            <wp:extent cx="1816100" cy="200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4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Медициналық комиссиясының мөрі</w:t>
      </w:r>
    </w:p>
    <w:bookmarkEnd w:id="482"/>
    <w:bookmarkStart w:name="z685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Печать медицинской комиссии</w:t>
      </w:r>
    </w:p>
    <w:bookmarkEnd w:id="483"/>
    <w:bookmarkStart w:name="z686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төрағасы/Председатель комиссии</w:t>
      </w:r>
    </w:p>
    <w:bookmarkEnd w:id="484"/>
    <w:bookmarkStart w:name="z687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Т.А.Ә./Ф.И.О. Фамилия Имя Отчество ЭЦҚ/ЭЦП</w:t>
      </w:r>
    </w:p>
    <w:bookmarkEnd w:id="485"/>
    <w:bookmarkStart w:name="z688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Хатшы/Секретарь</w:t>
      </w:r>
    </w:p>
    <w:bookmarkEnd w:id="486"/>
    <w:bookmarkStart w:name="z689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Т.А.Ә./Ф.И.О. Фамилия Имя Отчество ЭЦҚ/ЭЦП</w:t>
      </w:r>
    </w:p>
    <w:bookmarkEnd w:id="4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2010 года № 907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министрінің м. а. 2010 жылғы "23" қарашадағы № 907 бұйрығымен бекітілген № 086/е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документация Форма № 086/у утверждена и. о. Министра здравоохранения Республики Казахстан от "23" ноября 2010 года № 907</w:t>
            </w:r>
          </w:p>
        </w:tc>
      </w:tr>
    </w:tbl>
    <w:bookmarkStart w:name="z120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Ескерту. Нысан электрондық түрде жүргізіледі</w:t>
      </w:r>
    </w:p>
    <w:bookmarkEnd w:id="488"/>
    <w:bookmarkStart w:name="z121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Форма ведется в электронном виде</w:t>
      </w:r>
    </w:p>
    <w:bookmarkEnd w:id="489"/>
    <w:bookmarkStart w:name="z122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Медициналық жолдама Направление на медицинский осмотр Выберите элемент. Дата Место для ввода даты.</w:t>
      </w:r>
    </w:p>
    <w:bookmarkEnd w:id="490"/>
    <w:bookmarkStart w:name="z123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Жодаған МҰ атауы/Наименование направившей МО Выберите элемент.</w:t>
      </w:r>
    </w:p>
    <w:bookmarkEnd w:id="491"/>
    <w:bookmarkStart w:name="z124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Жолданады/Направляется в Выберите элемент.</w:t>
      </w:r>
    </w:p>
    <w:bookmarkEnd w:id="492"/>
    <w:bookmarkStart w:name="z125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Тегі/Фамилия Фамилия Аты/Имя Имя Әкесінің аты/Отчество Отчество</w:t>
      </w:r>
    </w:p>
    <w:bookmarkEnd w:id="493"/>
    <w:bookmarkStart w:name="z126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ЖСН/ИИН Место для ввода текста. Туылған күні/Дата рождения дата месяц год</w:t>
      </w:r>
    </w:p>
    <w:bookmarkEnd w:id="494"/>
    <w:bookmarkStart w:name="z127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Жынысы/Пол </w:t>
      </w:r>
    </w:p>
    <w:bookmarkEnd w:id="495"/>
    <w:p>
      <w:pPr>
        <w:spacing w:after="0"/>
        <w:ind w:left="0"/>
        <w:jc w:val="both"/>
      </w:pPr>
      <w:r>
        <w:drawing>
          <wp:inline distT="0" distB="0" distL="0" distR="0">
            <wp:extent cx="3048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еркек/мужчина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әйел/женщина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мекенжайы/Адрес проживания область район город улица дом квартира</w:t>
      </w:r>
    </w:p>
    <w:bookmarkEnd w:id="496"/>
    <w:bookmarkStart w:name="z129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Тіркелген мекенжайы/Адрес регистрации область район город улица дом квартира</w:t>
      </w:r>
    </w:p>
    <w:bookmarkEnd w:id="497"/>
    <w:bookmarkStart w:name="z130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Жұмыс/оқу орны/балалар мекемесі/Место работы/учебы/детского учреждения Место для ввода текста. Лауазымы/Должность Место для ввода текста.</w:t>
      </w:r>
    </w:p>
    <w:bookmarkEnd w:id="498"/>
    <w:bookmarkStart w:name="z131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Соңғы медициналық зерттеп-қарау күні/Дата последнего медицинского обследования Место для ввода даты.</w:t>
      </w:r>
    </w:p>
    <w:bookmarkEnd w:id="499"/>
    <w:bookmarkStart w:name="z132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Соңғы медициналық зерттеп-қару сәтінде айқындалған аурулар/Заболевания, выявленные с момента последнего медосмотра наименование код</w:t>
      </w:r>
    </w:p>
    <w:bookmarkEnd w:id="500"/>
    <w:bookmarkStart w:name="z133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код</w:t>
      </w:r>
    </w:p>
    <w:bookmarkEnd w:id="501"/>
    <w:bookmarkStart w:name="z134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код</w:t>
      </w:r>
    </w:p>
    <w:bookmarkEnd w:id="502"/>
    <w:bookmarkStart w:name="z135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код</w:t>
      </w:r>
    </w:p>
    <w:bookmarkEnd w:id="503"/>
    <w:bookmarkStart w:name="z136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код</w:t>
      </w:r>
    </w:p>
    <w:bookmarkEnd w:id="504"/>
    <w:bookmarkStart w:name="z137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Дәрігер/Врач Фамилия Имя Отчество</w:t>
      </w:r>
    </w:p>
    <w:bookmarkEnd w:id="505"/>
    <w:bookmarkStart w:name="z138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Терапевт дәрігерОсмотр терапевта наименование код</w:t>
      </w:r>
    </w:p>
    <w:bookmarkEnd w:id="506"/>
    <w:bookmarkStart w:name="z139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Невропатолог дәрігер/Осмотр невропатолога наименование код</w:t>
      </w:r>
    </w:p>
    <w:bookmarkEnd w:id="507"/>
    <w:bookmarkStart w:name="z140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Офтальмолог дәрігер/Осмотр офтальмолога наименование код</w:t>
      </w:r>
    </w:p>
    <w:bookmarkEnd w:id="508"/>
    <w:bookmarkStart w:name="z141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Психиатр дәрігер/Осмотр психиатра наименование код</w:t>
      </w:r>
    </w:p>
    <w:bookmarkEnd w:id="509"/>
    <w:bookmarkStart w:name="z142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Жүргізу нәтижесі және күні/Результат и дата проведения Место для ввода даты.</w:t>
      </w:r>
    </w:p>
    <w:bookmarkEnd w:id="510"/>
    <w:bookmarkStart w:name="z143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Психоактивті заттардың болуы үшін сұйық биологиялық ортаны зерттеу/Исследования жидких биологических сред на наличие психоактивных веществ Место для ввода текста.</w:t>
      </w:r>
    </w:p>
    <w:bookmarkEnd w:id="511"/>
    <w:bookmarkStart w:name="z144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Нарколог дәрігердің зерттеп-қарауы/Осмотр врача нарколога наименование код</w:t>
      </w:r>
    </w:p>
    <w:bookmarkEnd w:id="5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2010 года № 907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министрінің міңдетін атқарушының 2010 жылғы "23" қарашадағы № 907 бұйрығымен бекітілген № 112/е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документация Форма № 112/у утверждена приказом исполняющего обязанности Министра здравоохранения Республики Казахстан от "23" ноября 2010 года № 907</w:t>
            </w:r>
          </w:p>
        </w:tc>
      </w:tr>
    </w:tbl>
    <w:bookmarkStart w:name="z692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Ескерту. Медициналық ақпараттық жүйелер болған кезде нысан электрондық түрде жүргізіледі</w:t>
      </w:r>
    </w:p>
    <w:bookmarkEnd w:id="513"/>
    <w:bookmarkStart w:name="z693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При наличии медицинской информационной системы, форма ведется в электронном виде</w:t>
      </w:r>
    </w:p>
    <w:bookmarkEnd w:id="514"/>
    <w:bookmarkStart w:name="z694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БАЛАНЫҢ ДАМУ ТАРИХЫ</w:t>
      </w:r>
      <w:r>
        <w:br/>
      </w:r>
      <w:r>
        <w:rPr>
          <w:rFonts w:ascii="Times New Roman"/>
          <w:b/>
          <w:i w:val="false"/>
          <w:color w:val="000000"/>
        </w:rPr>
        <w:t>ИСТОРИЯ РАЗВИТИЯ РЕБЕНКА</w:t>
      </w:r>
    </w:p>
    <w:bookmarkEnd w:id="515"/>
    <w:bookmarkStart w:name="z695" w:id="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Выберите элемент.</w:t>
      </w:r>
    </w:p>
    <w:bookmarkEnd w:id="516"/>
    <w:bookmarkStart w:name="z696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Место для ввода текста.</w:t>
      </w:r>
    </w:p>
    <w:bookmarkEnd w:id="517"/>
    <w:bookmarkStart w:name="z697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Тегі/Фамилия Фамилия Аты/Имя Имя Әкесінің аты/Отчество Отчество</w:t>
      </w:r>
    </w:p>
    <w:bookmarkEnd w:id="518"/>
    <w:bookmarkStart w:name="z698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ЖСН/ИИН Место для ввода текста. Туылған күні/Дата рождения дата месяц год</w:t>
      </w:r>
    </w:p>
    <w:bookmarkEnd w:id="519"/>
    <w:bookmarkStart w:name="z699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Жынысы/Пол </w:t>
      </w:r>
    </w:p>
    <w:bookmarkEnd w:id="520"/>
    <w:p>
      <w:pPr>
        <w:spacing w:after="0"/>
        <w:ind w:left="0"/>
        <w:jc w:val="both"/>
      </w:pPr>
      <w:r>
        <w:drawing>
          <wp:inline distT="0" distB="0" distL="0" distR="0">
            <wp:extent cx="3048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еркек/мужчина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әйел/женщина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0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мекенжайы/Адрес проживания область район город улица дом квартира</w:t>
      </w:r>
    </w:p>
    <w:bookmarkEnd w:id="521"/>
    <w:bookmarkStart w:name="z701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Байланыс телефоны/Контактный телефон Место для ввода текста.</w:t>
      </w:r>
    </w:p>
    <w:bookmarkEnd w:id="522"/>
    <w:bookmarkStart w:name="z702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ұйымдарды есепке алуға алынған күні/Дата взятия на учет в данной организации Место для ввода даты.</w:t>
      </w:r>
    </w:p>
    <w:bookmarkEnd w:id="523"/>
    <w:bookmarkStart w:name="z703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Қайдан келді/Откуда прибыл Выберите элемент.</w:t>
      </w:r>
    </w:p>
    <w:bookmarkEnd w:id="524"/>
    <w:bookmarkStart w:name="z704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Шығару күні/Дата снятия Место для ввода даты.</w:t>
      </w:r>
    </w:p>
    <w:bookmarkEnd w:id="525"/>
    <w:bookmarkStart w:name="z705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Мекенжайынан шығу/Адрес выбытия область район город улица дом квартира</w:t>
      </w:r>
    </w:p>
    <w:bookmarkEnd w:id="526"/>
    <w:bookmarkStart w:name="z706" w:id="5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Ұйымдастырушылық/Организованность</w:t>
      </w:r>
    </w:p>
    <w:bookmarkEnd w:id="527"/>
    <w:bookmarkStart w:name="z707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ввода даты. Мекеменің атауы/Название учреждения Место для ввода текста.</w:t>
      </w:r>
    </w:p>
    <w:bookmarkEnd w:id="528"/>
    <w:bookmarkStart w:name="z708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ввода даты. Мекеменің атауы/Название учреждения Место для ввода текста.</w:t>
      </w:r>
    </w:p>
    <w:bookmarkEnd w:id="529"/>
    <w:bookmarkStart w:name="z709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ввода даты. Мекеменің атауы/Название учреждения Место для ввода текста.</w:t>
      </w:r>
    </w:p>
    <w:bookmarkEnd w:id="530"/>
    <w:bookmarkStart w:name="z710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ввода даты. Мекеменің атауы/Название учреждения Место для ввода текста.</w:t>
      </w:r>
    </w:p>
    <w:bookmarkEnd w:id="531"/>
    <w:bookmarkStart w:name="z711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ввода даты. Мекеменің атауы/Название учреждения Место для ввода текста.</w:t>
      </w:r>
    </w:p>
    <w:bookmarkEnd w:id="532"/>
    <w:bookmarkStart w:name="z712" w:id="5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Отбасы туралы мәлімет:</w:t>
      </w:r>
      <w:r>
        <w:br/>
      </w:r>
      <w:r>
        <w:rPr>
          <w:rFonts w:ascii="Times New Roman"/>
          <w:b/>
          <w:i w:val="false"/>
          <w:color w:val="000000"/>
        </w:rPr>
        <w:t>Сведения о семье:</w:t>
      </w:r>
    </w:p>
    <w:bookmarkEnd w:id="533"/>
    <w:bookmarkStart w:name="z713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Анасы/Мать: Тегі/Фамилия Фамилия Аты/Имя Имя Әкесінің аты/Отчество Отчество</w:t>
      </w:r>
    </w:p>
    <w:bookmarkEnd w:id="534"/>
    <w:bookmarkStart w:name="z714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ЖСН/ИИН Место для ввода текста. Туылған күні/Дата рождения дата месяц год</w:t>
      </w:r>
    </w:p>
    <w:bookmarkEnd w:id="535"/>
    <w:bookmarkStart w:name="z715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Туылған күні/Дата рождения дата месяц год</w:t>
      </w:r>
    </w:p>
    <w:bookmarkEnd w:id="536"/>
    <w:bookmarkStart w:name="z716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Жұмыс/оқу орны/Место работы/учебы Место для ввода текста.</w:t>
      </w:r>
    </w:p>
    <w:bookmarkEnd w:id="537"/>
    <w:bookmarkStart w:name="z717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Лауазымы/Должность Место для ввода текста.</w:t>
      </w:r>
    </w:p>
    <w:bookmarkEnd w:id="538"/>
    <w:bookmarkStart w:name="z718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Телефоны/Телефон Место для ввода текста.</w:t>
      </w:r>
    </w:p>
    <w:bookmarkEnd w:id="539"/>
    <w:bookmarkStart w:name="z719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Созылмалы аурулардың болуы/Наличие хронических заболеваний Выберите элемент. код наименование</w:t>
      </w:r>
    </w:p>
    <w:bookmarkEnd w:id="540"/>
    <w:bookmarkStart w:name="z720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Әкесі/Отец: Тегі/Фамилия Фамилия Аты/Имя Имя Әкесінің аты/Отчество Отчество</w:t>
      </w:r>
    </w:p>
    <w:bookmarkEnd w:id="541"/>
    <w:bookmarkStart w:name="z721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ЖСН/ИИН Место для ввода текста. Туылған күні/Дата рождения дата месяц год</w:t>
      </w:r>
    </w:p>
    <w:bookmarkEnd w:id="542"/>
    <w:bookmarkStart w:name="z722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Туылған күні/Дата рождения дата месяц год</w:t>
      </w:r>
    </w:p>
    <w:bookmarkEnd w:id="543"/>
    <w:bookmarkStart w:name="z723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Жұмыс/оқу орны/Место работы/учебы Место для ввода текста.</w:t>
      </w:r>
    </w:p>
    <w:bookmarkEnd w:id="544"/>
    <w:bookmarkStart w:name="z724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Лауазымы/Должность Место для ввода текста.</w:t>
      </w:r>
    </w:p>
    <w:bookmarkEnd w:id="545"/>
    <w:bookmarkStart w:name="z725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Телефоны/Телефон Место для ввода текста.</w:t>
      </w:r>
    </w:p>
    <w:bookmarkEnd w:id="546"/>
    <w:bookmarkStart w:name="z726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Созылмалы аурулардың болуы/Наличие хронических заболеваний Выберите элемент. код наименование</w:t>
      </w:r>
    </w:p>
    <w:bookmarkEnd w:id="547"/>
    <w:bookmarkStart w:name="z727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Балалары/Дети: Тегі/Фамилия Фамилия Аты/Имя Имя Әкесінің аты/Отчество Отчество</w:t>
      </w:r>
    </w:p>
    <w:bookmarkEnd w:id="548"/>
    <w:bookmarkStart w:name="z728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ЖСН/ИИН Место для ввода текста. Туылған күні/Дата рождения дата месяц год</w:t>
      </w:r>
    </w:p>
    <w:bookmarkEnd w:id="549"/>
    <w:bookmarkStart w:name="z729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Туылған күні/Дата рождения дата месяц год</w:t>
      </w:r>
    </w:p>
    <w:bookmarkEnd w:id="550"/>
    <w:bookmarkStart w:name="z730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Жұмыс/оқу орны/Место работы/учебы Место для ввода текста.</w:t>
      </w:r>
    </w:p>
    <w:bookmarkEnd w:id="551"/>
    <w:bookmarkStart w:name="z731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Лауазымы/Должность Место для ввода текста.</w:t>
      </w:r>
    </w:p>
    <w:bookmarkEnd w:id="552"/>
    <w:bookmarkStart w:name="z732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Телефоны/Телефон Место для ввода текста.</w:t>
      </w:r>
    </w:p>
    <w:bookmarkEnd w:id="553"/>
    <w:bookmarkStart w:name="z733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Созылмалы аурулардың болуы/Наличие хронических заболеваний Выберите элемент. код наименование</w:t>
      </w:r>
    </w:p>
    <w:bookmarkEnd w:id="554"/>
    <w:bookmarkStart w:name="z734" w:id="5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Нәресте туралы мәліметтер:</w:t>
      </w:r>
      <w:r>
        <w:br/>
      </w:r>
      <w:r>
        <w:rPr>
          <w:rFonts w:ascii="Times New Roman"/>
          <w:b/>
          <w:i w:val="false"/>
          <w:color w:val="000000"/>
        </w:rPr>
        <w:t>Сведения о новорожденном:</w:t>
      </w:r>
    </w:p>
    <w:bookmarkEnd w:id="555"/>
    <w:bookmarkStart w:name="z735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Перзентханадан шығару күні/Дата выписки из роддома Место для ввода даты.</w:t>
      </w:r>
    </w:p>
    <w:bookmarkEnd w:id="556"/>
    <w:bookmarkStart w:name="z736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Перзентхана мекенжайы/Адрес роддома Выберите элемент.</w:t>
      </w:r>
    </w:p>
    <w:bookmarkEnd w:id="557"/>
    <w:bookmarkStart w:name="z737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Хабарламаны алу күні/Дата получения извещения Место для ввода даты.</w:t>
      </w:r>
    </w:p>
    <w:bookmarkEnd w:id="558"/>
    <w:bookmarkStart w:name="z738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перзентханадағы нәрестелер туралы№/о новорожденном из роддома № Место для ввода текста.</w:t>
      </w:r>
    </w:p>
    <w:bookmarkEnd w:id="559"/>
    <w:bookmarkStart w:name="z739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Туылған кездегі салмағы/Вес при рождении Место для ввода текста.</w:t>
      </w:r>
    </w:p>
    <w:bookmarkEnd w:id="560"/>
    <w:bookmarkStart w:name="z740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Туылған кездегі бойы/Рост при рождении Место для ввода даты.</w:t>
      </w:r>
    </w:p>
    <w:bookmarkEnd w:id="561"/>
    <w:bookmarkStart w:name="z741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ДСИ/ИМТ Место для ввода текста.</w:t>
      </w:r>
    </w:p>
    <w:bookmarkEnd w:id="562"/>
    <w:bookmarkStart w:name="z742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шеңбері/Окружность головы Место для ввода текста.</w:t>
      </w:r>
    </w:p>
    <w:bookmarkEnd w:id="563"/>
    <w:bookmarkStart w:name="z743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Физикалық дамуын бағалау/Оценка физического развития Место для ввода текста.</w:t>
      </w:r>
    </w:p>
    <w:bookmarkEnd w:id="564"/>
    <w:bookmarkStart w:name="z744" w:id="5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Тұқымқуалайтын патологияға арналған скрининг</w:t>
      </w:r>
      <w:r>
        <w:br/>
      </w:r>
      <w:r>
        <w:rPr>
          <w:rFonts w:ascii="Times New Roman"/>
          <w:b/>
          <w:i w:val="false"/>
          <w:color w:val="000000"/>
        </w:rPr>
        <w:t>Скрининг на наследственную патологию</w:t>
      </w:r>
    </w:p>
    <w:bookmarkEnd w:id="565"/>
    <w:bookmarkStart w:name="z745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ФКУ (фенилкетонурия)</w:t>
      </w:r>
    </w:p>
    <w:bookmarkEnd w:id="566"/>
    <w:bookmarkStart w:name="z746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Қанды алу күні/Дата забора крови Место для ввода даты.</w:t>
      </w:r>
    </w:p>
    <w:bookmarkEnd w:id="567"/>
    <w:bookmarkStart w:name="z747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Нәтижесі/Результат Место для ввода текста.</w:t>
      </w:r>
    </w:p>
    <w:bookmarkEnd w:id="568"/>
    <w:bookmarkStart w:name="z748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ТГ (туа біткен гипотиреоз)/ВГ (врожденный гипотиреоз)</w:t>
      </w:r>
    </w:p>
    <w:bookmarkEnd w:id="569"/>
    <w:bookmarkStart w:name="z749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Қанды алу күні/Дата забора крови Место для ввода даты.</w:t>
      </w:r>
    </w:p>
    <w:bookmarkEnd w:id="570"/>
    <w:bookmarkStart w:name="z750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Нәтижесі/Результат Место для ввода текста.</w:t>
      </w:r>
    </w:p>
    <w:bookmarkEnd w:id="571"/>
    <w:bookmarkStart w:name="z751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Аудиологиялық скрининг/Аудиологический скрининг </w:t>
      </w:r>
    </w:p>
    <w:bookmarkEnd w:id="572"/>
    <w:bookmarkStart w:name="z752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Аудиологиялық скрининг күні/Дата аудиологического скрининга Место для ввода даты.</w:t>
      </w:r>
    </w:p>
    <w:bookmarkEnd w:id="573"/>
    <w:bookmarkStart w:name="z753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Нәтижесі/Результат Место для ввода текста.</w:t>
      </w:r>
    </w:p>
    <w:bookmarkEnd w:id="574"/>
    <w:bookmarkStart w:name="z754" w:id="5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Выберите элемент.</w:t>
      </w:r>
    </w:p>
    <w:bookmarkEnd w:id="575"/>
    <w:bookmarkStart w:name="z755" w:id="576"/>
    <w:p>
      <w:pPr>
        <w:spacing w:after="0"/>
        <w:ind w:left="0"/>
        <w:jc w:val="left"/>
      </w:pPr>
    </w:p>
    <w:bookmarkEnd w:id="576"/>
    <w:p>
      <w:pPr>
        <w:spacing w:after="0"/>
        <w:ind w:left="0"/>
        <w:jc w:val="both"/>
      </w:pPr>
      <w:r>
        <w:drawing>
          <wp:inline distT="0" distB="0" distL="0" distR="0">
            <wp:extent cx="7620000" cy="435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Длина к возрасту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от рождения до 6 месяцев (Z-индексы)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6" w:id="577"/>
    <w:p>
      <w:pPr>
        <w:spacing w:after="0"/>
        <w:ind w:left="0"/>
        <w:jc w:val="left"/>
      </w:pPr>
    </w:p>
    <w:bookmarkEnd w:id="577"/>
    <w:p>
      <w:pPr>
        <w:spacing w:after="0"/>
        <w:ind w:left="0"/>
        <w:jc w:val="both"/>
      </w:pPr>
      <w:r>
        <w:drawing>
          <wp:inline distT="0" distB="0" distL="0" distR="0">
            <wp:extent cx="7797800" cy="561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561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Масса к возврасту от рождения до 6 месяцев (Z-индексы)</w:t>
      </w: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631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1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521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599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538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542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2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47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23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3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530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0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527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04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4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bookmarkStart w:name="z757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проведения первого дородового патронажа Место для ввода даты.</w:t>
      </w:r>
    </w:p>
    <w:bookmarkEnd w:id="5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"/>
        <w:gridCol w:w="11957"/>
      </w:tblGrid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беременной: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и возраст (полных лет)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ЖСН/ИИН________________________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прописки беременной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фактического проживания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профессия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вредность: влажность, запыленность, химикаты, тяжести, другая (подчеркнуть)_________________________________________________________________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Биологический анамнез беременной: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настоящей беременности 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Беременность по счету_______, запланированная, желанная, нежеланная (нужное подчеркнуть)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Предыдущих беременностей было всего_______________, в том числе: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закончились родами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искусственным прерыванием беременности-y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выкидышем-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всего детей в семье-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другая информация о детях в семье (умершие от заболеваний, в каком возрасте, инвалиды детства)________________________________</w:t>
            </w:r>
          </w:p>
          <w:bookmarkEnd w:id="579"/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Межродовый интервал при настоящей беременности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анамнез и здоровье семьи: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 полная, неполная__________________________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Образовательный уровень матери___________________ отца______________________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Психологический микроклимат в семье: неблагоприятный, благоприятный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алкоголизма, наркомании в семье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Да________________________ нет</w:t>
            </w:r>
          </w:p>
          <w:bookmarkEnd w:id="580"/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курящих членов семьи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Да________________________ нет</w:t>
            </w:r>
          </w:p>
          <w:bookmarkEnd w:id="581"/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Курящая мать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Да________________________ нет</w:t>
            </w:r>
          </w:p>
          <w:bookmarkEnd w:id="582"/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активность матери низкая, достаточная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положение семьи: удовлетворительное, неудовлетворительное (скученность, сырость, холод, малообеспеченность, низкий уровень доходов, другие факторы)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культура семьи: низкая_________________________достаточная__________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заболеваний инфекционных заболеваний в семье (ВИЧ, ИППП, туберкулез, краснуха, другие)_____________________________________________________________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наследственных заболеваний (какие, степень родства, поколение)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 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врожденных пороков развития у других детей да: врожденные пороки сердца, ЖКТ, ЦНС, мочеполовой системы, легких, другие_____________________нет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 членов семьи (муж): да нет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здоровья беременной: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хронических соматических заболеваний да _______________________нет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экстрагенитальных заболеваний да______________________________нет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осложненной беременности да__________________________________нет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пройдено (в какой срок)________________________где____________________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Выявленная патология на УЗИ да_______________________________________нет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 _______________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терапевта 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Беременность протекает на фоне: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дефицита массы тела (ИМТ до беременности менее 19)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нормальной массы тела (ИМТ до беременности 19-24)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избыточной массы тела (ИМТ до беременности 25-30)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ожирения (ИМТ до беременности свыше 30)</w:t>
            </w:r>
          </w:p>
          <w:bookmarkEnd w:id="583"/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одного из 7 тревожных признаков, требующих срочной медицинской помощи: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Кровотечение из половых путей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Судороги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Сильная головная боль, боль в животе, обильная и непрекращающаяся рвота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Редкое или отсутствие шевеления плода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Высокая температура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Излитие околоплодных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Наличие выраженных отеков на конечностях и других частях тела</w:t>
            </w:r>
          </w:p>
          <w:bookmarkEnd w:id="584"/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сведения: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и направленность риска: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По материально-бытовым условиям и санитарному состоянию жилья: нет риска, умеренный риск, высокий риск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По вредным привычкам у родителей: нет риска, умеренный риск, высокий риск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По состоянию здоровья беременной: нет риска, умеренный риск, высокий риск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По течению настоящей беременности: нет риска, умеренный риск, высокий риск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По другим факторам: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Кто адресно оповещен о высоких рисках: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женской консультацией_____________________________________________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поликлиникой (терапевтическая служба)______________________________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ведомства или местная власть_____________________________________________</w:t>
            </w:r>
          </w:p>
          <w:bookmarkEnd w:id="58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По соблюдению оптимального режима дня, отдыха, сна, физической активности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По поддержанию оптимального питания (пирамида питания)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Профилактическому приему препаратов (железа, фолиевой кислоты, йодсодержащих)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Профилактика ВИЧ, ИППП и туберкулеза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О соблюдении личной гигиены и благоустройстве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 влиянии курения, употребления алкоголя и наркотиков на развитие плода</w:t>
            </w:r>
          </w:p>
          <w:bookmarkEnd w:id="586"/>
        </w:tc>
      </w:tr>
    </w:tbl>
    <w:bookmarkStart w:name="z791" w:id="5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Второй дородовый патронаж</w:t>
      </w:r>
    </w:p>
    <w:bookmarkEnd w:id="587"/>
    <w:bookmarkStart w:name="z792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женской консультации____________________________________________</w:t>
      </w:r>
    </w:p>
    <w:bookmarkEnd w:id="588"/>
    <w:bookmarkStart w:name="z793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проведения второго дородового патронажа______________________________</w:t>
      </w:r>
    </w:p>
    <w:bookmarkEnd w:id="5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11566"/>
      </w:tblGrid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беременной: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и возраст (полных лет)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ЖСН/ИИН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прописки беременной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фактического проживания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Предполагаемое место родов (учреждение)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здоровья беременной: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осложнений беременности да__________________________________нет</w:t>
            </w:r>
          </w:p>
          <w:bookmarkEnd w:id="590"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инфекционных и хронических больных в близком окружении (в семье, у близких соседей, родственников)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молочных желез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одного из 7 тревожных признаков, требующих срочной медицинской помощи: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Кровотечение из половых путей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Судороги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Сильная головная боль, боль в животе, обильная и непрекращающаяся рвота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Редкое или отсутствие шевеления плода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Высокая температура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Излитие околоплодных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Наличие выраженных отеков на конечностях и других частях тела</w:t>
            </w:r>
          </w:p>
          <w:bookmarkEnd w:id="591"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уголка новорожденного: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Места, кроватки, белья, одежды, предметов ухода</w:t>
            </w:r>
          </w:p>
          <w:bookmarkEnd w:id="592"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сведения: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здоровья беременной удовлетворительное, неудовлетворительное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каких-либо вредностей да 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беременной предшествующих предписаний да, 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 готова к рождению ребенка да, нет__________________</w:t>
            </w:r>
          </w:p>
          <w:bookmarkEnd w:id="59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По подготовке к грудному вскармливанию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По оптимальному питанию беременной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По оптимальной физической активности (прогулки)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Приглашена в кабинет здорового ребенка для обучения навыкам грудного кормления и ухода за новорожденным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По подготовке уголка новорожденного и подготовке одежды для роддома</w:t>
            </w:r>
          </w:p>
          <w:bookmarkEnd w:id="594"/>
        </w:tc>
      </w:tr>
    </w:tbl>
    <w:bookmarkStart w:name="z811" w:id="5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учета профилактических прививок</w:t>
      </w:r>
      <w:r>
        <w:br/>
      </w:r>
      <w:r>
        <w:rPr>
          <w:rFonts w:ascii="Times New Roman"/>
          <w:b/>
          <w:i w:val="false"/>
          <w:color w:val="000000"/>
        </w:rPr>
        <w:t>Плановая вакцинация</w:t>
      </w:r>
    </w:p>
    <w:bookmarkEnd w:id="5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2"/>
        <w:gridCol w:w="918"/>
        <w:gridCol w:w="2090"/>
        <w:gridCol w:w="728"/>
        <w:gridCol w:w="728"/>
        <w:gridCol w:w="728"/>
        <w:gridCol w:w="728"/>
        <w:gridCol w:w="1185"/>
        <w:gridCol w:w="1185"/>
        <w:gridCol w:w="729"/>
        <w:gridCol w:w="729"/>
      </w:tblGrid>
      <w:tr>
        <w:trPr>
          <w:trHeight w:val="30" w:hRule="atLeast"/>
        </w:trPr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Прививка против: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или ревакцинация и кратность введения</w:t>
            </w:r>
          </w:p>
        </w:tc>
        <w:tc>
          <w:tcPr>
            <w:tcW w:w="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</w:t>
            </w:r>
          </w:p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введения</w:t>
            </w:r>
          </w:p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производитель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местная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</w:p>
        </w:tc>
      </w:tr>
      <w:tr>
        <w:trPr>
          <w:trHeight w:val="30" w:hRule="atLeast"/>
        </w:trPr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1 мес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3 мес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6 мес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1 год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ревакцинация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Вирусного гепатита В</w:t>
            </w:r>
          </w:p>
        </w:tc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Полиомиелита</w:t>
            </w:r>
          </w:p>
        </w:tc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ревакцинация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Дифтерии, коклюша, столбняка</w:t>
            </w:r>
          </w:p>
        </w:tc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ревакцинация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Гемофильной инфекции</w:t>
            </w:r>
          </w:p>
        </w:tc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ревакцинация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Кори, паротита, краснухи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Ревакцинация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Вирусного гепатита А</w:t>
            </w:r>
          </w:p>
        </w:tc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столбняка</w:t>
            </w:r>
          </w:p>
          <w:bookmarkEnd w:id="5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ревакцинация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ревакцинация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ревакцинация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13" w:id="5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Внеплановая вакцинация и вновь введенные вакцины</w:t>
      </w:r>
    </w:p>
    <w:bookmarkEnd w:id="5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9"/>
        <w:gridCol w:w="2002"/>
        <w:gridCol w:w="889"/>
        <w:gridCol w:w="889"/>
        <w:gridCol w:w="889"/>
        <w:gridCol w:w="889"/>
        <w:gridCol w:w="1446"/>
        <w:gridCol w:w="1447"/>
        <w:gridCol w:w="890"/>
        <w:gridCol w:w="890"/>
      </w:tblGrid>
      <w:tr>
        <w:trPr>
          <w:trHeight w:val="30" w:hRule="atLeast"/>
        </w:trPr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Прививка против:</w:t>
            </w:r>
          </w:p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или ревакцинация</w:t>
            </w:r>
          </w:p>
        </w:tc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введения</w:t>
            </w:r>
          </w:p>
        </w:tc>
        <w:tc>
          <w:tcPr>
            <w:tcW w:w="1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производитель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местная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14" w:id="5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РЕАКЦИЯ МАНТУ:</w:t>
      </w:r>
    </w:p>
    <w:bookmarkEnd w:id="5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5"/>
        <w:gridCol w:w="943"/>
        <w:gridCol w:w="943"/>
        <w:gridCol w:w="943"/>
        <w:gridCol w:w="1534"/>
        <w:gridCol w:w="1728"/>
        <w:gridCol w:w="1535"/>
        <w:gridCol w:w="943"/>
        <w:gridCol w:w="1536"/>
      </w:tblGrid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Манту: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туберкулина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Страна-производитель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инфильтрата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фтизиатра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15" w:id="5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Учет результатов по проведению аудиологического скрининга методом регистрации отоакустической эмиссии у детей раннего возраста в организациях ПМСП</w:t>
      </w:r>
    </w:p>
    <w:bookmarkEnd w:id="5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0"/>
        <w:gridCol w:w="1292"/>
        <w:gridCol w:w="2887"/>
        <w:gridCol w:w="958"/>
        <w:gridCol w:w="1292"/>
        <w:gridCol w:w="2622"/>
        <w:gridCol w:w="959"/>
      </w:tblGrid>
      <w:tr>
        <w:trPr>
          <w:trHeight w:val="30" w:hRule="atLeast"/>
        </w:trPr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аудиологического скрининга методом регистрации отоакустической эмиссии*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Правое ухо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Левое ухо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"Прошел"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"Не прошел" **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 не проводился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"Прошел"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"Не прошел"**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 не проводился</w:t>
            </w:r>
          </w:p>
        </w:tc>
      </w:tr>
      <w:tr>
        <w:trPr>
          <w:trHeight w:val="30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месяцев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месяцев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6 месяцев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6 месяцев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16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*Результат прохождения ребенком аудиологического скрининга методом регистрации отоакустической эмиссии отмечается галочкой в соответствующей графе.</w:t>
      </w:r>
    </w:p>
    <w:bookmarkEnd w:id="600"/>
    <w:bookmarkStart w:name="z817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**При результате регистрации отоакустической эмиссии "Не прошел" ребенок направляется в сурдологический кабинет.</w:t>
      </w:r>
    </w:p>
    <w:bookmarkEnd w:id="601"/>
    <w:bookmarkStart w:name="z818" w:id="6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для записи заключительных (уточненных) диагнозов</w:t>
      </w:r>
    </w:p>
    <w:bookmarkEnd w:id="6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6"/>
        <w:gridCol w:w="314"/>
        <w:gridCol w:w="3690"/>
        <w:gridCol w:w="757"/>
        <w:gridCol w:w="1426"/>
        <w:gridCol w:w="4097"/>
      </w:tblGrid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(число, месяц, год) обращения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Заключительные (уточненные) диагнозы, впервые установленные, отметить знаком "+"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  <w:bookmarkEnd w:id="603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 врача (фамилия разборчиво)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госпитализации (название стационара, дата) "(с) (по)"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20" w:id="6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ЗАПИСИ ПАТРОНАЖНОГО НАБЛЮДЕНИЯ ЗДОРОВОГО РЕБЕНКА НА ДОМУ И НА ПРИЕМЕ</w:t>
      </w:r>
    </w:p>
    <w:bookmarkEnd w:id="604"/>
    <w:bookmarkStart w:name="z821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Первичный патронаж новорожденного:</w:t>
      </w:r>
    </w:p>
    <w:bookmarkEnd w:id="605"/>
    <w:bookmarkStart w:name="z822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Задачи осмотра новорожденного:</w:t>
      </w:r>
    </w:p>
    <w:bookmarkEnd w:id="606"/>
    <w:bookmarkStart w:name="z823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удостовериться в нормальной адаптации после рождения</w:t>
      </w:r>
    </w:p>
    <w:bookmarkEnd w:id="607"/>
    <w:bookmarkStart w:name="z824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проверить на наличие опасных симптомов</w:t>
      </w:r>
    </w:p>
    <w:bookmarkEnd w:id="608"/>
    <w:bookmarkStart w:name="z825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оценить рост и развитие</w:t>
      </w:r>
    </w:p>
    <w:bookmarkEnd w:id="609"/>
    <w:bookmarkStart w:name="z826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проверить, нет ли врожденных пороков развития</w:t>
      </w:r>
    </w:p>
    <w:bookmarkEnd w:id="610"/>
    <w:bookmarkStart w:name="z827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осмотра___/_______ 20__ Возраст: _____. Температура________</w:t>
      </w:r>
    </w:p>
    <w:bookmarkEnd w:id="611"/>
    <w:bookmarkStart w:name="z828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рождении Вес: _____ кг Рост ______см ИМТ ______Окружность головы _____см</w:t>
      </w:r>
    </w:p>
    <w:bookmarkEnd w:id="612"/>
    <w:bookmarkStart w:name="z829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Оцените физическое развитие, используя графики: </w:t>
      </w:r>
    </w:p>
    <w:bookmarkEnd w:id="613"/>
    <w:bookmarkStart w:name="z830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Жалобы матери: </w:t>
      </w:r>
    </w:p>
    <w:bookmarkEnd w:id="614"/>
    <w:bookmarkStart w:name="z831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признаки опасности: 1. Учащенное дыхание (более чем 60 в мин); 2. Уменьшение частоты дыхания (менее чем 30 в мин); 3. Выраженное втяже-ние грудной клетки; 4. Кряхтящее дыхание (экспираторная одышка); 5. Су-дороги; 6. Движения только при стимуляции или отсутствуют даже при стимуляции 7. Повышение температуры тела более 37,5ºC; 8.Температура тела менее &lt;36,5 ºC и не повышается после согревания; 9. Изменение цвета кожных покровов: цианоз или появление желтухи (в 1 сутки или после 7 суток жизни ребенка), выраженная бледность; 10. Выделение гноя из пу-почной ранки или покраснение, переходящее на кожу около пуповинного остатка; 11. Кровотечение из пуповинного остатка; 12. Более чем 10 пустул или крупных везикул на коже, отек подкожной основы, покраснение, уплот-нение ДА _____ Нет ____</w:t>
      </w:r>
    </w:p>
    <w:bookmarkEnd w:id="615"/>
    <w:bookmarkStart w:name="z832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АНАМНЕЗ: Недоношенный ли ребенок (менее 37 недель); Тазовое предле-жание; Осложненное течение родов; Реанимация новорожденного; Судороги в анамнезе; Медикаментозное лечение новорожденного в роддоме; другое …</w:t>
      </w:r>
    </w:p>
    <w:bookmarkEnd w:id="616"/>
    <w:bookmarkStart w:name="z833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ОТЯГОЩЕННЫЙ АНАМНЕЗ:</w:t>
      </w:r>
    </w:p>
    <w:bookmarkEnd w:id="617"/>
    <w:bookmarkStart w:name="z834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__________ НЕТ____</w:t>
      </w:r>
    </w:p>
    <w:bookmarkEnd w:id="618"/>
    <w:bookmarkStart w:name="z835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Оцените функцию черепно-мозговых нервов (движения языка, движения глаз, наличие глоточного рефлекса); Проверь-те рефлексы (должны быть симметричны): Поисковый; Сосательный; Хватательный; Моро; Автоматической походки </w:t>
      </w:r>
    </w:p>
    <w:bookmarkEnd w:id="619"/>
    <w:bookmarkStart w:name="z836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лица: ____________________________________________________________</w:t>
      </w:r>
    </w:p>
    <w:bookmarkEnd w:id="620"/>
    <w:bookmarkStart w:name="z837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(симметричность, признаки дизморфизма, реакция зрачков на свет, размер, форма, состояние роговицы)</w:t>
      </w:r>
    </w:p>
    <w:bookmarkEnd w:id="621"/>
    <w:bookmarkStart w:name="z838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Кожа: _______________________________ (в норме розовая или интенсивно розовая) </w:t>
      </w:r>
    </w:p>
    <w:bookmarkEnd w:id="622"/>
    <w:bookmarkStart w:name="z839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Слизистые ротовой полости ________________ конъюнктивы ____________________</w:t>
      </w:r>
    </w:p>
    <w:bookmarkEnd w:id="623"/>
    <w:bookmarkStart w:name="z840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Мышечный тонус _______________________________ (в норме гипертонус верхних и нижних конечностей и гипото-нус туловища и шеи; руки и ноги ребенка согнуты и прижаты к туловищу, кисти сжаты в кулачок "флексорная поза")</w:t>
      </w:r>
    </w:p>
    <w:bookmarkEnd w:id="624"/>
    <w:bookmarkStart w:name="z841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Видимые врожденные пороки _______________________________________________</w:t>
      </w:r>
    </w:p>
    <w:bookmarkEnd w:id="625"/>
    <w:bookmarkStart w:name="z842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626"/>
    <w:bookmarkStart w:name="z843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Костная система _________________________________________________________</w:t>
      </w:r>
    </w:p>
    <w:bookmarkEnd w:id="627"/>
    <w:bookmarkStart w:name="z844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головы _____________________швы __________________________________</w:t>
      </w:r>
    </w:p>
    <w:bookmarkEnd w:id="628"/>
    <w:bookmarkStart w:name="z845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большой родничок ____________________ малый</w:t>
      </w:r>
    </w:p>
    <w:bookmarkEnd w:id="629"/>
    <w:bookmarkStart w:name="z846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родничок___________________________________</w:t>
      </w:r>
    </w:p>
    <w:bookmarkEnd w:id="630"/>
    <w:bookmarkStart w:name="z847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суставы: ___________________________________ движения, размер,</w:t>
      </w:r>
    </w:p>
    <w:bookmarkEnd w:id="631"/>
    <w:bookmarkStart w:name="z848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симметричность, нет ли повреждения плечевого сплетения, ключицы на предмет</w:t>
      </w:r>
    </w:p>
    <w:bookmarkEnd w:id="632"/>
    <w:bookmarkStart w:name="z849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перелома; нет ли врожденного вывиха бедра, деформация стопы</w:t>
      </w:r>
    </w:p>
    <w:bookmarkEnd w:id="633"/>
    <w:bookmarkStart w:name="z850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дыхания:_____________________________________ Частота дыхания (ЧД )</w:t>
      </w:r>
    </w:p>
    <w:bookmarkEnd w:id="634"/>
    <w:bookmarkStart w:name="z851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(в норме 30 - 60/мин)</w:t>
      </w:r>
    </w:p>
    <w:bookmarkEnd w:id="635"/>
    <w:bookmarkStart w:name="z852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ССС: частота сердечных сокращений (ЧСС)_____________ (в норме более 100 /мин);</w:t>
      </w:r>
    </w:p>
    <w:bookmarkEnd w:id="636"/>
    <w:bookmarkStart w:name="z853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Сердечный ритм ________________________; Сердечные шумы___________________;</w:t>
      </w:r>
    </w:p>
    <w:bookmarkEnd w:id="637"/>
    <w:bookmarkStart w:name="z854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Пальпация бедренного пульса_______________________ (в норме симметрично с двух сторон)</w:t>
      </w:r>
    </w:p>
    <w:bookmarkEnd w:id="638"/>
    <w:bookmarkStart w:name="z855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пищеварения: живот ____________Печень____________ Селезенка _______</w:t>
      </w:r>
    </w:p>
    <w:bookmarkEnd w:id="639"/>
    <w:bookmarkStart w:name="z856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Половые органы (грыжи, признаки половой двойственности) ____________________</w:t>
      </w:r>
    </w:p>
    <w:bookmarkEnd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Пуповина_______________________________________________________ (пуповинный остаток начинает спадаться в первые сутки после рождения, затем подсыхает и отпадает обычно после 7-10 дня, не требует дополнительной обработки при условии содержания в чистоте)</w:t>
      </w:r>
    </w:p>
    <w:bookmarkStart w:name="z857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Мочеиспускание _________________ (в норме частота не менее 6 раз при адекватном вскармливании); </w:t>
      </w:r>
    </w:p>
    <w:bookmarkEnd w:id="641"/>
    <w:bookmarkStart w:name="z858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Стул ______________________ (в норме золотисто-желтый, кашицеобразный, с кисловатым запахом)</w:t>
      </w:r>
    </w:p>
    <w:bookmarkEnd w:id="642"/>
    <w:bookmarkStart w:name="z859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ОПРЕДЕЛИТЕ, ЕСТЬ ЛИ ПРОБЛЕМЫ КОРМЛЕНИЯ ПРОБЛЕМЫ ПИТАНИЯ</w:t>
      </w:r>
    </w:p>
    <w:bookmarkEnd w:id="643"/>
    <w:bookmarkStart w:name="z860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Есть ли у Вас трудности при кормлении? Да _____ Нет_____</w:t>
      </w:r>
    </w:p>
    <w:bookmarkEnd w:id="644"/>
    <w:bookmarkStart w:name="z861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Ребенок кормится грудью? Да ____ Нет_____</w:t>
      </w:r>
    </w:p>
    <w:bookmarkEnd w:id="645"/>
    <w:bookmarkStart w:name="z862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Если Да, сколько раз за 24 часа? _______ раз</w:t>
      </w:r>
    </w:p>
    <w:bookmarkEnd w:id="646"/>
    <w:bookmarkStart w:name="z863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Вы кормите грудью ночью? Да ____ Нет _____</w:t>
      </w:r>
    </w:p>
    <w:bookmarkEnd w:id="647"/>
    <w:bookmarkStart w:name="z864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Получает ли ребенок другую пищу или жидкости? Да ____ Нет ____</w:t>
      </w:r>
    </w:p>
    <w:bookmarkEnd w:id="648"/>
    <w:bookmarkStart w:name="z865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Если Да, как часто? ____________ раз в сутки и чем</w:t>
      </w:r>
    </w:p>
    <w:bookmarkEnd w:id="649"/>
    <w:bookmarkStart w:name="z866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пользуетесь при кормлении: бутылочкой_____ чашкой и ложкой ______</w:t>
      </w:r>
    </w:p>
    <w:bookmarkEnd w:id="650"/>
    <w:bookmarkStart w:name="z867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младенцу меньше 1 месяца, или если есть какие-либо трудности при кормлении (трудности с грудным вскармливанием; если он/она кормится грудью менее 8 раз в сутки; получает другие виды пищи или жидкости; или имеет низкий вес для своего возраста):</w:t>
      </w:r>
    </w:p>
    <w:bookmarkEnd w:id="651"/>
    <w:bookmarkStart w:name="z868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КОРМЛЕНИЕ ГРУДЬЮ:</w:t>
      </w:r>
    </w:p>
    <w:bookmarkEnd w:id="652"/>
    <w:bookmarkStart w:name="z869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Кормился ли младенец </w:t>
      </w:r>
    </w:p>
    <w:bookmarkEnd w:id="653"/>
    <w:bookmarkStart w:name="z870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грудью в течение последнего</w:t>
      </w:r>
    </w:p>
    <w:bookmarkEnd w:id="654"/>
    <w:bookmarkStart w:name="z871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часа? Если младенца не кормили в течение последнего часа, попросите мать приложить его к груди. Наблюдайте за кормлением 4 минуты.</w:t>
      </w:r>
    </w:p>
    <w:bookmarkEnd w:id="655"/>
    <w:bookmarkStart w:name="z872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Способен ли ребенок брать грудь? Для проверки прикладывания посмотрите на:</w:t>
      </w:r>
    </w:p>
    <w:bookmarkEnd w:id="656"/>
    <w:bookmarkStart w:name="z873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Подбородок касается груди Да ___ Нет ___</w:t>
      </w:r>
    </w:p>
    <w:bookmarkEnd w:id="657"/>
    <w:bookmarkStart w:name="z874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Рот широко раскрыт Да ___ Нет ___</w:t>
      </w:r>
    </w:p>
    <w:bookmarkEnd w:id="658"/>
    <w:bookmarkStart w:name="z875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Нижняя губа вывернута наружу Да ___ Нет ___</w:t>
      </w:r>
    </w:p>
    <w:bookmarkEnd w:id="659"/>
    <w:bookmarkStart w:name="z876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Большая часть ареолы видна сверху, а не снизу рта</w:t>
      </w:r>
    </w:p>
    <w:bookmarkEnd w:id="660"/>
    <w:bookmarkStart w:name="z877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___ Нет __</w:t>
      </w:r>
    </w:p>
    <w:bookmarkEnd w:id="661"/>
    <w:bookmarkStart w:name="z878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приложен совсем Приложен плохо Приложен хорошо</w:t>
      </w:r>
    </w:p>
    <w:bookmarkEnd w:id="662"/>
    <w:bookmarkStart w:name="z879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Эффективно ли сосет младенец (делает медленные глубокие сосательные движения с паузами)?</w:t>
      </w:r>
    </w:p>
    <w:bookmarkEnd w:id="663"/>
    <w:bookmarkStart w:name="z880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сосет совсем Сосет неэффективно Сосет эффективно</w:t>
      </w:r>
    </w:p>
    <w:bookmarkEnd w:id="664"/>
    <w:bookmarkStart w:name="z881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Ищите язвы или белые пятна во рту (молочница).</w:t>
      </w:r>
    </w:p>
    <w:bookmarkEnd w:id="665"/>
    <w:bookmarkStart w:name="z882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УХОД В ЦЕЛЯХ РАЗВИТИЯ</w:t>
      </w:r>
    </w:p>
    <w:bookmarkEnd w:id="666"/>
    <w:bookmarkStart w:name="z883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Как Вы играете с Вашим ребенком?</w:t>
      </w:r>
    </w:p>
    <w:bookmarkEnd w:id="667"/>
    <w:bookmarkStart w:name="z884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Как Вы общаетесь с Вашим ребенком?</w:t>
      </w:r>
    </w:p>
    <w:bookmarkEnd w:id="668"/>
    <w:bookmarkStart w:name="z885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РАЗВИТИЯ</w:t>
      </w:r>
    </w:p>
    <w:bookmarkEnd w:id="669"/>
    <w:bookmarkStart w:name="z886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ПРОВЕРЬТЕ ПРИВИВОЧНЫЙ СТАТУС МЛАДЕНЦА:</w:t>
      </w:r>
    </w:p>
    <w:bookmarkEnd w:id="670"/>
    <w:bookmarkStart w:name="z887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Подчеркните прививки, которые ребенок должен получить сегодня:</w:t>
      </w:r>
    </w:p>
    <w:bookmarkEnd w:id="671"/>
    <w:bookmarkStart w:name="z888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1- 0 __________ БЦЖ____________</w:t>
      </w:r>
    </w:p>
    <w:bookmarkEnd w:id="672"/>
    <w:bookmarkStart w:name="z889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Визит для следующей прививки_____________</w:t>
      </w:r>
    </w:p>
    <w:bookmarkEnd w:id="673"/>
    <w:bookmarkStart w:name="z890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</w:t>
      </w:r>
    </w:p>
    <w:bookmarkEnd w:id="674"/>
    <w:bookmarkStart w:name="z891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УХОДА: Наличие детской кроватки, предметов ухода, одежды ребенка </w:t>
      </w:r>
    </w:p>
    <w:bookmarkEnd w:id="675"/>
    <w:bookmarkStart w:name="z892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Гигиена помещения______________________________________</w:t>
      </w:r>
    </w:p>
    <w:bookmarkEnd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(регулярность влажной уборки, курение в комнате, светлое, теплое помещение - t не менее 25 °С) </w:t>
      </w:r>
    </w:p>
    <w:bookmarkStart w:name="z893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Гигиена ребенка ______________________________________</w:t>
      </w:r>
    </w:p>
    <w:bookmarkEnd w:id="677"/>
    <w:bookmarkStart w:name="z894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ОЦЕНКА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ЗДОРОВЬЯ МАТЕРИ:</w:t>
      </w:r>
    </w:p>
    <w:bookmarkEnd w:id="678"/>
    <w:bookmarkStart w:name="z895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Осмотр молочных желез:</w:t>
      </w:r>
    </w:p>
    <w:bookmarkEnd w:id="679"/>
    <w:bookmarkStart w:name="z896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</w:t>
      </w:r>
    </w:p>
    <w:bookmarkEnd w:id="680"/>
    <w:bookmarkStart w:name="z897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Симптомы послеродовой депрессии (обращать внимание при каждом визите):</w:t>
      </w:r>
    </w:p>
    <w:bookmarkEnd w:id="681"/>
    <w:bookmarkStart w:name="z898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глубокая тревожность и беспокойство</w:t>
      </w:r>
    </w:p>
    <w:bookmarkEnd w:id="682"/>
    <w:bookmarkStart w:name="z899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глубокая печаль</w:t>
      </w:r>
    </w:p>
    <w:bookmarkEnd w:id="683"/>
    <w:bookmarkStart w:name="z900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частые слезы</w:t>
      </w:r>
    </w:p>
    <w:bookmarkEnd w:id="684"/>
    <w:bookmarkStart w:name="z901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ощущение неспособности заботиться о ребенке</w:t>
      </w:r>
    </w:p>
    <w:bookmarkEnd w:id="685"/>
    <w:bookmarkStart w:name="z902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чувство вины</w:t>
      </w:r>
    </w:p>
    <w:bookmarkEnd w:id="686"/>
    <w:bookmarkStart w:name="z903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приступы паники</w:t>
      </w:r>
    </w:p>
    <w:bookmarkEnd w:id="687"/>
    <w:bookmarkStart w:name="z904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стресс и раздражительность</w:t>
      </w:r>
    </w:p>
    <w:bookmarkEnd w:id="688"/>
    <w:bookmarkStart w:name="z905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утомляемость и недостаток энергии</w:t>
      </w:r>
    </w:p>
    <w:bookmarkEnd w:id="689"/>
    <w:bookmarkStart w:name="z906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неспособность к сосредоточению внимания</w:t>
      </w:r>
    </w:p>
    <w:bookmarkEnd w:id="690"/>
    <w:bookmarkStart w:name="z907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нарушение сна</w:t>
      </w:r>
    </w:p>
    <w:bookmarkEnd w:id="691"/>
    <w:bookmarkStart w:name="z908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проблемы с аппетитом</w:t>
      </w:r>
    </w:p>
    <w:bookmarkEnd w:id="692"/>
    <w:bookmarkStart w:name="z909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потеря интереса к сексу</w:t>
      </w:r>
    </w:p>
    <w:bookmarkEnd w:id="693"/>
    <w:bookmarkStart w:name="z910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ощущение беспомощности и безнадежности</w:t>
      </w:r>
    </w:p>
    <w:bookmarkEnd w:id="694"/>
    <w:bookmarkStart w:name="z911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антипатия к ребенку Советы по ведению послеродовой депрессии:</w:t>
      </w:r>
    </w:p>
    <w:bookmarkEnd w:id="695"/>
    <w:bookmarkStart w:name="z912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позаботиться о ребенке, отложив другие виды деятельности</w:t>
      </w:r>
    </w:p>
    <w:bookmarkEnd w:id="696"/>
    <w:bookmarkStart w:name="z913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рассказать членам семьи, о том, что происходит с ней</w:t>
      </w:r>
    </w:p>
    <w:bookmarkEnd w:id="697"/>
    <w:bookmarkStart w:name="z914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создать атмосферу, при которой ребенок будет в центре внимания</w:t>
      </w:r>
    </w:p>
    <w:bookmarkEnd w:id="698"/>
    <w:bookmarkStart w:name="z915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чаще прикасаться к ребенку</w:t>
      </w:r>
    </w:p>
    <w:bookmarkEnd w:id="699"/>
    <w:bookmarkStart w:name="z916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думать о ребенке</w:t>
      </w:r>
    </w:p>
    <w:bookmarkEnd w:id="700"/>
    <w:bookmarkStart w:name="z917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чаще выходить на улицу и двигаться</w:t>
      </w:r>
    </w:p>
    <w:bookmarkEnd w:id="701"/>
    <w:bookmarkStart w:name="z918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хорошо питаться</w:t>
      </w:r>
    </w:p>
    <w:bookmarkEnd w:id="702"/>
    <w:bookmarkStart w:name="z919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заботиться о себе</w:t>
      </w:r>
    </w:p>
    <w:bookmarkEnd w:id="703"/>
    <w:bookmarkStart w:name="z920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вести дневник</w:t>
      </w:r>
    </w:p>
    <w:bookmarkEnd w:id="704"/>
    <w:bookmarkStart w:name="z921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если эти меры не помогают,</w:t>
      </w:r>
    </w:p>
    <w:bookmarkEnd w:id="705"/>
    <w:bookmarkStart w:name="z922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обратиться к соответствующему специалисту</w:t>
      </w:r>
    </w:p>
    <w:bookmarkEnd w:id="706"/>
    <w:bookmarkStart w:name="z923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ЗАКЛЮЧЕНИЕ: </w:t>
      </w:r>
    </w:p>
    <w:bookmarkEnd w:id="707"/>
    <w:bookmarkStart w:name="z924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Рекомендации:</w:t>
      </w:r>
    </w:p>
    <w:bookmarkEnd w:id="708"/>
    <w:bookmarkStart w:name="z925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Преимущества и практика грудного вскармливания</w:t>
      </w:r>
    </w:p>
    <w:bookmarkEnd w:id="709"/>
    <w:bookmarkStart w:name="z926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Обеспечение исключительно грудного вскармливания</w:t>
      </w:r>
    </w:p>
    <w:bookmarkEnd w:id="710"/>
    <w:bookmarkStart w:name="z927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Техника сцеживания грудного молока (при необходимости)</w:t>
      </w:r>
    </w:p>
    <w:bookmarkEnd w:id="711"/>
    <w:bookmarkStart w:name="z928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Оптимальное питание матери.</w:t>
      </w:r>
    </w:p>
    <w:bookmarkEnd w:id="712"/>
    <w:bookmarkStart w:name="z929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Личная гигиена матери</w:t>
      </w:r>
    </w:p>
    <w:bookmarkEnd w:id="713"/>
    <w:bookmarkStart w:name="z930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Требования к помещению и предметам ухода за новорожденным</w:t>
      </w:r>
    </w:p>
    <w:bookmarkEnd w:id="714"/>
    <w:bookmarkStart w:name="z931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Безопасная среда (требования к выбору одежды, предметов ухода за новорожденным и игрушек), поведение родителей для профилактики травматизма и несчастного случая)</w:t>
      </w:r>
    </w:p>
    <w:bookmarkEnd w:id="715"/>
    <w:bookmarkStart w:name="z932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Уход за новорожденным, режим прогулок. Гигиенические ванны</w:t>
      </w:r>
    </w:p>
    <w:bookmarkEnd w:id="716"/>
    <w:bookmarkStart w:name="z933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Правила поведения и уход в случае болезни ребенка (опасные признаки).</w:t>
      </w:r>
    </w:p>
    <w:bookmarkEnd w:id="717"/>
    <w:bookmarkStart w:name="z934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Информирование матери о графике работы врача и координатах медицинской организации (МО)</w:t>
      </w:r>
    </w:p>
    <w:bookmarkEnd w:id="718"/>
    <w:bookmarkStart w:name="z935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Привлечение отца к уходу (например: во время купания, переодевания).</w:t>
      </w:r>
    </w:p>
    <w:bookmarkEnd w:id="719"/>
    <w:bookmarkStart w:name="z936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Другие рекомендации</w:t>
      </w:r>
    </w:p>
    <w:bookmarkEnd w:id="720"/>
    <w:bookmarkStart w:name="z937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Врач:</w:t>
      </w:r>
    </w:p>
    <w:bookmarkEnd w:id="721"/>
    <w:bookmarkStart w:name="z938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Медсестра:</w:t>
      </w:r>
    </w:p>
    <w:bookmarkEnd w:id="722"/>
    <w:bookmarkStart w:name="z939" w:id="7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Патронаж медсестры на дому (7-й день)</w:t>
      </w:r>
    </w:p>
    <w:bookmarkEnd w:id="723"/>
    <w:bookmarkStart w:name="z940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осмотра___\_______ 20__ Возраст: _____. Температура____________________</w:t>
      </w:r>
    </w:p>
    <w:bookmarkEnd w:id="724"/>
    <w:bookmarkStart w:name="z941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Есть ли жалобы матери на состояние здоровья ребенка_________________________</w:t>
      </w:r>
    </w:p>
    <w:bookmarkEnd w:id="725"/>
    <w:bookmarkStart w:name="z942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признаки опасности:</w:t>
      </w:r>
    </w:p>
    <w:bookmarkEnd w:id="726"/>
    <w:bookmarkStart w:name="z943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Учащенное дыхание (более чем 60 в мин); 2. Уменьшение частоты дыхания (менее чем 30 в мин); 3. Выраженное втяжение грудной клетки; 4. Кряхтящее дыхание (экспираторная одышка); 5. Судороги; 6. Вялость или повышенный тонус; 7. Повышение температуры тела более 37,5ºC; 8.Температура тела менее &lt;36,5 ºC и не повышается после согревания; 9. Изменение цвета кожных покровов: цианоз или появление желтухи (в 1 сутки или после 7 суток жизни ребенка), выраженная бледность;</w:t>
      </w:r>
    </w:p>
    <w:bookmarkEnd w:id="727"/>
    <w:bookmarkStart w:name="z944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Выделение гноя из пупочной ранки или покраснение, переходящее на кожу около пуповинного остатка; 11. Кровотечение из пуповинного остатка;</w:t>
      </w:r>
    </w:p>
    <w:bookmarkEnd w:id="728"/>
    <w:bookmarkStart w:name="z945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Более чем 10 пустул или крупных везикул на коже, отек подкожной основы, покраснение, уплотнение Да __Нет____</w:t>
      </w:r>
    </w:p>
    <w:bookmarkEnd w:id="729"/>
    <w:bookmarkStart w:name="z946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ОПРЕДЕЛИТЕ, ЕСТЬ ЛИ ПРОБЛЕМЫ КОРМЛЕНИЯ ПРОБЛЕМЫ ПИТАНИЯ</w:t>
      </w:r>
    </w:p>
    <w:bookmarkEnd w:id="730"/>
    <w:bookmarkStart w:name="z947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Есть ли трудности при кормлении? Да _____ Нет_____</w:t>
      </w:r>
    </w:p>
    <w:bookmarkEnd w:id="731"/>
    <w:bookmarkStart w:name="z948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Ребенок кормится грудью? Да ____ Нет_____</w:t>
      </w:r>
    </w:p>
    <w:bookmarkEnd w:id="732"/>
    <w:bookmarkStart w:name="z949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Если Да, сколько раз за 24 часа? _______ раз</w:t>
      </w:r>
    </w:p>
    <w:bookmarkEnd w:id="733"/>
    <w:bookmarkStart w:name="z950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Вы кормите грудью ночью? Да ____ Нет _____</w:t>
      </w:r>
    </w:p>
    <w:bookmarkEnd w:id="734"/>
    <w:bookmarkStart w:name="z951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Получает ли ребенок другую пищу или жидкости? Да ____ Нет ____</w:t>
      </w:r>
    </w:p>
    <w:bookmarkEnd w:id="735"/>
    <w:bookmarkStart w:name="z952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Если Да, как часто? ____________ раз в сутки и чем пользуетесь при</w:t>
      </w:r>
    </w:p>
    <w:bookmarkEnd w:id="736"/>
    <w:bookmarkStart w:name="z953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кормлении: бутылочкой_____ чашкой и ложкой ______</w:t>
      </w:r>
    </w:p>
    <w:bookmarkEnd w:id="737"/>
    <w:bookmarkStart w:name="z954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младенцу меньше 1 месяца, или если есть какие-либо трудности при кормлении (трудности с грудным вскармливанием; если он/она кормится грудью менее 8 раз в сутки; получает другие виды пищи или жидкости; или имеет низкий вес для своего возраста):</w:t>
      </w:r>
    </w:p>
    <w:bookmarkEnd w:id="738"/>
    <w:bookmarkStart w:name="z955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КОРМЛЕНИЕ ГРУДЬЮ:</w:t>
      </w:r>
    </w:p>
    <w:bookmarkEnd w:id="739"/>
    <w:bookmarkStart w:name="z956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Кормился ли младенец </w:t>
      </w:r>
    </w:p>
    <w:bookmarkEnd w:id="740"/>
    <w:bookmarkStart w:name="z957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грудью в течение последнего часа? Если младенца не кормили в течение последнего часа, попросите мать приложить его к груди. Наблюдайте за кормлением 4 минуты.</w:t>
      </w:r>
    </w:p>
    <w:bookmarkEnd w:id="741"/>
    <w:bookmarkStart w:name="z958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Способен ли ребенок брать грудь? Для проверки прикладывания посмотрите на:</w:t>
      </w:r>
    </w:p>
    <w:bookmarkEnd w:id="742"/>
    <w:bookmarkStart w:name="z959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Подбородок касается груди Да ___ Нет ___</w:t>
      </w:r>
    </w:p>
    <w:bookmarkEnd w:id="743"/>
    <w:bookmarkStart w:name="z960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Рот широко раскрыт Да ___ Нет ___</w:t>
      </w:r>
    </w:p>
    <w:bookmarkEnd w:id="744"/>
    <w:bookmarkStart w:name="z961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Нижняя губа вывернута наружу Да ___ Нет ___</w:t>
      </w:r>
    </w:p>
    <w:bookmarkEnd w:id="745"/>
    <w:bookmarkStart w:name="z962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Большая часть ареолы видна сверху, а не снизу рта</w:t>
      </w:r>
    </w:p>
    <w:bookmarkEnd w:id="746"/>
    <w:bookmarkStart w:name="z963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___ Нет __</w:t>
      </w:r>
    </w:p>
    <w:bookmarkEnd w:id="747"/>
    <w:bookmarkStart w:name="z964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приложен совсем Приложен плохо Приложен хорошо</w:t>
      </w:r>
    </w:p>
    <w:bookmarkEnd w:id="748"/>
    <w:bookmarkStart w:name="z965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Эффективно ли сосет младенец (делает медленные глубокие сосательные движения с паузами)?</w:t>
      </w:r>
    </w:p>
    <w:bookmarkEnd w:id="749"/>
    <w:bookmarkStart w:name="z966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сосет совсем Сосет неэффективно Сосет эффективно</w:t>
      </w:r>
    </w:p>
    <w:bookmarkEnd w:id="750"/>
    <w:bookmarkStart w:name="z967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Ищите язвы или белые пятна во рту (молочница).</w:t>
      </w:r>
    </w:p>
    <w:bookmarkEnd w:id="751"/>
    <w:bookmarkStart w:name="z968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УХОД В ЦЕЛЯХ РАЗВИТИЯ</w:t>
      </w:r>
    </w:p>
    <w:bookmarkEnd w:id="752"/>
    <w:bookmarkStart w:name="z969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Как Вы играете с Вашим ребенком?</w:t>
      </w:r>
    </w:p>
    <w:bookmarkEnd w:id="753"/>
    <w:bookmarkStart w:name="z970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Как Вы общаетесь с Вашим ребенком?</w:t>
      </w:r>
    </w:p>
    <w:bookmarkEnd w:id="754"/>
    <w:bookmarkStart w:name="z971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РАЗВИТИЯ</w:t>
      </w:r>
    </w:p>
    <w:bookmarkEnd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 жестокого обращения с ребенком: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(физическое насилие, пренебрежение, физическая и эмоциональная заброшенность)</w:t>
      </w:r>
    </w:p>
    <w:bookmarkStart w:name="z972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</w:t>
      </w:r>
    </w:p>
    <w:bookmarkEnd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состояния ухода: Наличие детской кроватки, предметов ухода, одежды ребенка</w:t>
      </w:r>
    </w:p>
    <w:bookmarkStart w:name="z973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Гигиена помещения_______________________________________________</w:t>
      </w:r>
    </w:p>
    <w:bookmarkEnd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(регулярность влажной уборки, курение в комнате, светлое, теплое помещение - t не менее 25 °С)</w:t>
      </w:r>
    </w:p>
    <w:bookmarkStart w:name="z974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Гигиена ребенка __________________________________________________</w:t>
      </w:r>
    </w:p>
    <w:bookmarkEnd w:id="758"/>
    <w:bookmarkStart w:name="z975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</w:t>
      </w:r>
    </w:p>
    <w:bookmarkEnd w:id="759"/>
    <w:bookmarkStart w:name="z976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состояния здоровья матери:</w:t>
      </w:r>
    </w:p>
    <w:bookmarkEnd w:id="760"/>
    <w:bookmarkStart w:name="z977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молочных желез: ___________________________________________</w:t>
      </w:r>
    </w:p>
    <w:bookmarkEnd w:id="761"/>
    <w:bookmarkStart w:name="z978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Питание и режим сна и отдыха матери</w:t>
      </w:r>
    </w:p>
    <w:bookmarkEnd w:id="762"/>
    <w:bookmarkStart w:name="z979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ЗАКЛЮЧЕНИЕ:</w:t>
      </w:r>
    </w:p>
    <w:bookmarkEnd w:id="763"/>
    <w:bookmarkStart w:name="z980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Рекомендации:</w:t>
      </w:r>
    </w:p>
    <w:bookmarkEnd w:id="764"/>
    <w:bookmarkStart w:name="z981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Правила поведения и уход в случае болезни ребенка (опасные признаки, кормление и питьевой режим).</w:t>
      </w:r>
    </w:p>
    <w:bookmarkEnd w:id="765"/>
    <w:bookmarkStart w:name="z982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Исключительно грудное вскармливание</w:t>
      </w:r>
    </w:p>
    <w:bookmarkEnd w:id="766"/>
    <w:bookmarkStart w:name="z983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Стимуляция психосоциального развития</w:t>
      </w:r>
    </w:p>
    <w:bookmarkEnd w:id="767"/>
    <w:bookmarkStart w:name="z984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Уход за новорожденным, режим прогулок</w:t>
      </w:r>
    </w:p>
    <w:bookmarkEnd w:id="768"/>
    <w:bookmarkStart w:name="z985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Безопасная среда (требования к выбору одежды, предметов ухода за новорожденным и игрушек) и поведение</w:t>
      </w:r>
    </w:p>
    <w:bookmarkEnd w:id="769"/>
    <w:bookmarkStart w:name="z986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родителей для профилактики травматизма и несчастного случая</w:t>
      </w:r>
    </w:p>
    <w:bookmarkEnd w:id="770"/>
    <w:bookmarkStart w:name="z987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Профилактика микронутриентной недостаточности (железо, витамин А, йод, цинк)</w:t>
      </w:r>
    </w:p>
    <w:bookmarkEnd w:id="771"/>
    <w:bookmarkStart w:name="z988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Личная гигиена матери.</w:t>
      </w:r>
    </w:p>
    <w:bookmarkEnd w:id="772"/>
    <w:bookmarkStart w:name="z989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Приглашение на прием к врачу в возрасте 1 месяца</w:t>
      </w:r>
    </w:p>
    <w:bookmarkEnd w:id="773"/>
    <w:bookmarkStart w:name="z990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Медсестра:</w:t>
      </w:r>
    </w:p>
    <w:bookmarkEnd w:id="774"/>
    <w:bookmarkStart w:name="z991" w:id="7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Посещение врачом на дому (14-й день)</w:t>
      </w:r>
    </w:p>
    <w:bookmarkEnd w:id="775"/>
    <w:bookmarkStart w:name="z992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осмотра___\_______ 20__ Возраст: _____. Температура____________________</w:t>
      </w:r>
    </w:p>
    <w:bookmarkEnd w:id="776"/>
    <w:bookmarkStart w:name="z993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Жалобы матери: </w:t>
      </w:r>
    </w:p>
    <w:bookmarkEnd w:id="777"/>
    <w:bookmarkStart w:name="z994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Оцените признаки опасности: 1. Учащенное дыхание (более чем 60 в мин); </w:t>
      </w:r>
    </w:p>
    <w:bookmarkEnd w:id="778"/>
    <w:bookmarkStart w:name="z995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Уменьшение частоты дыхания (менее чем 30 в мин); 3. Выраженное втяжение грудной клетки; 4. Кряхтящее дыхание (экспираторная одышка); 5. Судороги; 6. Вя-лость или повышенный тонус; 7. Повышение температуры тела более 37,5ºC; 8. Тем-пература тела менее &lt;36,5 ºC и не повышается после согревания; 9. Изменение цвета кожных покровов: цианоз или появление желтухи (в 1 сутки или после 7 суток жизни ребенка), выраженная бледность; 10. Выделение гноя из пупочной ранки или по-краснение, переходящее на кожу около пуповинного остатка; 11. Кровотечение из пуповинного остатка; 12. Более чем 10 пустул или крупных везикул на коже, отек подкожной основы, покраснение, уплотнение ДА _____ Нет ____</w:t>
      </w:r>
    </w:p>
    <w:bookmarkEnd w:id="779"/>
    <w:bookmarkStart w:name="z996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Кожа:</w:t>
      </w:r>
    </w:p>
    <w:bookmarkEnd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Пуповина ______________________________________________________________</w:t>
      </w:r>
    </w:p>
    <w:bookmarkStart w:name="z997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Слизистые ротовой полости</w:t>
      </w:r>
    </w:p>
    <w:bookmarkEnd w:id="781"/>
    <w:bookmarkStart w:name="z998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Конъюнктивы ___________________________________________________________</w:t>
      </w:r>
    </w:p>
    <w:bookmarkEnd w:id="782"/>
    <w:bookmarkStart w:name="z999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Большой родничок _______________________________________________________</w:t>
      </w:r>
    </w:p>
    <w:bookmarkEnd w:id="783"/>
    <w:bookmarkStart w:name="z1000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дыхания:__________________________________ Частота дыхания ________</w:t>
      </w:r>
    </w:p>
    <w:bookmarkEnd w:id="784"/>
    <w:bookmarkStart w:name="z1001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ССС: частота сердечных сокращений (ЧСС)_____________ (в норме более 100 /мин);</w:t>
      </w:r>
    </w:p>
    <w:bookmarkEnd w:id="785"/>
    <w:bookmarkStart w:name="z1002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Сердечный ритм ________________________; Сердечные шумы</w:t>
      </w:r>
    </w:p>
    <w:bookmarkEnd w:id="786"/>
    <w:bookmarkStart w:name="z1003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__________________________;</w:t>
      </w:r>
    </w:p>
    <w:bookmarkEnd w:id="787"/>
    <w:bookmarkStart w:name="z1004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пищеварения: живот ____________Печень____________ Селезенка ______ </w:t>
      </w:r>
    </w:p>
    <w:bookmarkEnd w:id="788"/>
    <w:bookmarkStart w:name="z1005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Мочеиспускание _________________; Стул</w:t>
      </w:r>
    </w:p>
    <w:bookmarkEnd w:id="789"/>
    <w:bookmarkStart w:name="z1006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ДИАГНОЗ:</w:t>
      </w:r>
    </w:p>
    <w:bookmarkEnd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ОПРЕДЕЛИТЕ, ЕСТЬ ЛИ ПРОБЛЕМЫ КОРМЛЕНИЯ ПРОБЛЕМЫ ПИТАНИЯ</w:t>
      </w:r>
    </w:p>
    <w:bookmarkStart w:name="z1007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Есть ли у Вас трудности при кормлении? Да _____ Нет_____</w:t>
      </w:r>
    </w:p>
    <w:bookmarkEnd w:id="791"/>
    <w:bookmarkStart w:name="z1008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Ребенок кормится грудью? Да ____ Нет_____</w:t>
      </w:r>
    </w:p>
    <w:bookmarkEnd w:id="792"/>
    <w:bookmarkStart w:name="z1009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Если Да, сколько раз за 24 часа? _______ раз</w:t>
      </w:r>
    </w:p>
    <w:bookmarkEnd w:id="793"/>
    <w:bookmarkStart w:name="z1010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Вы кормите грудью ночью? Да ____ Нет _____</w:t>
      </w:r>
    </w:p>
    <w:bookmarkEnd w:id="794"/>
    <w:bookmarkStart w:name="z1011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Получает ли ребенок другую пищу или жидкости? Да__ Нет __</w:t>
      </w:r>
    </w:p>
    <w:bookmarkEnd w:id="795"/>
    <w:bookmarkStart w:name="z1012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Если Да, как часто? ____________ раз в сутки и чем</w:t>
      </w:r>
    </w:p>
    <w:bookmarkEnd w:id="796"/>
    <w:bookmarkStart w:name="z1013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пользуетесь при кормлении: бутылочкой_____ чашкой и ложкой</w:t>
      </w:r>
    </w:p>
    <w:bookmarkEnd w:id="797"/>
    <w:bookmarkStart w:name="z1014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младенцу меньше 1 месяца, или если есть какие- либо трудности при кормлении (трудности с грудным вскармливанием; если он/она кормится грудью менее 8 раз в сутки; получает другие виды пищи или жидкости; или имеет низкий вес для своего возраста):</w:t>
      </w:r>
    </w:p>
    <w:bookmarkEnd w:id="798"/>
    <w:bookmarkStart w:name="z1015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КОРМЛЕНИЕ ГРУДЬЮ:</w:t>
      </w:r>
    </w:p>
    <w:bookmarkEnd w:id="799"/>
    <w:bookmarkStart w:name="z1016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Кормился ли младенец </w:t>
      </w:r>
    </w:p>
    <w:bookmarkEnd w:id="800"/>
    <w:bookmarkStart w:name="z1017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грудью в течение последнего часа? Если младенца не кормили в течение последнего часа, попросите мать приложить его к груди. Наблюдайте за кормлением 4 минуты.</w:t>
      </w:r>
    </w:p>
    <w:bookmarkEnd w:id="801"/>
    <w:bookmarkStart w:name="z1018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Способен ли ребенок брать грудь? Для проверки прикладывания, посмотрите на:</w:t>
      </w:r>
    </w:p>
    <w:bookmarkEnd w:id="802"/>
    <w:bookmarkStart w:name="z1019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Подбородок касается груди Да ___ Нет ___</w:t>
      </w:r>
    </w:p>
    <w:bookmarkEnd w:id="803"/>
    <w:bookmarkStart w:name="z1020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Рот широко раскрыт Да ___ Нет ___</w:t>
      </w:r>
    </w:p>
    <w:bookmarkEnd w:id="804"/>
    <w:bookmarkStart w:name="z1021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Нижняя губа вывернута наружу Да ___ Нет ___</w:t>
      </w:r>
    </w:p>
    <w:bookmarkEnd w:id="805"/>
    <w:bookmarkStart w:name="z1022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Большая часть ареолы видна сверху, а не снизу рта</w:t>
      </w:r>
    </w:p>
    <w:bookmarkEnd w:id="806"/>
    <w:bookmarkStart w:name="z1023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___ Нет __</w:t>
      </w:r>
    </w:p>
    <w:bookmarkEnd w:id="807"/>
    <w:bookmarkStart w:name="z1024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приложен совсем Приложен плохо Приложен хорошо</w:t>
      </w:r>
    </w:p>
    <w:bookmarkEnd w:id="808"/>
    <w:bookmarkStart w:name="z1025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Эффективно ли сосет младенец (делает медленные глубокие сосательные движения с паузами)?</w:t>
      </w:r>
    </w:p>
    <w:bookmarkEnd w:id="809"/>
    <w:bookmarkStart w:name="z1026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сосет совсем Сосет неэффективно Сосет эффективно</w:t>
      </w:r>
    </w:p>
    <w:bookmarkEnd w:id="810"/>
    <w:bookmarkStart w:name="z1027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Ищите язвы или белые пятна во рту (молочница).</w:t>
      </w:r>
    </w:p>
    <w:bookmarkEnd w:id="811"/>
    <w:bookmarkStart w:name="z1028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УХОД В ЦЕЛЯХ РАЗВИТИЯ</w:t>
      </w:r>
    </w:p>
    <w:bookmarkEnd w:id="812"/>
    <w:bookmarkStart w:name="z1029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Как Вы играете с Вашим ребенком?</w:t>
      </w:r>
    </w:p>
    <w:bookmarkEnd w:id="813"/>
    <w:bookmarkStart w:name="z1030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Как Вы общаетесь с Вашим ребенком?</w:t>
      </w:r>
    </w:p>
    <w:bookmarkEnd w:id="814"/>
    <w:bookmarkStart w:name="z1031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РАЗВИТИЯ ОЦЕНКА УХОДА:</w:t>
      </w:r>
    </w:p>
    <w:bookmarkEnd w:id="815"/>
    <w:bookmarkStart w:name="z1032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ПРИЗНАКИ ЖЕСТОКОГО ОБРАЩЕНИЯ с ребенком:</w:t>
      </w:r>
    </w:p>
    <w:bookmarkEnd w:id="816"/>
    <w:bookmarkStart w:name="z1033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насилие, пренебрежение, физическая и эмоциональная заброшенность.</w:t>
      </w:r>
    </w:p>
    <w:bookmarkEnd w:id="817"/>
    <w:bookmarkStart w:name="z1034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818"/>
    <w:bookmarkStart w:name="z1035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ТРЕВОЖНЫЕ ПРИЗНАКИ, требующие специализированной помощи:</w:t>
      </w:r>
    </w:p>
    <w:bookmarkEnd w:id="819"/>
    <w:bookmarkStart w:name="z1036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слуху по зрению</w:t>
      </w:r>
    </w:p>
    <w:bookmarkEnd w:id="820"/>
    <w:bookmarkStart w:name="z1037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ЗНАНИЕ МАТЕРИ ОПАСНЫХ ПРИЗНАКОВ БОЛЕЗНИ ДА НЕТ ОЦЕНКА ЗДОРОВЬЯ МАТЕРИ:</w:t>
      </w:r>
    </w:p>
    <w:bookmarkEnd w:id="821"/>
    <w:bookmarkStart w:name="z1038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ЗАКЛЮЧЕНИЕ:</w:t>
      </w:r>
    </w:p>
    <w:bookmarkEnd w:id="822"/>
    <w:bookmarkStart w:name="z1039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Рекомендации:</w:t>
      </w:r>
    </w:p>
    <w:bookmarkEnd w:id="823"/>
    <w:bookmarkStart w:name="z1040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Поощрение исключительно грудного вскармливания</w:t>
      </w:r>
    </w:p>
    <w:bookmarkEnd w:id="824"/>
    <w:bookmarkStart w:name="z1041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Оптимальное питание и режим сна/отдыха кормящей матери.</w:t>
      </w:r>
    </w:p>
    <w:bookmarkEnd w:id="825"/>
    <w:bookmarkStart w:name="z1042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Уход за новорожденным.</w:t>
      </w:r>
    </w:p>
    <w:bookmarkEnd w:id="826"/>
    <w:bookmarkStart w:name="z1043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Стимуляция психосоциального развития</w:t>
      </w:r>
    </w:p>
    <w:bookmarkEnd w:id="827"/>
    <w:bookmarkStart w:name="z1044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Безопасная среда (требования к выбору одежды, предметов ухода за новорожденным и игрушек) и поведение родителей для профилактики травматизма и несчастного случая.</w:t>
      </w:r>
    </w:p>
    <w:bookmarkEnd w:id="828"/>
    <w:bookmarkStart w:name="z1045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Правила поведения и уход в случае болезни ребенка</w:t>
      </w:r>
    </w:p>
    <w:bookmarkEnd w:id="829"/>
    <w:bookmarkStart w:name="z1046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Обучение опасным признакам болезни у ребенка, при которых мать немедленно должна обратиться к врачу: не может пить или сосать грудь, рвота после каждого приема пищи или питья, судороги, летаргичен или без сознания.</w:t>
      </w:r>
    </w:p>
    <w:bookmarkEnd w:id="830"/>
    <w:bookmarkStart w:name="z1047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Другое</w:t>
      </w:r>
    </w:p>
    <w:bookmarkEnd w:id="831"/>
    <w:bookmarkStart w:name="z1048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Врач:</w:t>
      </w:r>
    </w:p>
    <w:bookmarkEnd w:id="832"/>
    <w:bookmarkStart w:name="z1049" w:id="8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Патронаж медсестры на дому (21-й день)</w:t>
      </w:r>
    </w:p>
    <w:bookmarkEnd w:id="833"/>
    <w:bookmarkStart w:name="z1050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осмотра___\_______ 20__ Возраст: _____. Температура____________________</w:t>
      </w:r>
    </w:p>
    <w:bookmarkEnd w:id="834"/>
    <w:bookmarkStart w:name="z1051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Есть ли жалобы матери на состояние здоровья ребенка_________________________</w:t>
      </w:r>
    </w:p>
    <w:bookmarkEnd w:id="835"/>
    <w:bookmarkStart w:name="z1052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признаки опасности:</w:t>
      </w:r>
    </w:p>
    <w:bookmarkEnd w:id="836"/>
    <w:bookmarkStart w:name="z1053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Учащенное дыхание (более чем 60 в мин); 2. Уменьшение частоты дыхания (менее чем 30 в мин); 3. Выраженное втяжение грудной клетки; 4. Кряхтящее дыхание (экспираторная одышка); 5. Судороги; 6. Вялость или повышенный тонус; 7. Повышение температуры тела более 37,5ºC; 8. Температура тела менее &lt;36,5 ºC и не повышается после согревания; 9. Изменение цвета кожных покровов: цианоз или появление желтухи (в 1 сутки или после 7 суток жизни ребенка), выраженная бледность;</w:t>
      </w:r>
    </w:p>
    <w:bookmarkEnd w:id="837"/>
    <w:bookmarkStart w:name="z1054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Выделение гноя из пупочной ранки или покраснение, переходящее на кожу около пуповинного остатка; 11. Кровотечение из пуповинного остатка;</w:t>
      </w:r>
    </w:p>
    <w:bookmarkEnd w:id="838"/>
    <w:bookmarkStart w:name="z1055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Более чем 10 пустул или крупных везикул на коже, отек подкожной основы, покраснение, уплотнение Да __Нет____</w:t>
      </w:r>
    </w:p>
    <w:bookmarkEnd w:id="839"/>
    <w:bookmarkStart w:name="z1056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ОПРЕДЕЛИТЕ, ЕСТЬ ЛИ ПРОБЛЕМЫ КОРМЛЕНИЯ ПРОБЛЕМЫ ПИТАНИЯ</w:t>
      </w:r>
    </w:p>
    <w:bookmarkEnd w:id="840"/>
    <w:bookmarkStart w:name="z1057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Есть ли у Вас трудности при кормлении? Да _____ Нет_____</w:t>
      </w:r>
    </w:p>
    <w:bookmarkEnd w:id="841"/>
    <w:bookmarkStart w:name="z1058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Ребенок кормится грудью? Да ____ Нет_____</w:t>
      </w:r>
    </w:p>
    <w:bookmarkEnd w:id="842"/>
    <w:bookmarkStart w:name="z1059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Если Да, сколько раз за 24 часа? _______ раз</w:t>
      </w:r>
    </w:p>
    <w:bookmarkEnd w:id="843"/>
    <w:bookmarkStart w:name="z1060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Вы кормите грудью ночью? Да ____ Нет _____</w:t>
      </w:r>
    </w:p>
    <w:bookmarkEnd w:id="844"/>
    <w:bookmarkStart w:name="z1061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Получает ли ребенок другую пищу или жидкости? Да ____ Нет ____</w:t>
      </w:r>
    </w:p>
    <w:bookmarkEnd w:id="845"/>
    <w:bookmarkStart w:name="z1062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Если Да, как часто? ____________ раз в сутки и чем пользуетесь при</w:t>
      </w:r>
    </w:p>
    <w:bookmarkEnd w:id="846"/>
    <w:bookmarkStart w:name="z1063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кормлении бутылочкой_____ чашкой и ложкой ______</w:t>
      </w:r>
    </w:p>
    <w:bookmarkEnd w:id="847"/>
    <w:bookmarkStart w:name="z1064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младенцу меньше 1 месяца, или если есть какие- либо трудности при кормлении (трудности с грудным вскармливанием; если он/она кормится грудью менее 8 раз в сутки; получает другие виды пищи или жидкости; или имеет низкий вес для своего возраста):</w:t>
      </w:r>
    </w:p>
    <w:bookmarkEnd w:id="848"/>
    <w:bookmarkStart w:name="z1065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КОРМЛЕНИЕ ГРУДЬЮ:</w:t>
      </w:r>
    </w:p>
    <w:bookmarkEnd w:id="849"/>
    <w:bookmarkStart w:name="z1066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Кормился ли младенец </w:t>
      </w:r>
      <w:r>
        <w:rPr>
          <w:rFonts w:ascii="Times New Roman"/>
          <w:b w:val="false"/>
          <w:i w:val="false"/>
          <w:color w:val="000000"/>
          <w:sz w:val="28"/>
        </w:rPr>
        <w:t>грудью в течение последнего часа? Если младенца не кормили в течение последнего часа, попросите мать приложить его к груди. Наблюдайте за кормлением 4 минуты.</w:t>
      </w:r>
    </w:p>
    <w:bookmarkEnd w:id="850"/>
    <w:bookmarkStart w:name="z1068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Способен ли ребенок брать грудь? Для проверки прикладывания, посмотрите на:</w:t>
      </w:r>
    </w:p>
    <w:bookmarkEnd w:id="851"/>
    <w:bookmarkStart w:name="z1069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Подбородок касается груди Да ___ Нет ___</w:t>
      </w:r>
    </w:p>
    <w:bookmarkEnd w:id="852"/>
    <w:bookmarkStart w:name="z1070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Рот широко раскрыт Да ___ Нет ___</w:t>
      </w:r>
    </w:p>
    <w:bookmarkEnd w:id="853"/>
    <w:bookmarkStart w:name="z1071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Нижняя губа вывернута наружу Да ___ Нет ___</w:t>
      </w:r>
    </w:p>
    <w:bookmarkEnd w:id="854"/>
    <w:bookmarkStart w:name="z1072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Большая часть ареолы видна сверху, а не снизу рта</w:t>
      </w:r>
    </w:p>
    <w:bookmarkEnd w:id="855"/>
    <w:bookmarkStart w:name="z1073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___ Нет __</w:t>
      </w:r>
    </w:p>
    <w:bookmarkEnd w:id="856"/>
    <w:bookmarkStart w:name="z1074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приложен совсем Приложен плохо Приложен хорошо</w:t>
      </w:r>
    </w:p>
    <w:bookmarkEnd w:id="857"/>
    <w:bookmarkStart w:name="z1075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Эффективно ли сосет младенец (делает медленные глубокие сосательные движения с паузами)?</w:t>
      </w:r>
    </w:p>
    <w:bookmarkEnd w:id="858"/>
    <w:bookmarkStart w:name="z1076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сосет совсем Сосет неэффективно Сосет эффективно</w:t>
      </w:r>
    </w:p>
    <w:bookmarkEnd w:id="859"/>
    <w:bookmarkStart w:name="z1077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Ищите язвы или белые пятна во рту (молочница).</w:t>
      </w:r>
    </w:p>
    <w:bookmarkEnd w:id="860"/>
    <w:bookmarkStart w:name="z1078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УХОД В ЦЕЛЯХ РАЗВИТИЯ</w:t>
      </w:r>
    </w:p>
    <w:bookmarkEnd w:id="861"/>
    <w:bookmarkStart w:name="z1079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Как Вы играете с Вашим ребенком?</w:t>
      </w:r>
    </w:p>
    <w:bookmarkEnd w:id="862"/>
    <w:bookmarkStart w:name="z1080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Как Вы общаетесь с Вашим ребенком?</w:t>
      </w:r>
    </w:p>
    <w:bookmarkEnd w:id="863"/>
    <w:bookmarkStart w:name="z1081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РАЗВИТИЯ</w:t>
      </w:r>
    </w:p>
    <w:bookmarkEnd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 жестокого обращения с ребенком: (физическое насилие, пренебрежение, физическая и эмоциональная заброшенность).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состояния ухода: Наличие детской кроватки, предметов ухода, одежды ребенка Гигиена помещения_______________________________________________________</w:t>
      </w:r>
    </w:p>
    <w:bookmarkStart w:name="z1082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(регулярность влажной уборки, курение в комнате, светлое, теплое помещение - t не менее 25°С) </w:t>
      </w:r>
    </w:p>
    <w:bookmarkEnd w:id="865"/>
    <w:bookmarkStart w:name="z1083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Гигиена ребенка _________________________________________________________</w:t>
      </w:r>
    </w:p>
    <w:bookmarkEnd w:id="866"/>
    <w:bookmarkStart w:name="z1084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</w:t>
      </w:r>
    </w:p>
    <w:bookmarkEnd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состояния здоровья матери: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молочных желез:__________________________________________________</w:t>
      </w:r>
    </w:p>
    <w:bookmarkStart w:name="z1085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Питание и режим сна и отдыха матери</w:t>
      </w:r>
    </w:p>
    <w:bookmarkEnd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ЗАКЛЮЧЕНИЕ:</w:t>
      </w:r>
    </w:p>
    <w:bookmarkStart w:name="z1086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Рекомендации:</w:t>
      </w:r>
    </w:p>
    <w:bookmarkEnd w:id="869"/>
    <w:bookmarkStart w:name="z1087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Правила поведения и уход в случае болезни ребенка (опасные признаки, кормление и питьевой режим).</w:t>
      </w:r>
    </w:p>
    <w:bookmarkEnd w:id="870"/>
    <w:bookmarkStart w:name="z1088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Исключительно грудное вскармливание</w:t>
      </w:r>
    </w:p>
    <w:bookmarkEnd w:id="871"/>
    <w:bookmarkStart w:name="z1089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Стимуляция психосоциального развития</w:t>
      </w:r>
    </w:p>
    <w:bookmarkEnd w:id="872"/>
    <w:bookmarkStart w:name="z1090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Уход за новорожденным, режим прогулок</w:t>
      </w:r>
    </w:p>
    <w:bookmarkEnd w:id="873"/>
    <w:bookmarkStart w:name="z1091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Безопасная среда (требования к выбору одежды, предметов ухода за новорожденным и игрушек) и поведение родителей для профилактики травматизма и несчастного случая</w:t>
      </w:r>
    </w:p>
    <w:bookmarkEnd w:id="874"/>
    <w:bookmarkStart w:name="z1092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Профилактика микронутриентной недостаточности (железо, витамин А, йод, цинк)</w:t>
      </w:r>
    </w:p>
    <w:bookmarkEnd w:id="875"/>
    <w:bookmarkStart w:name="z1093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Личная гигиена матери.</w:t>
      </w:r>
    </w:p>
    <w:bookmarkEnd w:id="876"/>
    <w:bookmarkStart w:name="z1094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Приглашение на прием к врачу в возрасте 1 месяца</w:t>
      </w:r>
    </w:p>
    <w:bookmarkEnd w:id="877"/>
    <w:bookmarkStart w:name="z1095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Медсестра:</w:t>
      </w:r>
    </w:p>
    <w:bookmarkEnd w:id="878"/>
    <w:bookmarkStart w:name="z1096" w:id="8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Патронаж медсестры на дому (28-й день)</w:t>
      </w:r>
    </w:p>
    <w:bookmarkEnd w:id="879"/>
    <w:bookmarkStart w:name="z1097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осмотра___\_______ 20__ Возраст: _____. Температура____________________</w:t>
      </w:r>
    </w:p>
    <w:bookmarkEnd w:id="880"/>
    <w:bookmarkStart w:name="z1098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Есть ли жалобы матери на состояние здоровья ребенка_________________________</w:t>
      </w:r>
    </w:p>
    <w:bookmarkEnd w:id="881"/>
    <w:bookmarkStart w:name="z1099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признаки опасности:</w:t>
      </w:r>
    </w:p>
    <w:bookmarkEnd w:id="882"/>
    <w:bookmarkStart w:name="z1100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Учащенное дыхание (более чем 60 в мин); 2. Уменьшение частоты дыхания (менее чем 30 в мин); 3. Выраженное втяжение грудной клетки; 4. Кряхтящее дыхание (экспираторная одышка); 5. Судороги; 6. Вялость или повышенный тонус; 7. Повышение температуры тела более 37,5ºC; 8. Температура тела менее &lt;36,5 ºC и не повышается после согревания; 9. Изменение цвета кожных покровов: цианоз или появление желтухи (в 1 сутки или после 7 суток жизни ребенка), выраженная бледность;</w:t>
      </w:r>
    </w:p>
    <w:bookmarkEnd w:id="883"/>
    <w:bookmarkStart w:name="z1101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Выделение гноя из пупочной ранки или покраснение, переходящее на кожу около пуповинного остатка; 11. Кровотечение из пуповинного остатка;</w:t>
      </w:r>
    </w:p>
    <w:bookmarkEnd w:id="884"/>
    <w:bookmarkStart w:name="z1102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Более чем 10 пустул или крупных везикул на коже, отек подкожной основы, покраснение, уплотнение Да __Нет____</w:t>
      </w:r>
    </w:p>
    <w:bookmarkEnd w:id="885"/>
    <w:bookmarkStart w:name="z1103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ОПРЕДЕЛИТЕ, ЕСТЬ ЛИ ПРОБЛЕМЫ КОРМЛЕНИЯ ПРОБЛЕМЫ ПИТАНИЯ</w:t>
      </w:r>
    </w:p>
    <w:bookmarkEnd w:id="886"/>
    <w:bookmarkStart w:name="z1104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Есть ли у Вас трудности при кормлении? Да _____ Нет_____</w:t>
      </w:r>
    </w:p>
    <w:bookmarkEnd w:id="887"/>
    <w:bookmarkStart w:name="z1105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Ребенок кормится грудью? Да ____ Нет_____</w:t>
      </w:r>
    </w:p>
    <w:bookmarkEnd w:id="888"/>
    <w:bookmarkStart w:name="z1106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Если Да, сколько раз за 24 часа? _______ раз</w:t>
      </w:r>
    </w:p>
    <w:bookmarkEnd w:id="889"/>
    <w:bookmarkStart w:name="z1107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Вы кормите грудью ночью? Да ____ Нет _____</w:t>
      </w:r>
    </w:p>
    <w:bookmarkEnd w:id="890"/>
    <w:bookmarkStart w:name="z1108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Получает ли ребенок другую пищу или жидкости? Да ____ Нет ____</w:t>
      </w:r>
    </w:p>
    <w:bookmarkEnd w:id="891"/>
    <w:bookmarkStart w:name="z1109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Если Да, как часто? ____________ раз в сутки и чем пользуетесь при</w:t>
      </w:r>
    </w:p>
    <w:bookmarkEnd w:id="892"/>
    <w:bookmarkStart w:name="z1110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кормлении: бутылочкой_____ чашкой и ложкой ______</w:t>
      </w:r>
    </w:p>
    <w:bookmarkEnd w:id="893"/>
    <w:bookmarkStart w:name="z1111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младенцу меньше 1 месяца, или если есть какие - либо трудности при кормлении (трудности с грудным вскармливанием; если он/она кормится грудью менее 8 раз в сутки; получает другие виды пищи или жидкости; или имеет низкий вес для своего возраста):</w:t>
      </w:r>
    </w:p>
    <w:bookmarkEnd w:id="894"/>
    <w:bookmarkStart w:name="z1112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КОРМЛЕНИЕ ГРУДЬЮ:</w:t>
      </w:r>
    </w:p>
    <w:bookmarkEnd w:id="895"/>
    <w:bookmarkStart w:name="z1113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Кормился ли младенец </w:t>
      </w:r>
    </w:p>
    <w:bookmarkEnd w:id="896"/>
    <w:bookmarkStart w:name="z1114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грудью в течение последнего часа? Если младенца не кормили в течение последнего часа, попросите мать приложить его к груди. Наблюдайте за кормлением 4 минуты.</w:t>
      </w:r>
    </w:p>
    <w:bookmarkEnd w:id="897"/>
    <w:bookmarkStart w:name="z1115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Способен ли ребенок брать грудь? Для проверки прикладывания, посмотрите на:</w:t>
      </w:r>
    </w:p>
    <w:bookmarkEnd w:id="898"/>
    <w:bookmarkStart w:name="z1116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Подбородок касается груди Да ___ Нет ___</w:t>
      </w:r>
    </w:p>
    <w:bookmarkEnd w:id="899"/>
    <w:bookmarkStart w:name="z1117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Рот широко раскрыт Да ___ Нет ___</w:t>
      </w:r>
    </w:p>
    <w:bookmarkEnd w:id="900"/>
    <w:bookmarkStart w:name="z1118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Нижняя губа вывернута наружу Да ___ Нет ___</w:t>
      </w:r>
    </w:p>
    <w:bookmarkEnd w:id="901"/>
    <w:bookmarkStart w:name="z1119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Большая часть ареолы видна сверху, а не снизу рта</w:t>
      </w:r>
    </w:p>
    <w:bookmarkEnd w:id="902"/>
    <w:bookmarkStart w:name="z1120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___ Нет __</w:t>
      </w:r>
    </w:p>
    <w:bookmarkEnd w:id="903"/>
    <w:bookmarkStart w:name="z1121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приложен совсем Приложен плохо Приложен хорошо</w:t>
      </w:r>
    </w:p>
    <w:bookmarkEnd w:id="904"/>
    <w:bookmarkStart w:name="z1122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Эффективно ли сосет младенец (делает медленные глубокие сосательные движения с паузами)?</w:t>
      </w:r>
    </w:p>
    <w:bookmarkEnd w:id="905"/>
    <w:bookmarkStart w:name="z1123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сосет совсем Сосет неэффективно Сосет эффективно</w:t>
      </w:r>
    </w:p>
    <w:bookmarkEnd w:id="906"/>
    <w:bookmarkStart w:name="z1124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Ищите язвы или белые пятна во рту (молочница).</w:t>
      </w:r>
    </w:p>
    <w:bookmarkEnd w:id="907"/>
    <w:bookmarkStart w:name="z1125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УХОД В ЦЕЛЯХ РАЗВИТИЯ</w:t>
      </w:r>
    </w:p>
    <w:bookmarkEnd w:id="908"/>
    <w:bookmarkStart w:name="z1126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Как Вы играете с Вашим ребенком?</w:t>
      </w:r>
    </w:p>
    <w:bookmarkEnd w:id="909"/>
    <w:bookmarkStart w:name="z1127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Как Вы общаетесь с Вашим ребенком?</w:t>
      </w:r>
    </w:p>
    <w:bookmarkEnd w:id="910"/>
    <w:bookmarkStart w:name="z1128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РАЗВИТИЯ Признаки жестокого обращения с ребенком: (физическое насилие, пренебрежение, физическая и эмоциональная заброшенность)</w:t>
      </w:r>
    </w:p>
    <w:bookmarkEnd w:id="911"/>
    <w:bookmarkStart w:name="z1129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Оценка состояния ухода: Наличие детской кроватки, предметов ухода, одежды ребенка</w:t>
      </w:r>
    </w:p>
    <w:bookmarkEnd w:id="912"/>
    <w:bookmarkStart w:name="z1130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Гигиена помещения_________________________________________________________</w:t>
      </w:r>
    </w:p>
    <w:bookmarkEnd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(регулярность влажной уборки, курение в комнате, светлое, теплое помещение - t не менее 25°С)</w:t>
      </w:r>
    </w:p>
    <w:bookmarkStart w:name="z1131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Гигиена ребенка ___________________________________________________________</w:t>
      </w:r>
    </w:p>
    <w:bookmarkEnd w:id="914"/>
    <w:bookmarkStart w:name="z1132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Оценка состояния здоровья матери:</w:t>
      </w:r>
    </w:p>
    <w:bookmarkEnd w:id="915"/>
    <w:bookmarkStart w:name="z1133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молочных желез:____________________________________________________</w:t>
      </w:r>
    </w:p>
    <w:bookmarkEnd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Питание и режим сна и отдыха матери</w:t>
      </w:r>
    </w:p>
    <w:bookmarkStart w:name="z1134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ЗАКЛЮЧЕНИЕ:</w:t>
      </w:r>
    </w:p>
    <w:bookmarkEnd w:id="917"/>
    <w:bookmarkStart w:name="z1135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Рекомендации:</w:t>
      </w:r>
    </w:p>
    <w:bookmarkEnd w:id="918"/>
    <w:bookmarkStart w:name="z1136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Правила поведения и уход в случае болезни ребенка (опасные признаки, кормление и питьевой режим).</w:t>
      </w:r>
    </w:p>
    <w:bookmarkEnd w:id="919"/>
    <w:bookmarkStart w:name="z1137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Исключительно грудное вскармливание</w:t>
      </w:r>
    </w:p>
    <w:bookmarkEnd w:id="920"/>
    <w:bookmarkStart w:name="z1138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Стимуляция психосоциального развития</w:t>
      </w:r>
    </w:p>
    <w:bookmarkEnd w:id="921"/>
    <w:bookmarkStart w:name="z1139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Уход за новорожденным, режим прогулок</w:t>
      </w:r>
    </w:p>
    <w:bookmarkEnd w:id="922"/>
    <w:bookmarkStart w:name="z1140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Безопасная среда (требования к выбору одежды, предметов ухода за новорожденным и игрушек) и поведение родителей для профилактики травматизма и несчастного случая</w:t>
      </w:r>
    </w:p>
    <w:bookmarkEnd w:id="923"/>
    <w:bookmarkStart w:name="z1141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Профилактика микронутриентной недостаточности (железо, витамин А, йод, цинк)</w:t>
      </w:r>
    </w:p>
    <w:bookmarkEnd w:id="924"/>
    <w:bookmarkStart w:name="z1142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Личная гигиена матери.</w:t>
      </w:r>
    </w:p>
    <w:bookmarkEnd w:id="925"/>
    <w:bookmarkStart w:name="z1143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Приглашение на прием к врачу в возрасте 1 месяца</w:t>
      </w:r>
    </w:p>
    <w:bookmarkEnd w:id="926"/>
    <w:bookmarkStart w:name="z1144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Медсестра:</w:t>
      </w:r>
    </w:p>
    <w:bookmarkEnd w:id="927"/>
    <w:bookmarkStart w:name="z1145" w:id="9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Осмотр ребенка 1 месяца жизни на приеме врачом и медсестрой</w:t>
      </w:r>
    </w:p>
    <w:bookmarkEnd w:id="928"/>
    <w:bookmarkStart w:name="z1146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осмотра___\_______ 20__ Возраст: _____Температура______________________</w:t>
      </w:r>
    </w:p>
    <w:bookmarkEnd w:id="929"/>
    <w:bookmarkStart w:name="z1147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ВЕС_______г. РОСТ ____ см. ИМТ________ Окружность головы ________________см</w:t>
      </w:r>
    </w:p>
    <w:bookmarkEnd w:id="930"/>
    <w:bookmarkStart w:name="z1148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Оцените физическое развитие, используя графики: </w:t>
      </w:r>
    </w:p>
    <w:bookmarkEnd w:id="931"/>
    <w:bookmarkStart w:name="z1149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Жалобы матери: </w:t>
      </w:r>
    </w:p>
    <w:bookmarkEnd w:id="932"/>
    <w:bookmarkStart w:name="z1150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РЕБЕНКА</w:t>
      </w:r>
    </w:p>
    <w:bookmarkEnd w:id="933"/>
    <w:bookmarkStart w:name="z1151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Кожа: Пуповина__________________________________________________________</w:t>
      </w:r>
    </w:p>
    <w:bookmarkEnd w:id="934"/>
    <w:bookmarkStart w:name="z1152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Слизистые ротовой полости________________Зев_____________________________</w:t>
      </w:r>
    </w:p>
    <w:bookmarkEnd w:id="935"/>
    <w:bookmarkStart w:name="z1153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конъюнктивы____________________________________________________________</w:t>
      </w:r>
    </w:p>
    <w:bookmarkEnd w:id="936"/>
    <w:bookmarkStart w:name="z1154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Большой родничок _______________________________________________________</w:t>
      </w:r>
    </w:p>
    <w:bookmarkEnd w:id="937"/>
    <w:bookmarkStart w:name="z1155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дыхания:________________________________ Частота дыха-ния _________</w:t>
      </w:r>
    </w:p>
    <w:bookmarkEnd w:id="938"/>
    <w:bookmarkStart w:name="z1156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ССС: частота сердечных сокращений (ЧСС)____________________________</w:t>
      </w:r>
    </w:p>
    <w:bookmarkEnd w:id="939"/>
    <w:bookmarkStart w:name="z1157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Сердечный ритм ________________________; Сердечные шумы</w:t>
      </w:r>
    </w:p>
    <w:bookmarkEnd w:id="940"/>
    <w:bookmarkStart w:name="z1158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__________________________;</w:t>
      </w:r>
    </w:p>
    <w:bookmarkEnd w:id="941"/>
    <w:bookmarkStart w:name="z1159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пищеварения: живот ____________печень____________ селезенка _______</w:t>
      </w:r>
    </w:p>
    <w:bookmarkEnd w:id="942"/>
    <w:bookmarkStart w:name="z1160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Мочеиспускание ________________; Стул</w:t>
      </w:r>
    </w:p>
    <w:bookmarkEnd w:id="943"/>
    <w:bookmarkStart w:name="z1161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ДИАГНОЗ:</w:t>
      </w:r>
    </w:p>
    <w:bookmarkEnd w:id="944"/>
    <w:bookmarkStart w:name="z1162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ОПРЕДЕЛИТЕ, ЕСТЬ ЛИ ПРОБЛЕМЫ КОРМЛЕНИЯ ПРОБЛЕМЫ ПИТАНИЯ</w:t>
      </w:r>
    </w:p>
    <w:bookmarkEnd w:id="945"/>
    <w:bookmarkStart w:name="z1163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Есть ли у Вас трудности при кормлении? Да _____ Нет_____</w:t>
      </w:r>
    </w:p>
    <w:bookmarkEnd w:id="946"/>
    <w:bookmarkStart w:name="z1164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Ребенок кормится грудью? Да ____ Нет_____</w:t>
      </w:r>
    </w:p>
    <w:bookmarkEnd w:id="947"/>
    <w:bookmarkStart w:name="z1165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Если Да, сколько раз за 24 часа? _______ раз</w:t>
      </w:r>
    </w:p>
    <w:bookmarkEnd w:id="948"/>
    <w:bookmarkStart w:name="z1166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Вы кормите грудью ночью? Да ____ Нет _____</w:t>
      </w:r>
    </w:p>
    <w:bookmarkEnd w:id="949"/>
    <w:bookmarkStart w:name="z1167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Получает ли ребенок другую пищу или жидкости? Да__ Нет __</w:t>
      </w:r>
    </w:p>
    <w:bookmarkEnd w:id="950"/>
    <w:bookmarkStart w:name="z1168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Если Да, как часто? ____________ раз в сутки и чем</w:t>
      </w:r>
    </w:p>
    <w:bookmarkEnd w:id="951"/>
    <w:bookmarkStart w:name="z1169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пользуетесь при кормлении: бутылочкой_____ чашкой и ложкой</w:t>
      </w:r>
    </w:p>
    <w:bookmarkEnd w:id="952"/>
    <w:bookmarkStart w:name="z1170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младенцу меньше 1 месяца, или если есть какие -либо трудности при кормлении (трудности с грудным вскармливанием; если он/она кормится грудью менее 8 раз в сутки; получает другие виды пищи или жидкости; или имеет низкий вес для своего возраста):</w:t>
      </w:r>
    </w:p>
    <w:bookmarkEnd w:id="953"/>
    <w:bookmarkStart w:name="z1171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КОРМЛЕНИЕ ГРУДЬЮ:</w:t>
      </w:r>
    </w:p>
    <w:bookmarkEnd w:id="954"/>
    <w:bookmarkStart w:name="z1172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Кормился ли младенец </w:t>
      </w:r>
    </w:p>
    <w:bookmarkEnd w:id="955"/>
    <w:bookmarkStart w:name="z1173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грудью в течение последнего часа? Если младенца не кормили в течение последнего часа, попросите мать приложить его к груди. Наблюдайте за кормлением 4 минуты.</w:t>
      </w:r>
    </w:p>
    <w:bookmarkEnd w:id="956"/>
    <w:bookmarkStart w:name="z1174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Способен ли ребенок брать грудь? Для проверки прикладывания, посмотрите на:</w:t>
      </w:r>
    </w:p>
    <w:bookmarkEnd w:id="957"/>
    <w:bookmarkStart w:name="z1175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Подбородок касается груди Да ___ Нет ___</w:t>
      </w:r>
    </w:p>
    <w:bookmarkEnd w:id="958"/>
    <w:bookmarkStart w:name="z1176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Рот широко раскрыт Да ___ Нет ___</w:t>
      </w:r>
    </w:p>
    <w:bookmarkEnd w:id="959"/>
    <w:bookmarkStart w:name="z1177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Нижняя губа вывернута наружу Да ___ Нет ___</w:t>
      </w:r>
    </w:p>
    <w:bookmarkEnd w:id="960"/>
    <w:bookmarkStart w:name="z1178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Большая часть ареолы видна сверху, а не снизу рта</w:t>
      </w:r>
    </w:p>
    <w:bookmarkEnd w:id="961"/>
    <w:bookmarkStart w:name="z1179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___ Нет __</w:t>
      </w:r>
    </w:p>
    <w:bookmarkEnd w:id="962"/>
    <w:bookmarkStart w:name="z1180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приложен совсем Приложен плохо Приложен хорошо</w:t>
      </w:r>
    </w:p>
    <w:bookmarkEnd w:id="963"/>
    <w:bookmarkStart w:name="z1181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Эффективно ли сосет младенец (делает медленные глубокие сосательные движения с паузами)?</w:t>
      </w:r>
    </w:p>
    <w:bookmarkEnd w:id="964"/>
    <w:bookmarkStart w:name="z1182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сосет совсем Сосет неэффективно Сосет эффективно</w:t>
      </w:r>
    </w:p>
    <w:bookmarkEnd w:id="965"/>
    <w:bookmarkStart w:name="z1183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Ищите язвы или белые пятна во рту (молочница).</w:t>
      </w:r>
    </w:p>
    <w:bookmarkEnd w:id="966"/>
    <w:bookmarkStart w:name="z1184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ПРОВЕРЬТЕ ПРИВИВОЧНЫЙ СТАТУС:</w:t>
      </w:r>
    </w:p>
    <w:bookmarkEnd w:id="967"/>
    <w:bookmarkStart w:name="z1185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Подчеркните прививки, которые нужно сделать сегодня</w:t>
      </w:r>
    </w:p>
    <w:bookmarkEnd w:id="968"/>
    <w:bookmarkStart w:name="z1186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1- 0 БЦЖ АКДС 1 + hib 1 Гепатит В 2 ОПВ-1 АКДС 2 + hib 2</w:t>
      </w:r>
    </w:p>
    <w:bookmarkEnd w:id="969"/>
    <w:bookmarkStart w:name="z1187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динамики развития рубчика от БЦЖ в 1 месяц____ мм</w:t>
      </w:r>
    </w:p>
    <w:bookmarkEnd w:id="970"/>
    <w:bookmarkStart w:name="z1188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периферических лимфоузлов</w:t>
      </w:r>
    </w:p>
    <w:bookmarkEnd w:id="971"/>
    <w:bookmarkStart w:name="z1189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Визит для следующей прививки_____________</w:t>
      </w:r>
    </w:p>
    <w:bookmarkEnd w:id="972"/>
    <w:bookmarkStart w:name="z1190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</w:t>
      </w:r>
    </w:p>
    <w:bookmarkEnd w:id="973"/>
    <w:bookmarkStart w:name="z1191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Профилактика рахита: неспецифическая (достаточная инсоляция во время прогулок), специфическая профилактика витамином Д (по показаниям) Доза</w:t>
      </w:r>
    </w:p>
    <w:bookmarkEnd w:id="974"/>
    <w:bookmarkStart w:name="z1192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</w:t>
      </w:r>
    </w:p>
    <w:bookmarkEnd w:id="975"/>
    <w:bookmarkStart w:name="z1193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ПСИХОМОТОРНОЕ РАЗВИТИЕ:</w:t>
      </w:r>
    </w:p>
    <w:bookmarkEnd w:id="976"/>
    <w:bookmarkStart w:name="z1194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До= </w:t>
      </w:r>
    </w:p>
    <w:bookmarkEnd w:id="977"/>
    <w:bookmarkStart w:name="z1195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Др= </w:t>
      </w:r>
    </w:p>
    <w:bookmarkEnd w:id="978"/>
    <w:bookmarkStart w:name="z1196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Ра= </w:t>
      </w:r>
    </w:p>
    <w:bookmarkEnd w:id="979"/>
    <w:bookmarkStart w:name="z1197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Рп= </w:t>
      </w:r>
    </w:p>
    <w:bookmarkEnd w:id="980"/>
    <w:bookmarkStart w:name="z1198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Н=</w:t>
      </w:r>
    </w:p>
    <w:bookmarkEnd w:id="981"/>
    <w:bookmarkStart w:name="z1199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Э=</w:t>
      </w:r>
    </w:p>
    <w:bookmarkEnd w:id="982"/>
    <w:bookmarkStart w:name="z1200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УХОДА В ЦЕЛЯХ РАЗВИТИЯ</w:t>
      </w:r>
    </w:p>
    <w:bookmarkEnd w:id="983"/>
    <w:bookmarkStart w:name="z1201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играете с ребенком?</w:t>
      </w:r>
    </w:p>
    <w:bookmarkEnd w:id="984"/>
    <w:bookmarkStart w:name="z1202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Как Вы общаетесь с ребенком? </w:t>
      </w:r>
    </w:p>
    <w:bookmarkEnd w:id="985"/>
    <w:bookmarkStart w:name="z1203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отстает</w:t>
      </w:r>
    </w:p>
    <w:bookmarkEnd w:id="986"/>
    <w:bookmarkStart w:name="z1204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Отстает на ___________эпикризный срок</w:t>
      </w:r>
    </w:p>
    <w:bookmarkEnd w:id="987"/>
    <w:bookmarkStart w:name="z1205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для РАЗВИТИЯ</w:t>
      </w:r>
    </w:p>
    <w:bookmarkEnd w:id="988"/>
    <w:bookmarkStart w:name="z1206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УХОДА:</w:t>
      </w:r>
    </w:p>
    <w:bookmarkEnd w:id="989"/>
    <w:bookmarkStart w:name="z1207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Знает правила ухода ха больным ребенком и когда необходимо обратиться к медицинскому работнику</w:t>
      </w:r>
    </w:p>
    <w:bookmarkEnd w:id="990"/>
    <w:bookmarkStart w:name="z1208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Выполняет рекомендации по питанию, развитию и уходу за ребенком согласно данным рекомендациям</w:t>
      </w:r>
    </w:p>
    <w:bookmarkEnd w:id="991"/>
    <w:bookmarkStart w:name="z1209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Знает ли мать признаки опасности:</w:t>
      </w:r>
    </w:p>
    <w:bookmarkEnd w:id="992"/>
    <w:bookmarkStart w:name="z1210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Учащенное дыхание (более чем 60 в мин); 2.Уменьшение частоты дыхания (менее чем 30 в мин); 3.Выраженное втяжение грудной клетки; 4. Кряхтящее дыхание (экспираторная одышка); 5. Судороги; 6. Вялость или повышенный тонус; 7. Повышение температуры тела более 37,5ºC; 8.Температура тела ме-нее &lt;36,5 ºC и не повышается после согревания; 9.Изменение цвета кожных покровов: цианоз или появление желтухи (в 1 сутки или после 7 суток жизни ребенка), выраженная бледность; 10. Выделение гноя из пупочной ранки или покраснение, переходящее на кожу около пуповинного остатка; 11. Кровоте-чение из пуповинного остатка; 12. Более чем 10 пустул или крупных везикул на коже, отек подкожной основы, покраснение, уплотнение</w:t>
      </w:r>
    </w:p>
    <w:bookmarkEnd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ПРИЗНАКИ ЖЕСТОКОГО ОБРАЩЕНИЯ с ребенком:</w:t>
      </w:r>
    </w:p>
    <w:bookmarkStart w:name="z1211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насилие, пренебрежение, физическая и эмоциональная заброшенность.</w:t>
      </w:r>
    </w:p>
    <w:bookmarkEnd w:id="994"/>
    <w:bookmarkStart w:name="z1212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      НЕТ</w:t>
      </w:r>
    </w:p>
    <w:bookmarkEnd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ТРЕВОЖНЫЕ ПРИЗНАКИ, требующие специализированной помощи</w:t>
      </w:r>
    </w:p>
    <w:bookmarkStart w:name="z1213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Возможная глухота или проблемы со зрением</w:t>
      </w:r>
    </w:p>
    <w:bookmarkEnd w:id="996"/>
    <w:bookmarkStart w:name="z1214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Ребенок не вступает в контакт.</w:t>
      </w:r>
    </w:p>
    <w:bookmarkEnd w:id="997"/>
    <w:bookmarkStart w:name="z1215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Затруднения в удерживании равновесия при ходьбе.</w:t>
      </w:r>
    </w:p>
    <w:bookmarkEnd w:id="998"/>
    <w:bookmarkStart w:name="z1216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Непонятные изменения в поведении ребенка, наличие следов физического насилия (особенно, если ребенок находится под присмотром других лиц)</w:t>
      </w:r>
    </w:p>
    <w:bookmarkEnd w:id="999"/>
    <w:bookmarkStart w:name="z1217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Плохой аппетит. ПРОБЛЕМЫ</w:t>
      </w:r>
    </w:p>
    <w:bookmarkEnd w:id="1000"/>
    <w:bookmarkStart w:name="z1218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тревожных признаков направить на консультацию узкого специалиста для выбора и обеспечения специализированной помощи (психолог, логопед и т.д.) ОЦЕНКА ПИТАНИЯ И ЗДОРОВЬЯ МАТЕРИ:</w:t>
      </w:r>
    </w:p>
    <w:bookmarkEnd w:id="1001"/>
    <w:bookmarkStart w:name="z1219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Консультирование по вопросам планирования семьи (лактационная аменорея, презервативы, ВМС)</w:t>
      </w:r>
    </w:p>
    <w:bookmarkEnd w:id="1002"/>
    <w:bookmarkStart w:name="z1220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ЗАКЛЮЧЕНИЕ:</w:t>
      </w:r>
    </w:p>
    <w:bookmarkEnd w:id="1003"/>
    <w:bookmarkStart w:name="z1221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Рекомендации:</w:t>
      </w:r>
    </w:p>
    <w:bookmarkEnd w:id="1004"/>
    <w:bookmarkStart w:name="z1222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Практика исключительно грудного вскармливания.</w:t>
      </w:r>
    </w:p>
    <w:bookmarkEnd w:id="1005"/>
    <w:bookmarkStart w:name="z1223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Оптимальное питание матери.</w:t>
      </w:r>
    </w:p>
    <w:bookmarkEnd w:id="1006"/>
    <w:bookmarkStart w:name="z1224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Психосоциальное и моторное развитие соответственно возрасту (Памятка Матери).</w:t>
      </w:r>
    </w:p>
    <w:bookmarkEnd w:id="1007"/>
    <w:bookmarkStart w:name="z1225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Массаж и гимнастика соответственно возрасту.</w:t>
      </w:r>
    </w:p>
    <w:bookmarkEnd w:id="1008"/>
    <w:bookmarkStart w:name="z1226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Ежедневные прогулки (1-2 раза в день) с достаточной инсоляцией, по показаниям специфическая профилактика витамином Д</w:t>
      </w:r>
    </w:p>
    <w:bookmarkEnd w:id="1009"/>
    <w:bookmarkStart w:name="z1227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Правила поведения и уход в случае болезни ребенка (опасные признаки и когда необходимо обратиться за помощью, режим кормления и питья).</w:t>
      </w:r>
    </w:p>
    <w:bookmarkEnd w:id="1010"/>
    <w:bookmarkStart w:name="z1228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Вакцинация (своевременность проведения, возможные реакции на прививку и поведение родителей, от каких инфекций защищают прививки)</w:t>
      </w:r>
    </w:p>
    <w:bookmarkEnd w:id="1011"/>
    <w:bookmarkStart w:name="z1229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Безопасная среда и поведение родителей для профилактики травматизма и несчастного случая.</w:t>
      </w:r>
    </w:p>
    <w:bookmarkEnd w:id="1012"/>
    <w:bookmarkStart w:name="z1230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Активное привлечение отца к уходу в целях развития ребенка.</w:t>
      </w:r>
    </w:p>
    <w:bookmarkEnd w:id="1013"/>
    <w:bookmarkStart w:name="z1231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Ежемесячный осмотр на приеме у врача</w:t>
      </w:r>
    </w:p>
    <w:bookmarkEnd w:id="1014"/>
    <w:bookmarkStart w:name="z1232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Консультация узких специалистов и лабораторных исследований по показаниям</w:t>
      </w:r>
    </w:p>
    <w:bookmarkEnd w:id="1015"/>
    <w:bookmarkStart w:name="z1233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Другое</w:t>
      </w:r>
    </w:p>
    <w:bookmarkEnd w:id="1016"/>
    <w:bookmarkStart w:name="z1234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Врач:</w:t>
      </w:r>
    </w:p>
    <w:bookmarkEnd w:id="1017"/>
    <w:bookmarkStart w:name="z1235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Медсестра:</w:t>
      </w:r>
    </w:p>
    <w:bookmarkEnd w:id="1018"/>
    <w:bookmarkStart w:name="z1236" w:id="10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Патронаж медсестры на дому к ребенку в возрасте от 1 до 2 месяцев</w:t>
      </w:r>
    </w:p>
    <w:bookmarkEnd w:id="1019"/>
    <w:bookmarkStart w:name="z1237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осмотра___\_______ 20__ Возраст: _____. Температура____________________</w:t>
      </w:r>
    </w:p>
    <w:bookmarkEnd w:id="1020"/>
    <w:bookmarkStart w:name="z1238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Есть ли жалобы матери на состояние здоровья ребенка_________________________</w:t>
      </w:r>
    </w:p>
    <w:bookmarkEnd w:id="1021"/>
    <w:bookmarkStart w:name="z1239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признаки опасности:</w:t>
      </w:r>
    </w:p>
    <w:bookmarkEnd w:id="1022"/>
    <w:bookmarkStart w:name="z1240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Учащенное дыхание (более чем 60 в мин); 2.Уменьшение частоты дыхания (менее чем 30 в мин); 3.Выраженное втяжение грудной клетки; 4. Кряхтящее дыхание (экспираторная одышка); 5. Судороги; 6. Вялость или повышенный тонус; 7. Повышение температуры тела более 37,5ºC; 8.Температура тела менее &lt;36,5 ºC и не повышается после согревания; 9.Изменение цвета кожных покровов: цианоз или появление желтухи (в 1 сутки или после 7 суток жизни ребенка), выраженная бледность; </w:t>
      </w:r>
    </w:p>
    <w:bookmarkEnd w:id="1023"/>
    <w:bookmarkStart w:name="z1241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Выделение гноя из пупочной ранки или покраснение, переходящее на кожу около пуповинного остатка; 11. Кровотечение из пуповинного остатка;</w:t>
      </w:r>
    </w:p>
    <w:bookmarkEnd w:id="1024"/>
    <w:bookmarkStart w:name="z1242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Более чем 10 пустул или крупных везикул на коже, отек подкожной основы, покраснение, уплотнение Да __Нет____</w:t>
      </w:r>
    </w:p>
    <w:bookmarkEnd w:id="1025"/>
    <w:bookmarkStart w:name="z1243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ОПРЕДЕЛИТЕ, ЕСТЬ ЛИ ПРОБЛЕМЫ КОРМЛЕНИЯ ПРОБЛЕМЫ ПИТАНИЯ</w:t>
      </w:r>
    </w:p>
    <w:bookmarkEnd w:id="1026"/>
    <w:bookmarkStart w:name="z1244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Есть ли у Вас трудности при кормлении? Да _____ Нет_____</w:t>
      </w:r>
    </w:p>
    <w:bookmarkEnd w:id="1027"/>
    <w:bookmarkStart w:name="z1245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Ребенок кормится грудью? Да ____ Нет_____</w:t>
      </w:r>
    </w:p>
    <w:bookmarkEnd w:id="1028"/>
    <w:bookmarkStart w:name="z1246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Если Да, сколько раз за 24 часа? _______ раз</w:t>
      </w:r>
    </w:p>
    <w:bookmarkEnd w:id="1029"/>
    <w:bookmarkStart w:name="z1247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Вы кормите грудью ночью? Да ____ Нет _____</w:t>
      </w:r>
    </w:p>
    <w:bookmarkEnd w:id="1030"/>
    <w:bookmarkStart w:name="z1248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Получает ли ребенок другую пищу или жидкости? Да ____ Нет ____</w:t>
      </w:r>
    </w:p>
    <w:bookmarkEnd w:id="1031"/>
    <w:bookmarkStart w:name="z1249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Если Да, как часто? ____________ раз в сутки и чем пользуетесь при</w:t>
      </w:r>
    </w:p>
    <w:bookmarkEnd w:id="1032"/>
    <w:bookmarkStart w:name="z1250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кормлении бутылочкой_____ чашкой и ложкой ______</w:t>
      </w:r>
    </w:p>
    <w:bookmarkEnd w:id="1033"/>
    <w:bookmarkStart w:name="z1251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младенцу меньше 1 месяца, или если есть какие- либо трудности при кормлении (трудности с грудным вскармливанием; если он/она кормится грудью менее 8 раз в сутки; получает другие виды пищи или жидкости; или имеет низкий вес для своего возраста):</w:t>
      </w:r>
    </w:p>
    <w:bookmarkEnd w:id="1034"/>
    <w:bookmarkStart w:name="z1252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КОРМЛЕНИЕ ГРУДЬЮ:</w:t>
      </w:r>
    </w:p>
    <w:bookmarkEnd w:id="1035"/>
    <w:bookmarkStart w:name="z1253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Кормился ли младенец </w:t>
      </w:r>
    </w:p>
    <w:bookmarkEnd w:id="1036"/>
    <w:bookmarkStart w:name="z1254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грудью в течение последнего часа? Если младенца не кормили в течение последнего часа, попросите мать приложить его к груди. Наблюдайте за кормлением 4 минуты.</w:t>
      </w:r>
    </w:p>
    <w:bookmarkEnd w:id="1037"/>
    <w:bookmarkStart w:name="z1255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Способен ли ребенок брать грудь? Для проверки прикладывания, посмотрите на:</w:t>
      </w:r>
    </w:p>
    <w:bookmarkEnd w:id="1038"/>
    <w:bookmarkStart w:name="z1256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Подбородок касается груди Да ___ Нет ___</w:t>
      </w:r>
    </w:p>
    <w:bookmarkEnd w:id="1039"/>
    <w:bookmarkStart w:name="z1257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Рот широко раскрыт Да ___ Нет ___</w:t>
      </w:r>
    </w:p>
    <w:bookmarkEnd w:id="1040"/>
    <w:bookmarkStart w:name="z1258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Нижняя губа вывернута наружу Да ___ Нет ___</w:t>
      </w:r>
    </w:p>
    <w:bookmarkEnd w:id="1041"/>
    <w:bookmarkStart w:name="z1259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Большая часть ареолы видна сверху, а не снизу рта</w:t>
      </w:r>
    </w:p>
    <w:bookmarkEnd w:id="1042"/>
    <w:bookmarkStart w:name="z1260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___ Нет __</w:t>
      </w:r>
    </w:p>
    <w:bookmarkEnd w:id="1043"/>
    <w:bookmarkStart w:name="z1261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приложен совсем Приложен плохо Приложен хорошо</w:t>
      </w:r>
    </w:p>
    <w:bookmarkEnd w:id="1044"/>
    <w:bookmarkStart w:name="z1262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Эффективно ли сосет младенец (делает медленные глубокие сосательные движения с паузами)?</w:t>
      </w:r>
    </w:p>
    <w:bookmarkEnd w:id="1045"/>
    <w:bookmarkStart w:name="z1263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сосет совсем Сосет неэффективно Сосет эффективно</w:t>
      </w:r>
    </w:p>
    <w:bookmarkEnd w:id="1046"/>
    <w:bookmarkStart w:name="z1264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Ищите язвы или белые пятна во рту (молочница).</w:t>
      </w:r>
    </w:p>
    <w:bookmarkEnd w:id="1047"/>
    <w:bookmarkStart w:name="z1265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УХОД В ЦЕЛЯХ РАЗВИТИЯ</w:t>
      </w:r>
    </w:p>
    <w:bookmarkEnd w:id="1048"/>
    <w:bookmarkStart w:name="z1266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Как Вы играете с Вашим ребенком?</w:t>
      </w:r>
    </w:p>
    <w:bookmarkEnd w:id="1049"/>
    <w:bookmarkStart w:name="z1267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Как Вы общаетесь с Вашим ребенком?</w:t>
      </w:r>
    </w:p>
    <w:bookmarkEnd w:id="1050"/>
    <w:bookmarkStart w:name="z1268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РАЗВИТИЯ Признаки жестокого обращения с ребенком: (физическое насилие, пренебрежение, физическая и эмоциональная заброшенность).</w:t>
      </w:r>
    </w:p>
    <w:bookmarkEnd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Оценка состояния ухода: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детской кроватки, предметов ухода, одежды ребенка</w:t>
      </w:r>
    </w:p>
    <w:bookmarkStart w:name="z1269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Гигиена помещения_______________________________________________________</w:t>
      </w:r>
    </w:p>
    <w:bookmarkEnd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(регулярность влажной уборки, курение в комнате, светлое, теплое помещение - t не менее 25°С) </w:t>
      </w:r>
    </w:p>
    <w:bookmarkStart w:name="z1270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Гигиена ребенка __________________________________________________________</w:t>
      </w:r>
    </w:p>
    <w:bookmarkEnd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</w:t>
      </w:r>
    </w:p>
    <w:bookmarkStart w:name="z1271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состояния здоровья матери:</w:t>
      </w:r>
    </w:p>
    <w:bookmarkEnd w:id="1054"/>
    <w:bookmarkStart w:name="z1272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молочных желез:___________________________________________________</w:t>
      </w:r>
    </w:p>
    <w:bookmarkEnd w:id="1055"/>
    <w:bookmarkStart w:name="z1273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Питание и режим сна и отдыха матери ПРОБЛЕМЫ</w:t>
      </w:r>
    </w:p>
    <w:bookmarkEnd w:id="1056"/>
    <w:bookmarkStart w:name="z1274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ЗАКЛЮЧЕНИЕ: Рекомендации врача выполняются или нет</w:t>
      </w:r>
    </w:p>
    <w:bookmarkEnd w:id="1057"/>
    <w:bookmarkStart w:name="z1275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__Нет___</w:t>
      </w:r>
    </w:p>
    <w:bookmarkEnd w:id="1058"/>
    <w:bookmarkStart w:name="z1276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Рекомендации:</w:t>
      </w:r>
    </w:p>
    <w:bookmarkEnd w:id="1059"/>
    <w:bookmarkStart w:name="z1277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Практика исключительно грудного вскармливания.</w:t>
      </w:r>
    </w:p>
    <w:bookmarkEnd w:id="1060"/>
    <w:bookmarkStart w:name="z1278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Оптимальное питание матери.</w:t>
      </w:r>
    </w:p>
    <w:bookmarkEnd w:id="1061"/>
    <w:bookmarkStart w:name="z1279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Психосоциальное и моторное развитие соответственно возрасту (Памятка Матери).</w:t>
      </w:r>
    </w:p>
    <w:bookmarkEnd w:id="1062"/>
    <w:bookmarkStart w:name="z1280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Массаж и гимнастика соответственно возрасту.</w:t>
      </w:r>
    </w:p>
    <w:bookmarkEnd w:id="1063"/>
    <w:bookmarkStart w:name="z1281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Ежедневные прогулки (1-2 раза в день) с достаточной инсоляцией, по показаниям специфическая профилактика витамином Д</w:t>
      </w:r>
    </w:p>
    <w:bookmarkEnd w:id="1064"/>
    <w:bookmarkStart w:name="z1282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Правила поведения и уход в случае болезни ребенка (опасные признаки и когда необходимо обратиться за помощью, режим кормления и питья).</w:t>
      </w:r>
    </w:p>
    <w:bookmarkEnd w:id="1065"/>
    <w:bookmarkStart w:name="z1283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Вакцинация (своевременность проведения, возможные реакции на прививку и поведение родителей, от каких инфекций защищают прививки)</w:t>
      </w:r>
    </w:p>
    <w:bookmarkEnd w:id="1066"/>
    <w:bookmarkStart w:name="z1284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Безопасная среда и поведение родителей для профилактики травматизма и несчастного случая.</w:t>
      </w:r>
    </w:p>
    <w:bookmarkEnd w:id="1067"/>
    <w:bookmarkStart w:name="z1285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Активное привлечение отца к уходу в целях развития ребенка</w:t>
      </w:r>
    </w:p>
    <w:bookmarkEnd w:id="1068"/>
    <w:bookmarkStart w:name="z1286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Приглашение на прием к врачу в возрасте 2 месяцев.</w:t>
      </w:r>
    </w:p>
    <w:bookmarkEnd w:id="1069"/>
    <w:bookmarkStart w:name="z1287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Консультация узких специалистов и лабораторных исследований по показаниям</w:t>
      </w:r>
    </w:p>
    <w:bookmarkEnd w:id="1070"/>
    <w:bookmarkStart w:name="z1288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Другое</w:t>
      </w:r>
    </w:p>
    <w:bookmarkEnd w:id="1071"/>
    <w:bookmarkStart w:name="z1289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Медсестра:</w:t>
      </w:r>
    </w:p>
    <w:bookmarkEnd w:id="1072"/>
    <w:bookmarkStart w:name="z1290" w:id="10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Осмотр ребенка 2 месяцев жизни на приеме врача и медсестры</w:t>
      </w:r>
    </w:p>
    <w:bookmarkEnd w:id="1073"/>
    <w:bookmarkStart w:name="z1291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осмотра___\_______ 20__ Возраст: _____Температура_____________________</w:t>
      </w:r>
    </w:p>
    <w:bookmarkEnd w:id="1074"/>
    <w:bookmarkStart w:name="z1292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ВЕС_______г. РОСТ ____ см. ИМТ_________Окружность головы _______________см</w:t>
      </w:r>
    </w:p>
    <w:bookmarkEnd w:id="1075"/>
    <w:bookmarkStart w:name="z1293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Оцените физическое развитие, используя графики: </w:t>
      </w:r>
    </w:p>
    <w:bookmarkEnd w:id="1076"/>
    <w:bookmarkStart w:name="z1294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Жалобы матери: </w:t>
      </w:r>
    </w:p>
    <w:bookmarkEnd w:id="1077"/>
    <w:bookmarkStart w:name="z1295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РЕБЕНКА</w:t>
      </w:r>
    </w:p>
    <w:bookmarkEnd w:id="1078"/>
    <w:bookmarkStart w:name="z1296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Кожа: Пуповина__________________________________________________________</w:t>
      </w:r>
    </w:p>
    <w:bookmarkEnd w:id="1079"/>
    <w:bookmarkStart w:name="z1297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Слизистые ротовой полости Зев</w:t>
      </w:r>
    </w:p>
    <w:bookmarkEnd w:id="1080"/>
    <w:bookmarkStart w:name="z1298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конъюнктивы____________________________________________________________</w:t>
      </w:r>
    </w:p>
    <w:bookmarkEnd w:id="1081"/>
    <w:bookmarkStart w:name="z1299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Большой родничок _______________________________________________________</w:t>
      </w:r>
    </w:p>
    <w:bookmarkEnd w:id="1082"/>
    <w:bookmarkStart w:name="z1300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дыхания:_________________________________________________________</w:t>
      </w:r>
    </w:p>
    <w:bookmarkEnd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Частота дыхания _______</w:t>
      </w:r>
    </w:p>
    <w:bookmarkStart w:name="z1301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ССС: частота сердечных сокращений (ЧСС)_________ Сердечный ритм</w:t>
      </w:r>
    </w:p>
    <w:bookmarkEnd w:id="1084"/>
    <w:bookmarkStart w:name="z1302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_______________________; Сердечные шумы ________________________________;</w:t>
      </w:r>
    </w:p>
    <w:bookmarkEnd w:id="1085"/>
    <w:bookmarkStart w:name="z1303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пищеварения: живот ____________печень____________ селезенка _________</w:t>
      </w:r>
    </w:p>
    <w:bookmarkEnd w:id="1086"/>
    <w:bookmarkStart w:name="z1304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Мочеиспускание _________________; Стул</w:t>
      </w:r>
    </w:p>
    <w:bookmarkEnd w:id="1087"/>
    <w:bookmarkStart w:name="z1305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ДИАГНОЗ:</w:t>
      </w:r>
    </w:p>
    <w:bookmarkEnd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ОПРЕДЕЛИТЕ, ЕСТЬ ЛИ ПРОБЛЕМЫ КОРМЛЕНИЯ ПРОБЛЕМЫ ПИТАНИЯ</w:t>
      </w:r>
    </w:p>
    <w:bookmarkStart w:name="z1306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Есть ли у Вас трудности при кормлении? Да _____ Нет_____</w:t>
      </w:r>
    </w:p>
    <w:bookmarkEnd w:id="1089"/>
    <w:bookmarkStart w:name="z1307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Ребенок кормится грудью? Да ____ Нет_____</w:t>
      </w:r>
    </w:p>
    <w:bookmarkEnd w:id="1090"/>
    <w:bookmarkStart w:name="z1308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Если Да, сколько раз за 24 часа? _______ раз</w:t>
      </w:r>
    </w:p>
    <w:bookmarkEnd w:id="1091"/>
    <w:bookmarkStart w:name="z1309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Вы кормите грудью ночью? Да ____ Нет _____</w:t>
      </w:r>
    </w:p>
    <w:bookmarkEnd w:id="1092"/>
    <w:bookmarkStart w:name="z1310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Получает ли ребенок другую пищу или жидкости? Да__ Нет __</w:t>
      </w:r>
    </w:p>
    <w:bookmarkEnd w:id="1093"/>
    <w:bookmarkStart w:name="z1311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Если Да, как часто? ____________ раз в сутки и чем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пользуетесь при кормлении: бутылочкой_____ чашкой и ложкой</w:t>
      </w:r>
    </w:p>
    <w:bookmarkEnd w:id="1094"/>
    <w:bookmarkStart w:name="z1313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младенцу меньше 1 месяца, или если есть какие- либо трудности при кормлении (трудности с грудным вскармливанием; если он/она кормится грудью менее 8 раз в сутки; получает другие виды пищи или жидкости; или имеет низкий вес для своего возраста):</w:t>
      </w:r>
    </w:p>
    <w:bookmarkEnd w:id="1095"/>
    <w:bookmarkStart w:name="z1314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КОРМЛЕНИЕ ГРУДЬЮ:</w:t>
      </w:r>
    </w:p>
    <w:bookmarkEnd w:id="1096"/>
    <w:bookmarkStart w:name="z1315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Кормился ли младенец </w:t>
      </w:r>
      <w:r>
        <w:rPr>
          <w:rFonts w:ascii="Times New Roman"/>
          <w:b w:val="false"/>
          <w:i w:val="false"/>
          <w:color w:val="000000"/>
          <w:sz w:val="28"/>
        </w:rPr>
        <w:t>грудью в течение последнего часа? Если младенца не кормили в течение последнего часа, попросите мать приложить его к груди. Наблюдайте за кормлением 4 минуты.</w:t>
      </w:r>
    </w:p>
    <w:bookmarkEnd w:id="1097"/>
    <w:bookmarkStart w:name="z1317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Способен ли ребенок брать грудь? Для проверки прикладывания, посмотрите на:</w:t>
      </w:r>
    </w:p>
    <w:bookmarkEnd w:id="1098"/>
    <w:bookmarkStart w:name="z1318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Подбородок касается груди Да ___ Нет ___</w:t>
      </w:r>
    </w:p>
    <w:bookmarkEnd w:id="1099"/>
    <w:bookmarkStart w:name="z1319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Рот широко раскрыт Да ___ Нет ___</w:t>
      </w:r>
    </w:p>
    <w:bookmarkEnd w:id="1100"/>
    <w:bookmarkStart w:name="z1320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Нижняя губа вывернута наружу Да ___ Нет ___</w:t>
      </w:r>
    </w:p>
    <w:bookmarkEnd w:id="1101"/>
    <w:bookmarkStart w:name="z1321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Большая часть ареолы видна сверху, а не снизу рта</w:t>
      </w:r>
    </w:p>
    <w:bookmarkEnd w:id="1102"/>
    <w:bookmarkStart w:name="z1322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___ Нет __</w:t>
      </w:r>
    </w:p>
    <w:bookmarkEnd w:id="1103"/>
    <w:bookmarkStart w:name="z1323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приложен совсем Приложен плохо Приложен хорошо</w:t>
      </w:r>
    </w:p>
    <w:bookmarkEnd w:id="1104"/>
    <w:bookmarkStart w:name="z1324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Эффективно ли сосет младенец (делает медленные глубокие сосательные движения с паузами)?</w:t>
      </w:r>
    </w:p>
    <w:bookmarkEnd w:id="1105"/>
    <w:bookmarkStart w:name="z1325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сосет совсем Сосет неэффективно Сосет эффективно</w:t>
      </w:r>
    </w:p>
    <w:bookmarkEnd w:id="1106"/>
    <w:bookmarkStart w:name="z1326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Ищите язвы или белые пятна во рту (молочница).</w:t>
      </w:r>
    </w:p>
    <w:bookmarkEnd w:id="1107"/>
    <w:bookmarkStart w:name="z1327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ПРОВЕРЬТЕ ПРИВИВОЧНЫЙ СТАТУС:</w:t>
      </w:r>
    </w:p>
    <w:bookmarkEnd w:id="1108"/>
    <w:bookmarkStart w:name="z1328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Подчеркните прививки, которые нужно сделать сегодня</w:t>
      </w:r>
    </w:p>
    <w:bookmarkEnd w:id="1109"/>
    <w:bookmarkStart w:name="z1329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1- 0 БЦЖ АКДС 1 + hib 1 Гепатит В 2 ОПВ-1 АКДС 2 + hib 2 Визит для следующей прививки_____________</w:t>
      </w:r>
    </w:p>
    <w:bookmarkEnd w:id="1110"/>
    <w:bookmarkStart w:name="z1330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Дата___________</w:t>
      </w:r>
    </w:p>
    <w:bookmarkEnd w:id="1111"/>
    <w:bookmarkStart w:name="z1331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Профилактика рахита: неспецифическая (достаточная инсоляция во время прогулок), специфическая профилактика витамином Д (по показаниям)</w:t>
      </w:r>
    </w:p>
    <w:bookmarkEnd w:id="1112"/>
    <w:bookmarkStart w:name="z1332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Доза</w:t>
      </w:r>
    </w:p>
    <w:bookmarkEnd w:id="1113"/>
    <w:bookmarkStart w:name="z1333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</w:t>
      </w:r>
    </w:p>
    <w:bookmarkEnd w:id="1114"/>
    <w:bookmarkStart w:name="z1334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ПСИХОМОТОРНОЕ РАЗВИТИЕ:</w:t>
      </w:r>
    </w:p>
    <w:bookmarkEnd w:id="1115"/>
    <w:bookmarkStart w:name="z1335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До= </w:t>
      </w:r>
    </w:p>
    <w:bookmarkEnd w:id="1116"/>
    <w:bookmarkStart w:name="z1336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Др= </w:t>
      </w:r>
    </w:p>
    <w:bookmarkEnd w:id="1117"/>
    <w:bookmarkStart w:name="z1337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Ра= </w:t>
      </w:r>
    </w:p>
    <w:bookmarkEnd w:id="1118"/>
    <w:bookmarkStart w:name="z1338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Рп= </w:t>
      </w:r>
    </w:p>
    <w:bookmarkEnd w:id="1119"/>
    <w:bookmarkStart w:name="z1339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Н=</w:t>
      </w:r>
    </w:p>
    <w:bookmarkEnd w:id="1120"/>
    <w:bookmarkStart w:name="z1340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Э=</w:t>
      </w:r>
    </w:p>
    <w:bookmarkEnd w:id="1121"/>
    <w:bookmarkStart w:name="z1341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УХОДА В ЦЕЛЯХ РАЗВИТИЯ</w:t>
      </w:r>
    </w:p>
    <w:bookmarkEnd w:id="1122"/>
    <w:bookmarkStart w:name="z1342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играете с ребенком?</w:t>
      </w:r>
    </w:p>
    <w:bookmarkEnd w:id="1123"/>
    <w:bookmarkStart w:name="z1343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общаетесь с ребенком? Не отстает</w:t>
      </w:r>
    </w:p>
    <w:bookmarkEnd w:id="1124"/>
    <w:bookmarkStart w:name="z1344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Отстает на ___________эпикризный срок</w:t>
      </w:r>
    </w:p>
    <w:bookmarkEnd w:id="1125"/>
    <w:bookmarkStart w:name="z1345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для РАЗВИТИЯ</w:t>
      </w:r>
    </w:p>
    <w:bookmarkEnd w:id="1126"/>
    <w:bookmarkStart w:name="z1346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УХОДА:</w:t>
      </w:r>
    </w:p>
    <w:bookmarkEnd w:id="1127"/>
    <w:bookmarkStart w:name="z1347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Знает правила ухода за больным ребенком и когда необходимо обратиться к медицинскому работнику</w:t>
      </w:r>
    </w:p>
    <w:bookmarkEnd w:id="1128"/>
    <w:bookmarkStart w:name="z1348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Выполняет рекомендации по питанию, развитию и уходу за ребенком согласно данным рекомендациям</w:t>
      </w:r>
    </w:p>
    <w:bookmarkEnd w:id="1129"/>
    <w:bookmarkStart w:name="z1349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Знает ли мать признаки опасности:</w:t>
      </w:r>
    </w:p>
    <w:bookmarkEnd w:id="1130"/>
    <w:bookmarkStart w:name="z1350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Учащенное дыхание (более чем 60 в мин); 2. Уменьшение частоты дыхания (менее чем 30 в мин); 3. Выраженное втяжение грудной клетки; 4. Кряхтящее дыхание (экспиратор-ная одышка); 5. Судороги; 6. Вялость или повышенный тонус; 7. Повышение температу-ры тела более 37,5ºC; 8. Температура тела менее &lt;36,5 ºC и не повышается после согре-вания; Изменение цвета кожных покровов: цианоз или появление желтухи (в 1 сутки или после 7 суток жизни ребенка), выраженная бледность; 9. Выделение гноя из пупочной ранки или покраснение, переходящее на кожу около пуповинного остатка; 10. Кровоте-чение из пуповинного остатка; 11. Более чем 10 пустул или крупных везикул на коже, отек подкожной основы, покраснение, уплотнение ПРОБЛЕМЫ УХОДА</w:t>
      </w:r>
    </w:p>
    <w:bookmarkEnd w:id="1131"/>
    <w:bookmarkStart w:name="z1351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 ЖЕСТОКОГО ОБРАЩЕНИЯ с ребенком:</w:t>
      </w:r>
    </w:p>
    <w:bookmarkEnd w:id="1132"/>
    <w:bookmarkStart w:name="z1352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насилие, пренебрежение, физическая и эмоциональная заброшенность.</w:t>
      </w:r>
    </w:p>
    <w:bookmarkEnd w:id="1133"/>
    <w:bookmarkStart w:name="z1353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</w:t>
      </w:r>
    </w:p>
    <w:bookmarkEnd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ТРЕВОЖНЫЕ ПРИЗНАКИ, требующие специализированной помощи</w:t>
      </w:r>
    </w:p>
    <w:bookmarkStart w:name="z1354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Возможная глухота или проблемы со зрением</w:t>
      </w:r>
    </w:p>
    <w:bookmarkEnd w:id="1135"/>
    <w:bookmarkStart w:name="z1355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Ребенок не вступает в контакт.</w:t>
      </w:r>
    </w:p>
    <w:bookmarkEnd w:id="1136"/>
    <w:bookmarkStart w:name="z1356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Затруднения в удерживании равновесия при ходьбе.</w:t>
      </w:r>
    </w:p>
    <w:bookmarkEnd w:id="1137"/>
    <w:bookmarkStart w:name="z1357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Непонятные изменения в поведении ребенка, наличие следов физического насилия (особенно, если ребенок находится под присмотром других лиц)</w:t>
      </w:r>
    </w:p>
    <w:bookmarkEnd w:id="1138"/>
    <w:bookmarkStart w:name="z1358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Плохой аппетит. ПРОБЛЕМЫ</w:t>
      </w:r>
    </w:p>
    <w:bookmarkEnd w:id="1139"/>
    <w:bookmarkStart w:name="z1359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тревожных признаков направить на консультацию узкого специалиста для выбора и обеспечения специализированной помощи (психолог, логопед и т.д.)</w:t>
      </w:r>
    </w:p>
    <w:bookmarkEnd w:id="1140"/>
    <w:bookmarkStart w:name="z1360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ПИТАНИЯ И ЗДОРОВЬЯ МАТЕРИ:</w:t>
      </w:r>
    </w:p>
    <w:bookmarkEnd w:id="1141"/>
    <w:bookmarkStart w:name="z1361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Консультирование по вопросам планирования семьи (лактационная аменорея, презервативы, ВМС)</w:t>
      </w:r>
    </w:p>
    <w:bookmarkEnd w:id="1142"/>
    <w:bookmarkStart w:name="z1362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</w:t>
      </w:r>
    </w:p>
    <w:bookmarkEnd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ЗАКЛЮЧЕНИЕ:</w:t>
      </w:r>
    </w:p>
    <w:bookmarkStart w:name="z1363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Рекомендации:</w:t>
      </w:r>
    </w:p>
    <w:bookmarkEnd w:id="1144"/>
    <w:bookmarkStart w:name="z1364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Практика исключительно грудного вскармливания.</w:t>
      </w:r>
    </w:p>
    <w:bookmarkEnd w:id="1145"/>
    <w:bookmarkStart w:name="z1365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Оптимальное питание матери.</w:t>
      </w:r>
    </w:p>
    <w:bookmarkEnd w:id="1146"/>
    <w:bookmarkStart w:name="z1366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Психосоциальное и моторное развитие соответственно возрасту (Памятка Матери).</w:t>
      </w:r>
    </w:p>
    <w:bookmarkEnd w:id="1147"/>
    <w:bookmarkStart w:name="z1367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Массаж и гимнастика соответственно возрасту.</w:t>
      </w:r>
    </w:p>
    <w:bookmarkEnd w:id="1148"/>
    <w:bookmarkStart w:name="z1368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Ежедневные прогулки (1-2 раза в день) с достаточной инсоляцией, по показаниям специфическая профилактика витамином Д</w:t>
      </w:r>
    </w:p>
    <w:bookmarkEnd w:id="1149"/>
    <w:bookmarkStart w:name="z1369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Правила поведения и уход в случае болезни ребенка (опасные признаки и когда необходимо обратиться за помощью, режим кормления и питья).</w:t>
      </w:r>
    </w:p>
    <w:bookmarkEnd w:id="1150"/>
    <w:bookmarkStart w:name="z1370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Вакцинация (своевременность проведения, возможные реакции на прививку и поведение родителей, от каких инфекций защищают прививки)</w:t>
      </w:r>
    </w:p>
    <w:bookmarkEnd w:id="1151"/>
    <w:bookmarkStart w:name="z1371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Безопасная среда и поведение родителей для профилактики травматизма и несчастного случая.</w:t>
      </w:r>
    </w:p>
    <w:bookmarkEnd w:id="1152"/>
    <w:bookmarkStart w:name="z1372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Активное привлечение отца к уходу в целях развития ребенка</w:t>
      </w:r>
    </w:p>
    <w:bookmarkEnd w:id="1153"/>
    <w:bookmarkStart w:name="z1373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Ежемесячный осмотр на приеме у врача</w:t>
      </w:r>
    </w:p>
    <w:bookmarkEnd w:id="1154"/>
    <w:bookmarkStart w:name="z1374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Консультация узких специалистов и лабораторных исследований по показаниям</w:t>
      </w:r>
    </w:p>
    <w:bookmarkEnd w:id="1155"/>
    <w:bookmarkStart w:name="z1375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Другое</w:t>
      </w:r>
    </w:p>
    <w:bookmarkEnd w:id="1156"/>
    <w:bookmarkStart w:name="z1376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Врач/фельдшер:</w:t>
      </w:r>
    </w:p>
    <w:bookmarkEnd w:id="1157"/>
    <w:bookmarkStart w:name="z1377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Медсестра</w:t>
      </w:r>
    </w:p>
    <w:bookmarkEnd w:id="1158"/>
    <w:bookmarkStart w:name="z1378" w:id="1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Патронаж медсестры на дому к ребенку в возрасте от 2 до 3 месяцев</w:t>
      </w:r>
    </w:p>
    <w:bookmarkEnd w:id="1159"/>
    <w:bookmarkStart w:name="z1379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осмотра___\_______ 20__ Возраст: _____. Температура____________________</w:t>
      </w:r>
    </w:p>
    <w:bookmarkEnd w:id="1160"/>
    <w:bookmarkStart w:name="z1380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Есть ли жалобы матери на состояние здоровья ребенка_________________________</w:t>
      </w:r>
    </w:p>
    <w:bookmarkEnd w:id="1161"/>
    <w:bookmarkStart w:name="z1381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признаки опасности:</w:t>
      </w:r>
    </w:p>
    <w:bookmarkEnd w:id="1162"/>
    <w:bookmarkStart w:name="z1382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Может ли ребенок пить или сосать грудь?</w:t>
      </w:r>
    </w:p>
    <w:bookmarkEnd w:id="1163"/>
    <w:bookmarkStart w:name="z1383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Есть ли рвота после каждого приема пищи или питья?</w:t>
      </w:r>
    </w:p>
    <w:bookmarkEnd w:id="1164"/>
    <w:bookmarkStart w:name="z1384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Были ли судороги?</w:t>
      </w:r>
    </w:p>
    <w:bookmarkEnd w:id="1165"/>
    <w:bookmarkStart w:name="z1385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Летаргичен или без сознания? Да __Нет____</w:t>
      </w:r>
    </w:p>
    <w:bookmarkEnd w:id="1166"/>
    <w:bookmarkStart w:name="z1386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ОПРЕДЕЛИТЕ, ЕСТЬ ЛИ ПРОБЛЕМЫ КОРМЛЕНИЯ ПРОБЛЕМЫ ПИТАНИЯ</w:t>
      </w:r>
    </w:p>
    <w:bookmarkEnd w:id="1167"/>
    <w:bookmarkStart w:name="z1387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Есть ли у Вас трудности при кормлении? Да _____ Нет_____</w:t>
      </w:r>
    </w:p>
    <w:bookmarkEnd w:id="1168"/>
    <w:bookmarkStart w:name="z1388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Ребенок кормится грудью? Да ____ Нет_____</w:t>
      </w:r>
    </w:p>
    <w:bookmarkEnd w:id="1169"/>
    <w:bookmarkStart w:name="z1389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Если Да, сколько раз за 24 часа? _______ раз</w:t>
      </w:r>
    </w:p>
    <w:bookmarkEnd w:id="1170"/>
    <w:bookmarkStart w:name="z1390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Вы кормите грудью ночью? Да ____ Нет _____</w:t>
      </w:r>
    </w:p>
    <w:bookmarkEnd w:id="1171"/>
    <w:bookmarkStart w:name="z1391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Получает ли ребенок другую пищу или жидкости? Да ____ Нет ____</w:t>
      </w:r>
    </w:p>
    <w:bookmarkEnd w:id="1172"/>
    <w:bookmarkStart w:name="z1392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Если Да, как часто? ____________ раз в сутки и чем пользуетесь при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кормлении бутылочкой_____ чашкой и ложкой _______________________________</w:t>
      </w:r>
    </w:p>
    <w:bookmarkEnd w:id="1173"/>
    <w:bookmarkStart w:name="z1394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младенцу меньше 1 месяца, или если есть какие -либо трудности при кормлении (трудности с грудным вскармливанием; если он/она кормится грудью менее 8 раз в сутки; получает другие виды пищи или жидкости; или имеет низкий вес для своего возраста):</w:t>
      </w:r>
    </w:p>
    <w:bookmarkEnd w:id="1174"/>
    <w:bookmarkStart w:name="z1395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КОРМЛЕНИЕ ГРУДЬЮ:</w:t>
      </w:r>
    </w:p>
    <w:bookmarkEnd w:id="1175"/>
    <w:bookmarkStart w:name="z1396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Кормился ли младенец </w:t>
      </w:r>
      <w:r>
        <w:rPr>
          <w:rFonts w:ascii="Times New Roman"/>
          <w:b w:val="false"/>
          <w:i w:val="false"/>
          <w:color w:val="000000"/>
          <w:sz w:val="28"/>
        </w:rPr>
        <w:t xml:space="preserve">грудью в </w:t>
      </w:r>
      <w:r>
        <w:rPr>
          <w:rFonts w:ascii="Times New Roman"/>
          <w:b w:val="false"/>
          <w:i w:val="false"/>
          <w:color w:val="000000"/>
          <w:sz w:val="28"/>
        </w:rPr>
        <w:t>течение последнего часа? Если младенца не кормили в течение последнего часа, попросите мать приложить его к груди. Наблюдайте за кормлением 4 минуты.</w:t>
      </w:r>
    </w:p>
    <w:bookmarkEnd w:id="1176"/>
    <w:bookmarkStart w:name="z1399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Способен ли ребенок брать грудь? Для проверки прикладывания, посмотрите на:</w:t>
      </w:r>
    </w:p>
    <w:bookmarkEnd w:id="1177"/>
    <w:bookmarkStart w:name="z1400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Подбородок касается груди Да ___ Нет ___</w:t>
      </w:r>
    </w:p>
    <w:bookmarkEnd w:id="1178"/>
    <w:bookmarkStart w:name="z1401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Рот широко раскрыт Да ___ Нет ___</w:t>
      </w:r>
    </w:p>
    <w:bookmarkEnd w:id="1179"/>
    <w:bookmarkStart w:name="z1402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Нижняя губа вывернута наружу Да ___ Нет ___</w:t>
      </w:r>
    </w:p>
    <w:bookmarkEnd w:id="1180"/>
    <w:bookmarkStart w:name="z1403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Большая часть ареолы видна сверху, а не снизу рта</w:t>
      </w:r>
    </w:p>
    <w:bookmarkEnd w:id="1181"/>
    <w:bookmarkStart w:name="z1404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___ Нет __</w:t>
      </w:r>
    </w:p>
    <w:bookmarkEnd w:id="1182"/>
    <w:bookmarkStart w:name="z1405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приложен совсем Приложен плохо Приложен хорошо</w:t>
      </w:r>
    </w:p>
    <w:bookmarkEnd w:id="1183"/>
    <w:bookmarkStart w:name="z1406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Эффективно ли сосет младенец (делает медленные глубокие сосательные движения с паузами)?</w:t>
      </w:r>
    </w:p>
    <w:bookmarkEnd w:id="1184"/>
    <w:bookmarkStart w:name="z1407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сосет совсем Сосет неэффективно Сосет эффективно</w:t>
      </w:r>
    </w:p>
    <w:bookmarkEnd w:id="1185"/>
    <w:bookmarkStart w:name="z1408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Ищите язвы или белые пятна во рту (молочница).</w:t>
      </w:r>
    </w:p>
    <w:bookmarkEnd w:id="1186"/>
    <w:bookmarkStart w:name="z1409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УХОД В ЦЕЛЯХ РАЗВИТИЯ</w:t>
      </w:r>
    </w:p>
    <w:bookmarkEnd w:id="1187"/>
    <w:bookmarkStart w:name="z1410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Как Вы играете с Вашим ребенком?</w:t>
      </w:r>
    </w:p>
    <w:bookmarkEnd w:id="1188"/>
    <w:bookmarkStart w:name="z1411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Как Вы общаетесь с Вашим ребенком?</w:t>
      </w:r>
    </w:p>
    <w:bookmarkEnd w:id="1189"/>
    <w:bookmarkStart w:name="z1412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</w:t>
      </w:r>
    </w:p>
    <w:bookmarkEnd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 жестокого обращения с ребенком:</w:t>
      </w:r>
    </w:p>
    <w:bookmarkStart w:name="z1413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(физическое насилие, пренебрежение, физическая и эмоциональная заброшенность).</w:t>
      </w:r>
    </w:p>
    <w:bookmarkEnd w:id="1191"/>
    <w:bookmarkStart w:name="z1414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</w:t>
      </w:r>
    </w:p>
    <w:bookmarkEnd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состояния ухода: Наличие детской кроватки, предметов ухода, одежды ребенка</w:t>
      </w:r>
    </w:p>
    <w:bookmarkStart w:name="z1415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Гигиена помещения_______________________________________________________</w:t>
      </w:r>
    </w:p>
    <w:bookmarkEnd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(регулярность влажной уборки, курение в комнате, светлое, теплое помещение - t не менее 25°С)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Гигиена ребенка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</w:t>
      </w:r>
    </w:p>
    <w:bookmarkStart w:name="z1416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состояния здоровья матери:</w:t>
      </w:r>
    </w:p>
    <w:bookmarkEnd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молочных желез:__________________________________________________</w:t>
      </w:r>
    </w:p>
    <w:bookmarkStart w:name="z1417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Питание и режим сна и отдыха матери</w:t>
      </w:r>
    </w:p>
    <w:bookmarkEnd w:id="1195"/>
    <w:bookmarkStart w:name="z1418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Консультация по вопросам планирования семьи ПРОБЛЕМЫ</w:t>
      </w:r>
    </w:p>
    <w:bookmarkEnd w:id="1196"/>
    <w:bookmarkStart w:name="z1419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ЗАКЛЮЧЕНИЕ: Рекомендации врача выполняются или нет</w:t>
      </w:r>
    </w:p>
    <w:bookmarkEnd w:id="1197"/>
    <w:bookmarkStart w:name="z1420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Да___Нет___</w:t>
      </w:r>
    </w:p>
    <w:bookmarkEnd w:id="1198"/>
    <w:bookmarkStart w:name="z1421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Рекомендации:</w:t>
      </w:r>
    </w:p>
    <w:bookmarkEnd w:id="1199"/>
    <w:bookmarkStart w:name="z1422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Практика исключительно грудного вскармливания.</w:t>
      </w:r>
    </w:p>
    <w:bookmarkEnd w:id="1200"/>
    <w:bookmarkStart w:name="z1423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Оптимальное питание матери.</w:t>
      </w:r>
    </w:p>
    <w:bookmarkEnd w:id="1201"/>
    <w:bookmarkStart w:name="z1424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Психосоциальное и моторное развитие соответственно возрасту (Памятка Матери).</w:t>
      </w:r>
    </w:p>
    <w:bookmarkEnd w:id="1202"/>
    <w:bookmarkStart w:name="z1425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Массаж и гимнастика соответственно возрасту.</w:t>
      </w:r>
    </w:p>
    <w:bookmarkEnd w:id="1203"/>
    <w:bookmarkStart w:name="z1426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Ежедневные прогулки (1-2 раза в день) с достаточной инсоляцией, по показаниям специфическая профилактика витамином Д</w:t>
      </w:r>
    </w:p>
    <w:bookmarkEnd w:id="1204"/>
    <w:bookmarkStart w:name="z1427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Правила поведения и уход в случае болезни ребенка (опасные признаки и когда необходимо обратиться за помощью, режим кормления и питья).</w:t>
      </w:r>
    </w:p>
    <w:bookmarkEnd w:id="1205"/>
    <w:bookmarkStart w:name="z1428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Вакцинация (своевременность проведения, возможные реакции на прививку и поведение родителей, от каких инфекций защищают прививки)</w:t>
      </w:r>
    </w:p>
    <w:bookmarkEnd w:id="1206"/>
    <w:bookmarkStart w:name="z1429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Безопасная среда и поведение родителей для профилактики травматизма и несчастного случая.</w:t>
      </w:r>
    </w:p>
    <w:bookmarkEnd w:id="1207"/>
    <w:bookmarkStart w:name="z1430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Активное привлечение отца к уходу в целях развития ребенка.</w:t>
      </w:r>
    </w:p>
    <w:bookmarkEnd w:id="1208"/>
    <w:bookmarkStart w:name="z1431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Приглашен на прием к врачу в 3 месяца</w:t>
      </w:r>
    </w:p>
    <w:bookmarkEnd w:id="1209"/>
    <w:bookmarkStart w:name="z1432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Медсестра:</w:t>
      </w:r>
    </w:p>
    <w:bookmarkEnd w:id="1210"/>
    <w:bookmarkStart w:name="z1433" w:id="1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Осмотр ребенка 3 месяцев жизни на приеме врача</w:t>
      </w:r>
    </w:p>
    <w:bookmarkEnd w:id="1211"/>
    <w:bookmarkStart w:name="z1434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осмотра___\_______ 20__ Возраст: _____Температура_____________________</w:t>
      </w:r>
    </w:p>
    <w:bookmarkEnd w:id="1212"/>
    <w:bookmarkStart w:name="z1435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ВЕС_______г. РОСТ ____ см. ИМТ_________Окружность головы________________см</w:t>
      </w:r>
    </w:p>
    <w:bookmarkEnd w:id="1213"/>
    <w:bookmarkStart w:name="z1436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Оцените физическое развитие, используя графики: </w:t>
      </w:r>
    </w:p>
    <w:bookmarkEnd w:id="1214"/>
    <w:bookmarkStart w:name="z1437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Жалобы матери: </w:t>
      </w:r>
    </w:p>
    <w:bookmarkEnd w:id="1215"/>
    <w:bookmarkStart w:name="z1438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РЕБЕНКА</w:t>
      </w:r>
    </w:p>
    <w:bookmarkEnd w:id="1216"/>
    <w:bookmarkStart w:name="z1439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Кожа: </w:t>
      </w:r>
    </w:p>
    <w:bookmarkEnd w:id="1217"/>
    <w:bookmarkStart w:name="z1440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периферических лимфоузлов</w:t>
      </w:r>
    </w:p>
    <w:bookmarkEnd w:id="1218"/>
    <w:bookmarkStart w:name="z1441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Слизистые ротовой полости Зев</w:t>
      </w:r>
    </w:p>
    <w:bookmarkEnd w:id="1219"/>
    <w:bookmarkStart w:name="z1442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конъюнктивы____________________________________________________________</w:t>
      </w:r>
    </w:p>
    <w:bookmarkEnd w:id="1220"/>
    <w:bookmarkStart w:name="z1443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Большой родничок _______________________________________________________</w:t>
      </w:r>
    </w:p>
    <w:bookmarkEnd w:id="1221"/>
    <w:bookmarkStart w:name="z1444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дыхания:_____________________________________ Частота дыха-ния ____</w:t>
      </w:r>
    </w:p>
    <w:bookmarkEnd w:id="1222"/>
    <w:bookmarkStart w:name="z1445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ССС: частота сердечных сокращений (ЧСС)_________ Сердечный ритм</w:t>
      </w:r>
    </w:p>
    <w:bookmarkEnd w:id="1223"/>
    <w:bookmarkStart w:name="z1446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;</w:t>
      </w:r>
    </w:p>
    <w:bookmarkEnd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Сердечные шумы _______________________________;</w:t>
      </w:r>
    </w:p>
    <w:bookmarkStart w:name="z1447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пищеварения: живот ____________печень____________ селезенка ______ </w:t>
      </w:r>
    </w:p>
    <w:bookmarkEnd w:id="1225"/>
    <w:bookmarkStart w:name="z1448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Мочеиспускание _________________ ; Стул</w:t>
      </w:r>
    </w:p>
    <w:bookmarkEnd w:id="1226"/>
    <w:bookmarkStart w:name="z1449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ДИАГНОЗ: ОПРЕДЕЛИТЕ, ЕСТЬ ЛИ ПРОБЛЕМЫ КОРМЛЕНИЯ ПРОБЛЕМЫ ПИТАНИЯ</w:t>
      </w:r>
    </w:p>
    <w:bookmarkEnd w:id="1227"/>
    <w:bookmarkStart w:name="z1450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Есть ли у Вас трудности при кормлении? Да _____ Нет_____</w:t>
      </w:r>
    </w:p>
    <w:bookmarkEnd w:id="1228"/>
    <w:bookmarkStart w:name="z1451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Ребенок кормится грудью? Да ____ Нет_____</w:t>
      </w:r>
    </w:p>
    <w:bookmarkEnd w:id="1229"/>
    <w:bookmarkStart w:name="z1452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Если Да, сколько раз за 24 часа? _______ раз</w:t>
      </w:r>
    </w:p>
    <w:bookmarkEnd w:id="1230"/>
    <w:bookmarkStart w:name="z1453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Вы кормите грудью ночью? Да ____ Нет _____</w:t>
      </w:r>
    </w:p>
    <w:bookmarkEnd w:id="1231"/>
    <w:bookmarkStart w:name="z1454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Получает ли ребенок другую пищу или жидкости? Да__ Нет __</w:t>
      </w:r>
    </w:p>
    <w:bookmarkEnd w:id="1232"/>
    <w:bookmarkStart w:name="z1455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Если Да, как часто? ____________ раз в сутки и чем</w:t>
      </w:r>
    </w:p>
    <w:bookmarkEnd w:id="1233"/>
    <w:bookmarkStart w:name="z1456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пользуетесь при кормлении: бутылочкой_____ чашкой и ложкой</w:t>
      </w:r>
    </w:p>
    <w:bookmarkEnd w:id="1234"/>
    <w:bookmarkStart w:name="z1457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младенцу меньше 1 месяца, или если есть какие- либо трудности при кормлении (трудности с грудным вскармливанием; если он/она кормится грудью менее 8 раз в сутки; получает другие виды пищи или жидкости; или имеет низкий вес для своего возраста):</w:t>
      </w:r>
    </w:p>
    <w:bookmarkEnd w:id="1235"/>
    <w:bookmarkStart w:name="z1458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КОРМЛЕНИЕ ГРУДЬЮ:</w:t>
      </w:r>
    </w:p>
    <w:bookmarkEnd w:id="1236"/>
    <w:bookmarkStart w:name="z1459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Кормился ли младенец </w:t>
      </w:r>
    </w:p>
    <w:bookmarkEnd w:id="1237"/>
    <w:bookmarkStart w:name="z1460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грудью в течение последнего часа? Если младенца не кормили в течение последнего часа, попросите мать приложить его к груди. Наблюдайте за кормлением 4 минуты.</w:t>
      </w:r>
    </w:p>
    <w:bookmarkEnd w:id="1238"/>
    <w:bookmarkStart w:name="z1461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Способен ли ребенок брать грудь? Для проверки прикладывания, посмотрите на:</w:t>
      </w:r>
    </w:p>
    <w:bookmarkEnd w:id="1239"/>
    <w:bookmarkStart w:name="z1462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Подбородок касается груди Да ___ Нет ___</w:t>
      </w:r>
    </w:p>
    <w:bookmarkEnd w:id="1240"/>
    <w:bookmarkStart w:name="z1463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Рот широко раскрыт Да ___ Нет ___</w:t>
      </w:r>
    </w:p>
    <w:bookmarkEnd w:id="1241"/>
    <w:bookmarkStart w:name="z1464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Нижняя губа вывернута наружу Да ___ Нет ___</w:t>
      </w:r>
    </w:p>
    <w:bookmarkEnd w:id="1242"/>
    <w:bookmarkStart w:name="z1465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Большая часть ареолы видна сверху, а не снизу рта</w:t>
      </w:r>
    </w:p>
    <w:bookmarkEnd w:id="1243"/>
    <w:bookmarkStart w:name="z1466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___ Нет __</w:t>
      </w:r>
    </w:p>
    <w:bookmarkEnd w:id="1244"/>
    <w:bookmarkStart w:name="z1467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приложен совсем Приложен плохо Приложен хорошо</w:t>
      </w:r>
    </w:p>
    <w:bookmarkEnd w:id="1245"/>
    <w:bookmarkStart w:name="z1468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Эффективно ли сосет младенец (делает медленные глубокие сосательные движения с паузами)?</w:t>
      </w:r>
    </w:p>
    <w:bookmarkEnd w:id="1246"/>
    <w:bookmarkStart w:name="z1469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сосет совсем Сосет неэффективно Сосет эффективно</w:t>
      </w:r>
    </w:p>
    <w:bookmarkEnd w:id="1247"/>
    <w:bookmarkStart w:name="z1470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Ищите язвы или белые пятна во рту (молочница).</w:t>
      </w:r>
    </w:p>
    <w:bookmarkEnd w:id="1248"/>
    <w:bookmarkStart w:name="z1471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ПРОВЕРЬТЕ ПРИВИВОЧНЫЙ СТАТУС:</w:t>
      </w:r>
    </w:p>
    <w:bookmarkEnd w:id="1249"/>
    <w:bookmarkStart w:name="z1472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Подчеркните прививки, которые нужно сделать сегодня</w:t>
      </w:r>
    </w:p>
    <w:bookmarkEnd w:id="1250"/>
    <w:bookmarkStart w:name="z1473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1- 0       БЦЖ             АКДС 1+ hib 1</w:t>
      </w:r>
    </w:p>
    <w:bookmarkEnd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2             ОПВ-1       АКДС 2+ hib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Гепатит В 3             ОПВ-2       АКДС 3 + hib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ОПВ-3</w:t>
      </w:r>
    </w:p>
    <w:bookmarkStart w:name="z1474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динамики развития рубчика от БЦЖ в 3 месяца_____ мм</w:t>
      </w:r>
    </w:p>
    <w:bookmarkEnd w:id="1252"/>
    <w:bookmarkStart w:name="z1475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состояния периферических лимфоузлов</w:t>
      </w:r>
    </w:p>
    <w:bookmarkEnd w:id="1253"/>
    <w:bookmarkStart w:name="z1476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Визит для следующей прививки_____________</w:t>
      </w:r>
    </w:p>
    <w:bookmarkEnd w:id="1254"/>
    <w:bookmarkStart w:name="z1477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</w:t>
      </w:r>
    </w:p>
    <w:bookmarkEnd w:id="1255"/>
    <w:bookmarkStart w:name="z1478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Профилактика рахита: неспецифическая (достаточная инсоляция во время прогулок), специфическая профилактика витамином Д (по показаниям)</w:t>
      </w:r>
    </w:p>
    <w:bookmarkEnd w:id="1256"/>
    <w:bookmarkStart w:name="z1479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Доза</w:t>
      </w:r>
    </w:p>
    <w:bookmarkEnd w:id="1257"/>
    <w:bookmarkStart w:name="z1480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</w:t>
      </w:r>
    </w:p>
    <w:bookmarkEnd w:id="1258"/>
    <w:bookmarkStart w:name="z1481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ПСИХОМОТОРНОЕ РАЗВИТИЕ:</w:t>
      </w:r>
    </w:p>
    <w:bookmarkEnd w:id="1259"/>
    <w:bookmarkStart w:name="z1482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До= </w:t>
      </w:r>
    </w:p>
    <w:bookmarkEnd w:id="1260"/>
    <w:bookmarkStart w:name="z1483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Др= </w:t>
      </w:r>
    </w:p>
    <w:bookmarkEnd w:id="1261"/>
    <w:bookmarkStart w:name="z1484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Ра= </w:t>
      </w:r>
    </w:p>
    <w:bookmarkEnd w:id="1262"/>
    <w:bookmarkStart w:name="z1485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Рп= </w:t>
      </w:r>
    </w:p>
    <w:bookmarkEnd w:id="1263"/>
    <w:bookmarkStart w:name="z1486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Н=</w:t>
      </w:r>
    </w:p>
    <w:bookmarkEnd w:id="1264"/>
    <w:bookmarkStart w:name="z1487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Э=</w:t>
      </w:r>
    </w:p>
    <w:bookmarkEnd w:id="1265"/>
    <w:bookmarkStart w:name="z1488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УХОДА В ЦЕЛЯХ РАЗВИТИЯ</w:t>
      </w:r>
    </w:p>
    <w:bookmarkEnd w:id="1266"/>
    <w:bookmarkStart w:name="z1489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играете с ребенком?</w:t>
      </w:r>
    </w:p>
    <w:bookmarkEnd w:id="1267"/>
    <w:bookmarkStart w:name="z1490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Как Вы общаетесь с ребенком? </w:t>
      </w:r>
    </w:p>
    <w:bookmarkEnd w:id="1268"/>
    <w:bookmarkStart w:name="z1491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отстает</w:t>
      </w:r>
    </w:p>
    <w:bookmarkEnd w:id="1269"/>
    <w:bookmarkStart w:name="z1492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Отстает на ___________эпикризный срок</w:t>
      </w:r>
    </w:p>
    <w:bookmarkEnd w:id="1270"/>
    <w:bookmarkStart w:name="z1493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для РАЗВИТИЯ</w:t>
      </w:r>
    </w:p>
    <w:bookmarkEnd w:id="1271"/>
    <w:bookmarkStart w:name="z1494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УХОДА:</w:t>
      </w:r>
    </w:p>
    <w:bookmarkEnd w:id="1272"/>
    <w:bookmarkStart w:name="z1495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Мать знает опасные признаки: 1. Не может пить, не может есть 2. летаргичен или без сознания 3. судороги в анамнезе 4. рвота после каждого приема пищи и питья</w:t>
      </w:r>
    </w:p>
    <w:bookmarkEnd w:id="1273"/>
    <w:bookmarkStart w:name="z1496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правила ухода за ребенком согласно данным рекомендациям</w:t>
      </w:r>
    </w:p>
    <w:bookmarkEnd w:id="1274"/>
    <w:bookmarkStart w:name="z1497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Выполняет рекомендации по питанию, развитию и уходу за</w:t>
      </w:r>
    </w:p>
    <w:bookmarkEnd w:id="1275"/>
    <w:bookmarkStart w:name="z1498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Знает правила ухода за больным ребенком: питание, питьевой режим, когда обратиться за медицинской помощью (КВН)</w:t>
      </w:r>
    </w:p>
    <w:bookmarkEnd w:id="1276"/>
    <w:bookmarkStart w:name="z1499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ПРИЗНАКИ ЖЕСТОКОГО ОБРАЩЕНИЯ с ребенком:</w:t>
      </w:r>
    </w:p>
    <w:bookmarkEnd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насилие, пренебрежение, физическая и эмоциональная заброшенность.</w:t>
      </w:r>
    </w:p>
    <w:bookmarkStart w:name="z1500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 ТРЕВОЖНЫЕ ПРИЗНАКИ, требующие специализированной помощи</w:t>
      </w:r>
    </w:p>
    <w:bookmarkEnd w:id="1278"/>
    <w:bookmarkStart w:name="z1501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Ребенок не вступает в контакт.</w:t>
      </w:r>
    </w:p>
    <w:bookmarkEnd w:id="1279"/>
    <w:bookmarkStart w:name="z1502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Затруднения в удерживании равновесия при ходьбе.</w:t>
      </w:r>
    </w:p>
    <w:bookmarkEnd w:id="1280"/>
    <w:bookmarkStart w:name="z1503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Непонятные изменения в поведении ребенка, наличие следов физического насилия (особенно, если ребенок находится под присмотром других лиц)</w:t>
      </w:r>
    </w:p>
    <w:bookmarkEnd w:id="1281"/>
    <w:bookmarkStart w:name="z1504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Плохой аппетит. ПРОБЛЕМЫ</w:t>
      </w:r>
    </w:p>
    <w:bookmarkEnd w:id="1282"/>
    <w:bookmarkStart w:name="z1505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тревожных признаков направить на консультацию узкого специалиста для выбора и обеспечения специализированной помощи (психолог, логопед и т.д.)</w:t>
      </w:r>
    </w:p>
    <w:bookmarkEnd w:id="1283"/>
    <w:bookmarkStart w:name="z1506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ПИТАНИЯ И ЗДОРОВЬЯ МАТЕРИ:</w:t>
      </w:r>
    </w:p>
    <w:bookmarkEnd w:id="1284"/>
    <w:bookmarkStart w:name="z1507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ЗАКЛЮЧЕНИЕ:</w:t>
      </w:r>
    </w:p>
    <w:bookmarkEnd w:id="1285"/>
    <w:bookmarkStart w:name="z1508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Рекомендации:</w:t>
      </w:r>
    </w:p>
    <w:bookmarkEnd w:id="1286"/>
    <w:bookmarkStart w:name="z1509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Практика исключительно грудного вскармливания.</w:t>
      </w:r>
    </w:p>
    <w:bookmarkEnd w:id="1287"/>
    <w:bookmarkStart w:name="z1510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Оптимальное питание матери.</w:t>
      </w:r>
    </w:p>
    <w:bookmarkEnd w:id="1288"/>
    <w:bookmarkStart w:name="z1511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Психосоциальное и моторное развитие соответственно возрасту (Памятка Матери).</w:t>
      </w:r>
    </w:p>
    <w:bookmarkEnd w:id="1289"/>
    <w:bookmarkStart w:name="z1512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Массаж и гимнастика соответственно возрасту.</w:t>
      </w:r>
    </w:p>
    <w:bookmarkEnd w:id="1290"/>
    <w:bookmarkStart w:name="z1513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Ежедневные прогулки (1-2 раза в день) с достаточной инсоляцией, по показаниям специфическая профилактика витамином Д</w:t>
      </w:r>
    </w:p>
    <w:bookmarkEnd w:id="1291"/>
    <w:bookmarkStart w:name="z1514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Правила поведения и уход в случае болезни ребенка (опасные признаки и когда необходимо обратиться за помощью, режим кормления и питья).</w:t>
      </w:r>
    </w:p>
    <w:bookmarkEnd w:id="1292"/>
    <w:bookmarkStart w:name="z1515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Вакцинация (своевременность проведения, возможные реакции на прививку и поведение родителей, от каких инфекций защищают прививки)</w:t>
      </w:r>
    </w:p>
    <w:bookmarkEnd w:id="1293"/>
    <w:bookmarkStart w:name="z1516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Безопасная среда и поведение родителей для профилактики травматизма и несчастного случая.</w:t>
      </w:r>
    </w:p>
    <w:bookmarkEnd w:id="1294"/>
    <w:bookmarkStart w:name="z1517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Активное привлечение отца к уходу в целях развития ребенка</w:t>
      </w:r>
    </w:p>
    <w:bookmarkEnd w:id="1295"/>
    <w:bookmarkStart w:name="z1518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Ежемесячный осмотр на приеме у врача.</w:t>
      </w:r>
    </w:p>
    <w:bookmarkEnd w:id="1296"/>
    <w:bookmarkStart w:name="z1519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Консультация узких специалистов и лабораторных исследований по показаниям</w:t>
      </w:r>
    </w:p>
    <w:bookmarkEnd w:id="1297"/>
    <w:bookmarkStart w:name="z1520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Другое</w:t>
      </w:r>
    </w:p>
    <w:bookmarkEnd w:id="1298"/>
    <w:bookmarkStart w:name="z1521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</w:t>
      </w:r>
    </w:p>
    <w:bookmarkEnd w:id="1299"/>
    <w:bookmarkStart w:name="z1522" w:id="1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Патронаж медсестры на дому к ребенку в возрасте от 3 до 4 месяцев</w:t>
      </w:r>
    </w:p>
    <w:bookmarkEnd w:id="1300"/>
    <w:bookmarkStart w:name="z1523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осмотра___\_______ 20__ Возраст: _____. Температура____________________</w:t>
      </w:r>
    </w:p>
    <w:bookmarkEnd w:id="1301"/>
    <w:bookmarkStart w:name="z1524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Есть ли жалобы матери на состояние здоровья ребенка_________________________</w:t>
      </w:r>
    </w:p>
    <w:bookmarkEnd w:id="1302"/>
    <w:bookmarkStart w:name="z1525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признаки опасности:</w:t>
      </w:r>
    </w:p>
    <w:bookmarkEnd w:id="1303"/>
    <w:bookmarkStart w:name="z1526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Может ли ребенок пить или сосать грудь?</w:t>
      </w:r>
    </w:p>
    <w:bookmarkEnd w:id="1304"/>
    <w:bookmarkStart w:name="z1527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Есть ли рвота после каждого приема пищи или питья?</w:t>
      </w:r>
    </w:p>
    <w:bookmarkEnd w:id="1305"/>
    <w:bookmarkStart w:name="z1528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Были ли судороги?</w:t>
      </w:r>
    </w:p>
    <w:bookmarkEnd w:id="1306"/>
    <w:bookmarkStart w:name="z1529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Летаргичен или без сознания? Да __Нет____</w:t>
      </w:r>
    </w:p>
    <w:bookmarkEnd w:id="1307"/>
    <w:bookmarkStart w:name="z1530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ОПРЕДЕЛИТЕ, ЕСТЬ ЛИ ПРОБЛЕМЫ КОРМЛЕНИЯ ПРОБЛЕМЫ ПИТАНИЯ</w:t>
      </w:r>
    </w:p>
    <w:bookmarkEnd w:id="1308"/>
    <w:bookmarkStart w:name="z1531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Есть ли у Вас трудности при кормлении? Да _____ Нет_____</w:t>
      </w:r>
    </w:p>
    <w:bookmarkEnd w:id="1309"/>
    <w:bookmarkStart w:name="z1532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Ребенок кормится грудью? Да ____ Нет_____</w:t>
      </w:r>
    </w:p>
    <w:bookmarkEnd w:id="1310"/>
    <w:bookmarkStart w:name="z1533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Если Да, сколько раз за 24 часа? _______ раз</w:t>
      </w:r>
    </w:p>
    <w:bookmarkEnd w:id="1311"/>
    <w:bookmarkStart w:name="z1534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Вы кормите грудью ночью? Да ____ Нет _____</w:t>
      </w:r>
    </w:p>
    <w:bookmarkEnd w:id="1312"/>
    <w:bookmarkStart w:name="z1535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Получает ли ребенок другую пищу или жидкости? Да ____ Нет ____</w:t>
      </w:r>
    </w:p>
    <w:bookmarkEnd w:id="1313"/>
    <w:bookmarkStart w:name="z1536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Если Да, как часто? ____________ раз в сутки и чем пользуетесь при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кормлении: бутылочкой_____ чашкой и ложкой ______</w:t>
      </w:r>
    </w:p>
    <w:bookmarkEnd w:id="1314"/>
    <w:bookmarkStart w:name="z1538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младенцу меньше 1 месяца, или если есть какие- либо трудности при кормлении (трудности с грудным вскармливанием; если он/она кормится грудью менее 8 раз в сутки; получает другие виды пищи или жидкости; или имеет низкий вес для своего возраста):</w:t>
      </w:r>
    </w:p>
    <w:bookmarkEnd w:id="1315"/>
    <w:bookmarkStart w:name="z1539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КОРМЛЕНИЕ ГРУДЬЮ:</w:t>
      </w:r>
    </w:p>
    <w:bookmarkEnd w:id="1316"/>
    <w:bookmarkStart w:name="z1540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Кормился ли младенец </w:t>
      </w:r>
    </w:p>
    <w:bookmarkEnd w:id="1317"/>
    <w:bookmarkStart w:name="z1541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грудью в </w:t>
      </w:r>
    </w:p>
    <w:bookmarkEnd w:id="1318"/>
    <w:bookmarkStart w:name="z1542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течение последнего часа? Если младенца не кормили в течение последнего часа, попросите мать приложить его к груди. Наблюдайте за кормлением 4 минуты.</w:t>
      </w:r>
    </w:p>
    <w:bookmarkEnd w:id="1319"/>
    <w:bookmarkStart w:name="z1543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Способен ли ребенок брать грудь? Для проверки прикладывания, посмотрите на:</w:t>
      </w:r>
    </w:p>
    <w:bookmarkEnd w:id="1320"/>
    <w:bookmarkStart w:name="z1544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Подбородок касается груди Да ___ Нет ___</w:t>
      </w:r>
    </w:p>
    <w:bookmarkEnd w:id="1321"/>
    <w:bookmarkStart w:name="z1545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Рот широко раскрыт Да ___ Нет ___</w:t>
      </w:r>
    </w:p>
    <w:bookmarkEnd w:id="1322"/>
    <w:bookmarkStart w:name="z1546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Нижняя губа вывернута наружу Да ___ Нет ___</w:t>
      </w:r>
    </w:p>
    <w:bookmarkEnd w:id="1323"/>
    <w:bookmarkStart w:name="z1547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Большая часть ареолы видна сверху, а не снизу рта</w:t>
      </w:r>
    </w:p>
    <w:bookmarkEnd w:id="1324"/>
    <w:bookmarkStart w:name="z1548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___ Нет __</w:t>
      </w:r>
    </w:p>
    <w:bookmarkEnd w:id="1325"/>
    <w:bookmarkStart w:name="z1549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приложен совсем Приложен плохо Приложен хорошо</w:t>
      </w:r>
    </w:p>
    <w:bookmarkEnd w:id="1326"/>
    <w:bookmarkStart w:name="z1550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Эффективно ли сосет младенец (делает медленные глубокие сосательные движения с паузами)?</w:t>
      </w:r>
    </w:p>
    <w:bookmarkEnd w:id="1327"/>
    <w:bookmarkStart w:name="z1551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сосет совсем Сосет неэффективно Сосет эффективно</w:t>
      </w:r>
    </w:p>
    <w:bookmarkEnd w:id="1328"/>
    <w:bookmarkStart w:name="z1552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Ищите язвы или белые пятна во рту (молочница).</w:t>
      </w:r>
    </w:p>
    <w:bookmarkEnd w:id="1329"/>
    <w:bookmarkStart w:name="z1553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УХОД В ЦЕЛЯХ РАЗВИТИЯ</w:t>
      </w:r>
    </w:p>
    <w:bookmarkEnd w:id="1330"/>
    <w:bookmarkStart w:name="z1554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Как Вы играете с Вашим ребенком?</w:t>
      </w:r>
    </w:p>
    <w:bookmarkEnd w:id="1331"/>
    <w:bookmarkStart w:name="z1555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Как Вы общаетесь с Вашим ребенком?</w:t>
      </w:r>
    </w:p>
    <w:bookmarkEnd w:id="1332"/>
    <w:bookmarkStart w:name="z1556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</w:t>
      </w:r>
    </w:p>
    <w:bookmarkEnd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 жестокого обращения с ребенком: (физическое насилие, пренебрежение, физическая и эмоциональная заброшенность).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состояния ухода: Наличие детской кроватки, предметов ухода, одежды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Гигиена помещения______________________________________________________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(регулярность влажной уборки, курение в комнате, светлое, теплое помещение- t не менее 25°С) Гигиена ребенка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состояния здоровья матери: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молочных желез:_____________________________________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Питание и режим сна и отдыха матери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ЗАКЛЮЧЕНИЕ: Выполняются рекомендации врача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Да____Нет</w:t>
      </w:r>
    </w:p>
    <w:bookmarkStart w:name="z1557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Рекомендации:</w:t>
      </w:r>
    </w:p>
    <w:bookmarkEnd w:id="1334"/>
    <w:bookmarkStart w:name="z1558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Практика исключительно грудного вскармливания.</w:t>
      </w:r>
    </w:p>
    <w:bookmarkEnd w:id="1335"/>
    <w:bookmarkStart w:name="z1559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Оптимальное питание матери.</w:t>
      </w:r>
    </w:p>
    <w:bookmarkEnd w:id="1336"/>
    <w:bookmarkStart w:name="z1560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Психосоциальное и моторное развитие соответственно возрасту (Памятка Матери).</w:t>
      </w:r>
    </w:p>
    <w:bookmarkEnd w:id="1337"/>
    <w:bookmarkStart w:name="z1561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Массаж и гимнастика соответственно возрасту.</w:t>
      </w:r>
    </w:p>
    <w:bookmarkEnd w:id="1338"/>
    <w:bookmarkStart w:name="z1562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Ежедневные прогулки (1-2 раза в день) с достаточной инсоляцией, по показаниям специфическая профилактика витамином Д</w:t>
      </w:r>
    </w:p>
    <w:bookmarkEnd w:id="1339"/>
    <w:bookmarkStart w:name="z1563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Правила поведения и уход в случае болезни ребенка (опасные признаки и когда необходимо обратиться за помощью, режим кормления и питья).</w:t>
      </w:r>
    </w:p>
    <w:bookmarkEnd w:id="1340"/>
    <w:bookmarkStart w:name="z1564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Вакцинация (своевременность проведения, возможные реакции на прививку и поведение родителей, от каких инфекций защищают прививки)</w:t>
      </w:r>
    </w:p>
    <w:bookmarkEnd w:id="1341"/>
    <w:bookmarkStart w:name="z1565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Безопасная среда и поведение родителей для профилактики травматизма и несчастного случая.</w:t>
      </w:r>
    </w:p>
    <w:bookmarkEnd w:id="1342"/>
    <w:bookmarkStart w:name="z1566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Активное привлечение отца к уходу в целях развития ребенка.</w:t>
      </w:r>
    </w:p>
    <w:bookmarkEnd w:id="1343"/>
    <w:bookmarkStart w:name="z1567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Приглашен на прием к врачу в 4 месяца</w:t>
      </w:r>
    </w:p>
    <w:bookmarkEnd w:id="1344"/>
    <w:bookmarkStart w:name="z1568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Медсестра:</w:t>
      </w:r>
    </w:p>
    <w:bookmarkEnd w:id="1345"/>
    <w:bookmarkStart w:name="z1569" w:id="1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Осмотр ребенка 4 месяцев жизни на приеме врача и медсестры</w:t>
      </w:r>
    </w:p>
    <w:bookmarkEnd w:id="1346"/>
    <w:bookmarkStart w:name="z1570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осмотра___\_______ 20__ Возраст: _____Температура_____________________</w:t>
      </w:r>
    </w:p>
    <w:bookmarkEnd w:id="1347"/>
    <w:bookmarkStart w:name="z1571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ВЕС_______г. РОСТ ____ см. ИМТ_______Окружность головы_________________см</w:t>
      </w:r>
    </w:p>
    <w:bookmarkEnd w:id="1348"/>
    <w:bookmarkStart w:name="z1572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Оцените физическое развитие, используя графики: </w:t>
      </w:r>
    </w:p>
    <w:bookmarkEnd w:id="1349"/>
    <w:bookmarkStart w:name="z1573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Жалобы матери: </w:t>
      </w:r>
    </w:p>
    <w:bookmarkEnd w:id="1350"/>
    <w:bookmarkStart w:name="z1574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РЕБЕНКА</w:t>
      </w:r>
    </w:p>
    <w:bookmarkEnd w:id="1351"/>
    <w:bookmarkStart w:name="z1575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Кожа: </w:t>
      </w:r>
    </w:p>
    <w:bookmarkEnd w:id="1352"/>
    <w:bookmarkStart w:name="z1576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периферических лимфоузлов</w:t>
      </w:r>
    </w:p>
    <w:bookmarkEnd w:id="1353"/>
    <w:bookmarkStart w:name="z1577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Слизистые ротовой полости Зев</w:t>
      </w:r>
    </w:p>
    <w:bookmarkEnd w:id="1354"/>
    <w:bookmarkStart w:name="z1578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конъюнктивы____________________________________________________________</w:t>
      </w:r>
    </w:p>
    <w:bookmarkEnd w:id="1355"/>
    <w:bookmarkStart w:name="z1579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Большой родничок _______________________________________________________</w:t>
      </w:r>
    </w:p>
    <w:bookmarkEnd w:id="1356"/>
    <w:bookmarkStart w:name="z1580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дыхания:_____________________________________ Частота дыха-ния ____</w:t>
      </w:r>
    </w:p>
    <w:bookmarkEnd w:id="1357"/>
    <w:bookmarkStart w:name="z1581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ССС: частота сердечных сокращений (ЧСС)_________ Сердечный ритм</w:t>
      </w:r>
    </w:p>
    <w:bookmarkEnd w:id="1358"/>
    <w:bookmarkStart w:name="z1582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_______________________; Сердечные шумы ________________________________;</w:t>
      </w:r>
    </w:p>
    <w:bookmarkEnd w:id="1359"/>
    <w:bookmarkStart w:name="z1583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пищеварения: живот ____________печень____________ селезенка ______ </w:t>
      </w:r>
    </w:p>
    <w:bookmarkEnd w:id="1360"/>
    <w:bookmarkStart w:name="z1584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Мочеиспускание _________________ ; Стул</w:t>
      </w:r>
    </w:p>
    <w:bookmarkEnd w:id="1361"/>
    <w:bookmarkStart w:name="z1585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ДИАГНОЗ:</w:t>
      </w:r>
    </w:p>
    <w:bookmarkEnd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ОПРЕДЕЛИТЕ, ЕСТЬ ЛИ ПРОБЛЕМЫ КОРМЛЕНИЯ ПРОБЛЕМЫ ПИТАНИЯ</w:t>
      </w:r>
    </w:p>
    <w:bookmarkStart w:name="z1586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Есть ли у Вас трудности при кормлении? Да _____ Нет_____</w:t>
      </w:r>
    </w:p>
    <w:bookmarkEnd w:id="1363"/>
    <w:bookmarkStart w:name="z1587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Ребенок кормится грудью? Да ____ Нет_____</w:t>
      </w:r>
    </w:p>
    <w:bookmarkEnd w:id="1364"/>
    <w:bookmarkStart w:name="z1588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Если Да, сколько раз за 24 часа? _______ раз</w:t>
      </w:r>
    </w:p>
    <w:bookmarkEnd w:id="1365"/>
    <w:bookmarkStart w:name="z1589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Вы кормите грудью ночью? Да ____ Нет _____</w:t>
      </w:r>
    </w:p>
    <w:bookmarkEnd w:id="1366"/>
    <w:bookmarkStart w:name="z1590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Получает ли ребенок другую пищу или жидкости? Да__ Нет __</w:t>
      </w:r>
    </w:p>
    <w:bookmarkEnd w:id="1367"/>
    <w:bookmarkStart w:name="z1591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Если Да, как часто? ____________ раз в сутки и чем</w:t>
      </w:r>
    </w:p>
    <w:bookmarkEnd w:id="1368"/>
    <w:bookmarkStart w:name="z1592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пользуетесь при кормлении: бутылочкой_____ чашкой и ложкой Если младенцу меньше 1 месяца, или если есть какие- либо трудности при кормлении (трудности с грудным вскармли-ванием; если он/она кормится грудью менее 8 раз в сутки; получает другие виды пищи или жидкости; или имеет низкий вес для своего возраста):</w:t>
      </w:r>
    </w:p>
    <w:bookmarkEnd w:id="1369"/>
    <w:bookmarkStart w:name="z1593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КОРМЛЕНИЕ ГРУДЬЮ:</w:t>
      </w:r>
    </w:p>
    <w:bookmarkEnd w:id="1370"/>
    <w:bookmarkStart w:name="z1594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Кормился ли младенец </w:t>
      </w:r>
    </w:p>
    <w:bookmarkEnd w:id="1371"/>
    <w:bookmarkStart w:name="z1595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грудью в течение последнего</w:t>
      </w:r>
    </w:p>
    <w:bookmarkEnd w:id="1372"/>
    <w:bookmarkStart w:name="z1596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часа? Если младенца не кормили в течение последнего часа, попросите мать приложить его к груди. Наблюдайте за кормлением 4 минуты.</w:t>
      </w:r>
    </w:p>
    <w:bookmarkEnd w:id="1373"/>
    <w:bookmarkStart w:name="z1597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Способен ли ребенок брать грудь? Для проверки прикладывания, посмотрите на:</w:t>
      </w:r>
    </w:p>
    <w:bookmarkEnd w:id="1374"/>
    <w:bookmarkStart w:name="z1598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Подбородок касается груди Да ___ Нет ___</w:t>
      </w:r>
    </w:p>
    <w:bookmarkEnd w:id="1375"/>
    <w:bookmarkStart w:name="z1599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Рот широко раскрыт Да ___ Нет ___</w:t>
      </w:r>
    </w:p>
    <w:bookmarkEnd w:id="1376"/>
    <w:bookmarkStart w:name="z1600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Нижняя губа вывернута наружу Да ___ Нет ___</w:t>
      </w:r>
    </w:p>
    <w:bookmarkEnd w:id="1377"/>
    <w:bookmarkStart w:name="z1601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Большая часть ареолы видна сверху, а не снизу рта</w:t>
      </w:r>
    </w:p>
    <w:bookmarkEnd w:id="1378"/>
    <w:bookmarkStart w:name="z1602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___ Нет __</w:t>
      </w:r>
    </w:p>
    <w:bookmarkEnd w:id="1379"/>
    <w:bookmarkStart w:name="z1603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приложен совсем Приложен плохо Приложен хорошо</w:t>
      </w:r>
    </w:p>
    <w:bookmarkEnd w:id="1380"/>
    <w:bookmarkStart w:name="z1604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Эффективно ли сосет младенец (делает медленные глубокие сосательные движения с паузами)?</w:t>
      </w:r>
    </w:p>
    <w:bookmarkEnd w:id="1381"/>
    <w:bookmarkStart w:name="z1605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сосет совсем Сосет неэффективно Сосет эффективно</w:t>
      </w:r>
    </w:p>
    <w:bookmarkEnd w:id="1382"/>
    <w:bookmarkStart w:name="z1606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Ищите язвы или белые пятна во рту (молочница).</w:t>
      </w:r>
    </w:p>
    <w:bookmarkEnd w:id="1383"/>
    <w:bookmarkStart w:name="z1607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ПРОВЕРЬТЕ ПРИВИВОЧНЫЙ СТАТУС:</w:t>
      </w:r>
    </w:p>
    <w:bookmarkEnd w:id="1384"/>
    <w:bookmarkStart w:name="z1608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Подчеркните прививки, которые нужно сделать сегодня</w:t>
      </w:r>
    </w:p>
    <w:bookmarkEnd w:id="1385"/>
    <w:bookmarkStart w:name="z1609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1- 0       БЦЖ             АКДС 1+ hib 1</w:t>
      </w:r>
    </w:p>
    <w:bookmarkEnd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2             ОПВ-1       АКДС 2+ hib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3             ОПВ-2       АКДС 3 + hib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ОПВ-3</w:t>
      </w:r>
    </w:p>
    <w:bookmarkStart w:name="z1610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динамики развития рубчика от БЦЖ в 1 и 3 месяца _________ мм</w:t>
      </w:r>
    </w:p>
    <w:bookmarkEnd w:id="1387"/>
    <w:bookmarkStart w:name="z1611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Визит для следующей прививки_____________</w:t>
      </w:r>
    </w:p>
    <w:bookmarkEnd w:id="1388"/>
    <w:bookmarkStart w:name="z1612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 Профилактика рахита: неспецифическая (достаточная инсоляция во время прогулок), специфическая профилактика витамином Д (по показаниям)</w:t>
      </w:r>
    </w:p>
    <w:bookmarkEnd w:id="1389"/>
    <w:bookmarkStart w:name="z1613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Доза</w:t>
      </w:r>
    </w:p>
    <w:bookmarkEnd w:id="1390"/>
    <w:bookmarkStart w:name="z1614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</w:t>
      </w:r>
    </w:p>
    <w:bookmarkEnd w:id="1391"/>
    <w:bookmarkStart w:name="z1615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ПСИХОМОТОРНОЕ РАЗВИТИЕ:</w:t>
      </w:r>
    </w:p>
    <w:bookmarkEnd w:id="1392"/>
    <w:bookmarkStart w:name="z1616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До= </w:t>
      </w:r>
    </w:p>
    <w:bookmarkEnd w:id="1393"/>
    <w:bookmarkStart w:name="z1617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Др= </w:t>
      </w:r>
    </w:p>
    <w:bookmarkEnd w:id="1394"/>
    <w:bookmarkStart w:name="z1618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Ра= </w:t>
      </w:r>
    </w:p>
    <w:bookmarkEnd w:id="1395"/>
    <w:bookmarkStart w:name="z1619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Рп= </w:t>
      </w:r>
    </w:p>
    <w:bookmarkEnd w:id="1396"/>
    <w:bookmarkStart w:name="z1620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Н=</w:t>
      </w:r>
    </w:p>
    <w:bookmarkEnd w:id="1397"/>
    <w:bookmarkStart w:name="z1621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Э=</w:t>
      </w:r>
    </w:p>
    <w:bookmarkEnd w:id="1398"/>
    <w:bookmarkStart w:name="z1622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УХОДА В ЦЕЛЯХ РАЗВИТИЯ</w:t>
      </w:r>
    </w:p>
    <w:bookmarkEnd w:id="1399"/>
    <w:bookmarkStart w:name="z1623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играете с ребенком?</w:t>
      </w:r>
    </w:p>
    <w:bookmarkEnd w:id="1400"/>
    <w:bookmarkStart w:name="z1624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Как Вы общаетесь с ребенком? </w:t>
      </w:r>
    </w:p>
    <w:bookmarkEnd w:id="1401"/>
    <w:bookmarkStart w:name="z1625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отстает</w:t>
      </w:r>
    </w:p>
    <w:bookmarkEnd w:id="1402"/>
    <w:bookmarkStart w:name="z1626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Отстает на ___________эпикризный срок</w:t>
      </w:r>
    </w:p>
    <w:bookmarkEnd w:id="1403"/>
    <w:bookmarkStart w:name="z1627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для РАЗВИТИЯ</w:t>
      </w:r>
    </w:p>
    <w:bookmarkEnd w:id="1404"/>
    <w:bookmarkStart w:name="z1628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УХОДА:</w:t>
      </w:r>
    </w:p>
    <w:bookmarkEnd w:id="1405"/>
    <w:bookmarkStart w:name="z1629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Мать знает опасные признаки: 1. Не может пить, не может есть 2. летар-гичен или без сознания 3. судороги в анамнезе 4. рвота после каждого приема пищи и питья</w:t>
      </w:r>
    </w:p>
    <w:bookmarkEnd w:id="1406"/>
    <w:bookmarkStart w:name="z1630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правила ухода за ребенком согласно данным рекомендациям</w:t>
      </w:r>
    </w:p>
    <w:bookmarkEnd w:id="1407"/>
    <w:bookmarkStart w:name="z1631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Выполняет рекомендации по питанию, развитию и уходу за</w:t>
      </w:r>
    </w:p>
    <w:bookmarkEnd w:id="1408"/>
    <w:bookmarkStart w:name="z1632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Знает правила ухода за больным ребенком: питание, питьевой режим, когда обратиться за медицинской помощью (КВН)</w:t>
      </w:r>
    </w:p>
    <w:bookmarkEnd w:id="1409"/>
    <w:bookmarkStart w:name="z1633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ПРИЗНАКИ ЖЕСТОКОГО ОБРАЩЕНИЯ с ребенком:</w:t>
      </w:r>
    </w:p>
    <w:bookmarkEnd w:id="1410"/>
    <w:bookmarkStart w:name="z1634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насилие, пренебрежение, физическая и эмоциональная заброшен-ность.</w:t>
      </w:r>
    </w:p>
    <w:bookmarkEnd w:id="1411"/>
    <w:bookmarkStart w:name="z1635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      НЕТ</w:t>
      </w:r>
    </w:p>
    <w:bookmarkEnd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ТРЕВОЖНЫЕ ПРИЗНАКИ, требующие специализированной помощи</w:t>
      </w:r>
    </w:p>
    <w:bookmarkStart w:name="z1636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Ребенок не вступает в контакт.</w:t>
      </w:r>
    </w:p>
    <w:bookmarkEnd w:id="1413"/>
    <w:bookmarkStart w:name="z1637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Затруднения в удерживании равновесия при ходьбе.</w:t>
      </w:r>
    </w:p>
    <w:bookmarkEnd w:id="1414"/>
    <w:bookmarkStart w:name="z1638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Непонятные изменения в поведении ребенка, наличие следов физического насилия (особенно, если ребенок находится под присмотром других лиц)</w:t>
      </w:r>
    </w:p>
    <w:bookmarkEnd w:id="1415"/>
    <w:bookmarkStart w:name="z1639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Плохой аппетит. ПРОБЛЕМЫ</w:t>
      </w:r>
    </w:p>
    <w:bookmarkEnd w:id="1416"/>
    <w:bookmarkStart w:name="z1640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тревожных признаков направить на консультацию узкого специалиста для выбора и обеспечения специализированной помощи (психолог, логопед и т.д.)</w:t>
      </w:r>
    </w:p>
    <w:bookmarkEnd w:id="1417"/>
    <w:bookmarkStart w:name="z1641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ПИТАНИЯ И ЗДОРОВЬЯ МАТЕРИ:</w:t>
      </w:r>
    </w:p>
    <w:bookmarkEnd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ЗАКЛЮЧЕНИЕ:</w:t>
      </w:r>
    </w:p>
    <w:bookmarkStart w:name="z1642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Рекомендации:</w:t>
      </w:r>
    </w:p>
    <w:bookmarkEnd w:id="1419"/>
    <w:bookmarkStart w:name="z1643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Практика исключительно грудного вскармливания.</w:t>
      </w:r>
    </w:p>
    <w:bookmarkEnd w:id="1420"/>
    <w:bookmarkStart w:name="z1644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Оптимальное питание матери.</w:t>
      </w:r>
    </w:p>
    <w:bookmarkEnd w:id="1421"/>
    <w:bookmarkStart w:name="z1645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Психосоциальное и моторное развитие соответственно возрасту (Памятка Матери).</w:t>
      </w:r>
    </w:p>
    <w:bookmarkEnd w:id="1422"/>
    <w:bookmarkStart w:name="z1646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Массаж и гимнастика соответственно возрасту.</w:t>
      </w:r>
    </w:p>
    <w:bookmarkEnd w:id="1423"/>
    <w:bookmarkStart w:name="z1647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Ежедневные прогулки (1-2 раза в день) с достаточной инсоляцией, по показаниям специфическая профилактика витамином Д</w:t>
      </w:r>
    </w:p>
    <w:bookmarkEnd w:id="1424"/>
    <w:bookmarkStart w:name="z1648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Правила поведения и уход в случае болезни ребенка (опасные признаки и когда необходимо обратиться за помощью, режим кормления и питья).</w:t>
      </w:r>
    </w:p>
    <w:bookmarkEnd w:id="1425"/>
    <w:bookmarkStart w:name="z1649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Вакцинация (своевременность проведения, возможные реакции на прививку и поведение родителей, от каких инфекций защищают прививки)</w:t>
      </w:r>
    </w:p>
    <w:bookmarkEnd w:id="1426"/>
    <w:bookmarkStart w:name="z1650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Безопасная среда и поведение родителей для профилактики травматизма и несчастного случая.</w:t>
      </w:r>
    </w:p>
    <w:bookmarkEnd w:id="1427"/>
    <w:bookmarkStart w:name="z1651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Активное привлечение отца к уходу в целях развития ребенка</w:t>
      </w:r>
    </w:p>
    <w:bookmarkEnd w:id="1428"/>
    <w:bookmarkStart w:name="z1652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Ежемесячный осмотр на приеме у врача.</w:t>
      </w:r>
    </w:p>
    <w:bookmarkEnd w:id="1429"/>
    <w:bookmarkStart w:name="z1653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Консультация узких специалистов и лабораторных исследований по показаниям</w:t>
      </w:r>
    </w:p>
    <w:bookmarkEnd w:id="1430"/>
    <w:bookmarkStart w:name="z1654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Другое</w:t>
      </w:r>
    </w:p>
    <w:bookmarkEnd w:id="1431"/>
    <w:bookmarkStart w:name="z1655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Врач:</w:t>
      </w:r>
    </w:p>
    <w:bookmarkEnd w:id="1432"/>
    <w:bookmarkStart w:name="z1656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Медсестра</w:t>
      </w:r>
    </w:p>
    <w:bookmarkEnd w:id="1433"/>
    <w:bookmarkStart w:name="z1657" w:id="1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Патронаж медсестры на дому к ребенку в возрасте от 4 до 5 месяцев</w:t>
      </w:r>
    </w:p>
    <w:bookmarkEnd w:id="1434"/>
    <w:bookmarkStart w:name="z1658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осмотра___\_______ 20__ Возраст: _____. Температура____________________</w:t>
      </w:r>
    </w:p>
    <w:bookmarkEnd w:id="1435"/>
    <w:bookmarkStart w:name="z1659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Есть ли жалобы матери на состояние здоровья ребенка________________________</w:t>
      </w:r>
    </w:p>
    <w:bookmarkEnd w:id="1436"/>
    <w:bookmarkStart w:name="z1660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признаки опасности:</w:t>
      </w:r>
    </w:p>
    <w:bookmarkEnd w:id="1437"/>
    <w:bookmarkStart w:name="z1661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Может ли ребенок пить или сосать грудь?</w:t>
      </w:r>
    </w:p>
    <w:bookmarkEnd w:id="1438"/>
    <w:bookmarkStart w:name="z1662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Есть ли рвота после каждого приема пищи или питья?</w:t>
      </w:r>
    </w:p>
    <w:bookmarkEnd w:id="1439"/>
    <w:bookmarkStart w:name="z1663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Были ли судороги?</w:t>
      </w:r>
    </w:p>
    <w:bookmarkEnd w:id="1440"/>
    <w:bookmarkStart w:name="z1664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Летаргичен или без сознания? Да __Нет____</w:t>
      </w:r>
    </w:p>
    <w:bookmarkEnd w:id="1441"/>
    <w:bookmarkStart w:name="z1665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ОПРЕДЕЛИТЕ, ЕСТЬ ЛИ ПРОБЛЕМЫ КОРМЛЕНИЯ ПРОБЛЕМЫ ПИТАНИЯ</w:t>
      </w:r>
    </w:p>
    <w:bookmarkEnd w:id="1442"/>
    <w:bookmarkStart w:name="z1666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Есть ли у Вас трудности при кормлении? Да _____ Нет_____</w:t>
      </w:r>
    </w:p>
    <w:bookmarkEnd w:id="1443"/>
    <w:bookmarkStart w:name="z1667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Ребенок кормится грудью? Да ____ Нет_____</w:t>
      </w:r>
    </w:p>
    <w:bookmarkEnd w:id="1444"/>
    <w:bookmarkStart w:name="z1668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Если Да, сколько раз за 24 часа? _______ раз</w:t>
      </w:r>
    </w:p>
    <w:bookmarkEnd w:id="1445"/>
    <w:bookmarkStart w:name="z1669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Вы кормите грудью ночью? Да ____ Нет _____</w:t>
      </w:r>
    </w:p>
    <w:bookmarkEnd w:id="1446"/>
    <w:bookmarkStart w:name="z1670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Получает ли ребенок другую пищу или жидкости? Да ____ Нет ____</w:t>
      </w:r>
    </w:p>
    <w:bookmarkEnd w:id="1447"/>
    <w:bookmarkStart w:name="z1671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Если Да, как часто? ____________ раз в сутки и чем пользуетесь при</w:t>
      </w:r>
    </w:p>
    <w:bookmarkEnd w:id="1448"/>
    <w:bookmarkStart w:name="z1672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кормлении бутылочкой_____ чашкой и ложкой ______</w:t>
      </w:r>
    </w:p>
    <w:bookmarkEnd w:id="1449"/>
    <w:bookmarkStart w:name="z1673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младенцу меньше 1 месяца, или если есть какие -либо трудности при кормлении (трудности с грудным вскармливанием; если он/она кормится грудью менее 8 раз в сутки; получает другие виды пищи или жидкости; или имеет низкий вес для своего возраста):</w:t>
      </w:r>
    </w:p>
    <w:bookmarkEnd w:id="1450"/>
    <w:bookmarkStart w:name="z1674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КОРМЛЕНИЕ ГРУДЬЮ:</w:t>
      </w:r>
    </w:p>
    <w:bookmarkEnd w:id="1451"/>
    <w:bookmarkStart w:name="z1675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Кормился ли младенец </w:t>
      </w:r>
      <w:r>
        <w:rPr>
          <w:rFonts w:ascii="Times New Roman"/>
          <w:b w:val="false"/>
          <w:i w:val="false"/>
          <w:color w:val="000000"/>
          <w:sz w:val="28"/>
        </w:rPr>
        <w:t xml:space="preserve">грудью в </w:t>
      </w:r>
      <w:r>
        <w:rPr>
          <w:rFonts w:ascii="Times New Roman"/>
          <w:b w:val="false"/>
          <w:i w:val="false"/>
          <w:color w:val="000000"/>
          <w:sz w:val="28"/>
        </w:rPr>
        <w:t>течение последнего часа? Если младенца не кормили в течение последнего часа, попросите мать приложить его к груди. Наблюдайте за кормлением 4 минуты.</w:t>
      </w:r>
    </w:p>
    <w:bookmarkEnd w:id="1452"/>
    <w:bookmarkStart w:name="z1678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Способен ли ребенок брать грудь? Для проверки прикладывания, посмотрите на:</w:t>
      </w:r>
    </w:p>
    <w:bookmarkEnd w:id="1453"/>
    <w:bookmarkStart w:name="z1679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Подбородок касается груди Да ___ Нет ___</w:t>
      </w:r>
    </w:p>
    <w:bookmarkEnd w:id="1454"/>
    <w:bookmarkStart w:name="z1680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Рот широко раскрыт Да ___ Нет ___</w:t>
      </w:r>
    </w:p>
    <w:bookmarkEnd w:id="1455"/>
    <w:bookmarkStart w:name="z1681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Нижняя губа вывернута наружу Да ___ Нет ___</w:t>
      </w:r>
    </w:p>
    <w:bookmarkEnd w:id="1456"/>
    <w:bookmarkStart w:name="z1682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Большая часть ареолы видна сверху, а не снизу рта</w:t>
      </w:r>
    </w:p>
    <w:bookmarkEnd w:id="1457"/>
    <w:bookmarkStart w:name="z1683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___ Нет __</w:t>
      </w:r>
    </w:p>
    <w:bookmarkEnd w:id="1458"/>
    <w:bookmarkStart w:name="z1684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приложен совсем Приложен плохо Приложен хорошо</w:t>
      </w:r>
    </w:p>
    <w:bookmarkEnd w:id="1459"/>
    <w:bookmarkStart w:name="z1685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Эффективно ли сосет младенец (делает медленные глубокие сосательные движения с паузами)?</w:t>
      </w:r>
    </w:p>
    <w:bookmarkEnd w:id="1460"/>
    <w:bookmarkStart w:name="z1686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сосет совсем Сосет неэффективно Сосет эффективно</w:t>
      </w:r>
    </w:p>
    <w:bookmarkEnd w:id="1461"/>
    <w:bookmarkStart w:name="z1687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Ищите язвы или белые пятна во рту (молочница).</w:t>
      </w:r>
    </w:p>
    <w:bookmarkEnd w:id="1462"/>
    <w:bookmarkStart w:name="z1688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УХОД В ЦЕЛЯХ РАЗВИТИЯ</w:t>
      </w:r>
    </w:p>
    <w:bookmarkEnd w:id="1463"/>
    <w:bookmarkStart w:name="z1689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Как Вы играете с Вашим ребенком?</w:t>
      </w:r>
    </w:p>
    <w:bookmarkEnd w:id="1464"/>
    <w:bookmarkStart w:name="z1690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Как Вы общаетесь с Вашим ребенком?</w:t>
      </w:r>
    </w:p>
    <w:bookmarkEnd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</w:t>
      </w:r>
    </w:p>
    <w:bookmarkStart w:name="z1691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 жестокого обращения с ребенком:</w:t>
      </w:r>
    </w:p>
    <w:bookmarkEnd w:id="1466"/>
    <w:bookmarkStart w:name="z1692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(физическое насилие, пренебрежение, физическая и эмоциональная заброшенность).</w:t>
      </w:r>
    </w:p>
    <w:bookmarkEnd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</w:t>
      </w:r>
    </w:p>
    <w:bookmarkStart w:name="z1693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состояния ухода: Наличие детской кроватки, предметов ухода, одежды ребенка </w:t>
      </w:r>
    </w:p>
    <w:bookmarkEnd w:id="1468"/>
    <w:bookmarkStart w:name="z1694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Гигиена помещения_______________________________________________________</w:t>
      </w:r>
    </w:p>
    <w:bookmarkEnd w:id="1469"/>
    <w:bookmarkStart w:name="z1695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(регулярность влажной уборки, курение в комнате, светлое, теплое помещение - t не менее 25°С) </w:t>
      </w:r>
    </w:p>
    <w:bookmarkEnd w:id="1470"/>
    <w:bookmarkStart w:name="z1696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Гигиена ребенка _________________________________________________________</w:t>
      </w:r>
    </w:p>
    <w:bookmarkEnd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</w:t>
      </w:r>
    </w:p>
    <w:bookmarkStart w:name="z1697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состояния здоровья матери:</w:t>
      </w:r>
    </w:p>
    <w:bookmarkEnd w:id="1472"/>
    <w:bookmarkStart w:name="z1698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молочных желез:__________________________________________________</w:t>
      </w:r>
    </w:p>
    <w:bookmarkEnd w:id="1473"/>
    <w:bookmarkStart w:name="z1699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Питание и режим сна и отдыха матери ПРОБЛЕМЫ</w:t>
      </w:r>
    </w:p>
    <w:bookmarkEnd w:id="1474"/>
    <w:bookmarkStart w:name="z1700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ЗАКЛЮЧЕНИЕ:</w:t>
      </w:r>
    </w:p>
    <w:bookmarkEnd w:id="1475"/>
    <w:bookmarkStart w:name="z1701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Рекомендации:</w:t>
      </w:r>
    </w:p>
    <w:bookmarkEnd w:id="1476"/>
    <w:bookmarkStart w:name="z1702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Практика исключительно грудного вскармливания.</w:t>
      </w:r>
    </w:p>
    <w:bookmarkEnd w:id="1477"/>
    <w:bookmarkStart w:name="z1703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Оптимальное питание матери.</w:t>
      </w:r>
    </w:p>
    <w:bookmarkEnd w:id="1478"/>
    <w:bookmarkStart w:name="z1704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Психосоциальное и моторное развитие соответственно возрасту (Памятка Матери).</w:t>
      </w:r>
    </w:p>
    <w:bookmarkEnd w:id="1479"/>
    <w:bookmarkStart w:name="z1705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Массаж и гимнастика соответственно возрасту.</w:t>
      </w:r>
    </w:p>
    <w:bookmarkEnd w:id="1480"/>
    <w:bookmarkStart w:name="z1706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Ежедневные прогулки (1-2 раза в день) с достаточной инсоляцией, по показаниям специфическая профилактика витамином Д</w:t>
      </w:r>
    </w:p>
    <w:bookmarkEnd w:id="1481"/>
    <w:bookmarkStart w:name="z1707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Правила поведения и уход в случае болезни ребенка (опасные признаки и когда необходимо обратиться за помощью, режим кормления и питья).</w:t>
      </w:r>
    </w:p>
    <w:bookmarkEnd w:id="1482"/>
    <w:bookmarkStart w:name="z1708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Вакцинация (своевременность проведения, возможные реакции на прививку и поведение родителей, от каких инфекций защищают прививки)</w:t>
      </w:r>
    </w:p>
    <w:bookmarkEnd w:id="1483"/>
    <w:bookmarkStart w:name="z1709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Безопасная среда и поведение родителей для профилактики травматизма и несчастного случая.</w:t>
      </w:r>
    </w:p>
    <w:bookmarkEnd w:id="1484"/>
    <w:bookmarkStart w:name="z1710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Активное привлечение отца к уходу в целях развития ребенка.</w:t>
      </w:r>
    </w:p>
    <w:bookmarkEnd w:id="1485"/>
    <w:bookmarkStart w:name="z1711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Приглашен на прием к врачу в 5 месяцев</w:t>
      </w:r>
    </w:p>
    <w:bookmarkEnd w:id="1486"/>
    <w:bookmarkStart w:name="z1712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Медсестра:</w:t>
      </w:r>
    </w:p>
    <w:bookmarkEnd w:id="1487"/>
    <w:bookmarkStart w:name="z1713" w:id="1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Осмотр ребенка в возрасте 5 месяцев врачом и медсестрой на приеме</w:t>
      </w:r>
    </w:p>
    <w:bookmarkEnd w:id="1488"/>
    <w:bookmarkStart w:name="z1714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осмотра___\_______ 20__ Возраст: _____Температура_____________________</w:t>
      </w:r>
    </w:p>
    <w:bookmarkEnd w:id="1489"/>
    <w:bookmarkStart w:name="z1715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ВЕС_______г. РОСТ ____ см. ИМТ_______Окружность головы_________________см</w:t>
      </w:r>
    </w:p>
    <w:bookmarkEnd w:id="1490"/>
    <w:bookmarkStart w:name="z1716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Оцените физическое развитие, используя графики: </w:t>
      </w:r>
    </w:p>
    <w:bookmarkEnd w:id="1491"/>
    <w:bookmarkStart w:name="z1717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Жалобы матери: </w:t>
      </w:r>
    </w:p>
    <w:bookmarkEnd w:id="1492"/>
    <w:bookmarkStart w:name="z1718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РЕБЕНКА</w:t>
      </w:r>
    </w:p>
    <w:bookmarkEnd w:id="1493"/>
    <w:bookmarkStart w:name="z1719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Кожа: </w:t>
      </w:r>
    </w:p>
    <w:bookmarkEnd w:id="1494"/>
    <w:bookmarkStart w:name="z1720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периферических лимфоузлов</w:t>
      </w:r>
    </w:p>
    <w:bookmarkEnd w:id="1495"/>
    <w:bookmarkStart w:name="z1721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Слизистые ротовой полости Зев</w:t>
      </w:r>
    </w:p>
    <w:bookmarkEnd w:id="1496"/>
    <w:bookmarkStart w:name="z1722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конъюнктивы____________________________________________________________</w:t>
      </w:r>
    </w:p>
    <w:bookmarkEnd w:id="1497"/>
    <w:bookmarkStart w:name="z1723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Большой родничок _______________________________________________________</w:t>
      </w:r>
    </w:p>
    <w:bookmarkEnd w:id="1498"/>
    <w:bookmarkStart w:name="z1724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дыхания:_____________________________________ Частота дыха-ния ____</w:t>
      </w:r>
    </w:p>
    <w:bookmarkEnd w:id="1499"/>
    <w:bookmarkStart w:name="z1725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ССС: частота сердечных сокращений (ЧСС)_________ Сердечный ритм</w:t>
      </w:r>
    </w:p>
    <w:bookmarkEnd w:id="1500"/>
    <w:bookmarkStart w:name="z1726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________________________; Сердечные шумы _______________________________;</w:t>
      </w:r>
    </w:p>
    <w:bookmarkEnd w:id="1501"/>
    <w:bookmarkStart w:name="z1727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пищеварения: живот ____________печень____________ селезенка ______ </w:t>
      </w:r>
    </w:p>
    <w:bookmarkEnd w:id="1502"/>
    <w:bookmarkStart w:name="z1728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Мочеиспускание _________________; Стул</w:t>
      </w:r>
    </w:p>
    <w:bookmarkEnd w:id="1503"/>
    <w:bookmarkStart w:name="z1729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ДИАГНОЗ:</w:t>
      </w:r>
    </w:p>
    <w:bookmarkEnd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ОПРЕДЕЛИТЕ, ЕСТЬ ЛИ ПРОБЛЕМЫ КОРМЛЕНИЯ ПРОБЛЕМЫ ПИТАНИЯ</w:t>
      </w:r>
    </w:p>
    <w:bookmarkStart w:name="z1730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Есть ли у Вас трудности при кормлении? Да _____ Нет_____</w:t>
      </w:r>
    </w:p>
    <w:bookmarkEnd w:id="1505"/>
    <w:bookmarkStart w:name="z1731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Ребенок кормится грудью? Да ____ Нет_____</w:t>
      </w:r>
    </w:p>
    <w:bookmarkEnd w:id="1506"/>
    <w:bookmarkStart w:name="z1732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Если Да, сколько раз за 24 часа? _______ раз</w:t>
      </w:r>
    </w:p>
    <w:bookmarkEnd w:id="1507"/>
    <w:bookmarkStart w:name="z1733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Вы кормите грудью ночью? Да ____ Нет _____</w:t>
      </w:r>
    </w:p>
    <w:bookmarkEnd w:id="1508"/>
    <w:bookmarkStart w:name="z1734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Получает ли ребенок другую пищу или жидкости? Да__ Нет __</w:t>
      </w:r>
    </w:p>
    <w:bookmarkEnd w:id="1509"/>
    <w:bookmarkStart w:name="z1735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Если Да, как часто? ____________ раз в сутки и чем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пользуетесь при кормлении: бутылочкой_____ чашкой и ложкой</w:t>
      </w:r>
    </w:p>
    <w:bookmarkEnd w:id="1510"/>
    <w:bookmarkStart w:name="z1737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младенцу меньше 1 месяца, или если есть какие- либо трудности при кормлении (трудности с грудным вскармливанием; если он/она кормится грудью менее 8 раз в сутки; получает другие виды пищи или жидкости; или имеет низкий вес для своего возраста):</w:t>
      </w:r>
    </w:p>
    <w:bookmarkEnd w:id="1511"/>
    <w:bookmarkStart w:name="z1738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КОРМЛЕНИЕ ГРУДЬЮ:</w:t>
      </w:r>
    </w:p>
    <w:bookmarkEnd w:id="1512"/>
    <w:bookmarkStart w:name="z1739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Кормился ли младенец </w:t>
      </w:r>
      <w:r>
        <w:rPr>
          <w:rFonts w:ascii="Times New Roman"/>
          <w:b w:val="false"/>
          <w:i w:val="false"/>
          <w:color w:val="000000"/>
          <w:sz w:val="28"/>
        </w:rPr>
        <w:t>грудью в течение последнего часа? Если младенца не кормили в течение последнего часа, попросите мать приложить его к груди. Наблюдайте за кормлением 4 минуты.</w:t>
      </w:r>
    </w:p>
    <w:bookmarkEnd w:id="1513"/>
    <w:bookmarkStart w:name="z1741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Способен ли ребенок брать грудь? Для проверки прикладывания, посмотрите на:</w:t>
      </w:r>
    </w:p>
    <w:bookmarkEnd w:id="1514"/>
    <w:bookmarkStart w:name="z1742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Подбородок касается груди Да ___ Нет ___</w:t>
      </w:r>
    </w:p>
    <w:bookmarkEnd w:id="1515"/>
    <w:bookmarkStart w:name="z1743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Рот широко раскрыт Да ___ Нет ___</w:t>
      </w:r>
    </w:p>
    <w:bookmarkEnd w:id="1516"/>
    <w:bookmarkStart w:name="z1744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Нижняя губа вывернута наружу Да ___ Нет ___</w:t>
      </w:r>
    </w:p>
    <w:bookmarkEnd w:id="1517"/>
    <w:bookmarkStart w:name="z1745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Большая часть ареолы видна сверху, а не снизу рта</w:t>
      </w:r>
    </w:p>
    <w:bookmarkEnd w:id="1518"/>
    <w:bookmarkStart w:name="z1746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___ Нет __</w:t>
      </w:r>
    </w:p>
    <w:bookmarkEnd w:id="1519"/>
    <w:bookmarkStart w:name="z1747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приложен совсем Приложен плохо Приложен хорошо</w:t>
      </w:r>
    </w:p>
    <w:bookmarkEnd w:id="1520"/>
    <w:bookmarkStart w:name="z1748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Эффективно ли сосет младенец (делает медленные глубокие сосательные движения с паузами)?</w:t>
      </w:r>
    </w:p>
    <w:bookmarkEnd w:id="1521"/>
    <w:bookmarkStart w:name="z1749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сосет совсем Сосет неэффективно Сосет эффективно</w:t>
      </w:r>
    </w:p>
    <w:bookmarkEnd w:id="1522"/>
    <w:bookmarkStart w:name="z1750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Ищите язвы или белые пятна во рту (молочница).</w:t>
      </w:r>
    </w:p>
    <w:bookmarkEnd w:id="1523"/>
    <w:bookmarkStart w:name="z1751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ПРОВЕРЬТЕ ПРИВИВОЧНЫЙ СТАТУС:</w:t>
      </w:r>
    </w:p>
    <w:bookmarkEnd w:id="1524"/>
    <w:bookmarkStart w:name="z1752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Подчеркните прививки, которые нужно сделать сегодня</w:t>
      </w:r>
    </w:p>
    <w:bookmarkEnd w:id="1525"/>
    <w:bookmarkStart w:name="z1753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1- 0       БЦЖ             АКДС 1+ hib 1</w:t>
      </w:r>
    </w:p>
    <w:bookmarkEnd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2             ОПВ-1       АКДС 2+ hib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Гепатит В 3             ОПВ-2       АКДС 3 + hib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ОПВ-3</w:t>
      </w:r>
    </w:p>
    <w:bookmarkStart w:name="z1754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Визит для следующей прививки_____________</w:t>
      </w:r>
    </w:p>
    <w:bookmarkEnd w:id="1527"/>
    <w:bookmarkStart w:name="z1755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</w:t>
      </w:r>
    </w:p>
    <w:bookmarkEnd w:id="1528"/>
    <w:bookmarkStart w:name="z1756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Профилактика рахита: неспецифическая (достаточная инсоляция во время прогулок), специфическая профилактика витамином Д (по показаниям)</w:t>
      </w:r>
    </w:p>
    <w:bookmarkEnd w:id="1529"/>
    <w:bookmarkStart w:name="z1757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Доза</w:t>
      </w:r>
    </w:p>
    <w:bookmarkEnd w:id="1530"/>
    <w:bookmarkStart w:name="z1758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</w:t>
      </w:r>
    </w:p>
    <w:bookmarkEnd w:id="1531"/>
    <w:bookmarkStart w:name="z1759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ПСИХОМОТОРНОЕ РАЗВИТИЕ:</w:t>
      </w:r>
    </w:p>
    <w:bookmarkEnd w:id="1532"/>
    <w:bookmarkStart w:name="z1760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До= </w:t>
      </w:r>
    </w:p>
    <w:bookmarkEnd w:id="1533"/>
    <w:bookmarkStart w:name="z1761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Др= </w:t>
      </w:r>
    </w:p>
    <w:bookmarkEnd w:id="1534"/>
    <w:bookmarkStart w:name="z1762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Ра= </w:t>
      </w:r>
    </w:p>
    <w:bookmarkEnd w:id="1535"/>
    <w:bookmarkStart w:name="z1763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Рп= </w:t>
      </w:r>
    </w:p>
    <w:bookmarkEnd w:id="1536"/>
    <w:bookmarkStart w:name="z1764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Н=</w:t>
      </w:r>
    </w:p>
    <w:bookmarkEnd w:id="1537"/>
    <w:bookmarkStart w:name="z1765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Э=</w:t>
      </w:r>
    </w:p>
    <w:bookmarkEnd w:id="1538"/>
    <w:bookmarkStart w:name="z1766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УХОДА В ЦЕЛЯХ РАЗВИТИЯ</w:t>
      </w:r>
    </w:p>
    <w:bookmarkEnd w:id="1539"/>
    <w:bookmarkStart w:name="z1767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играете с ребенком?</w:t>
      </w:r>
    </w:p>
    <w:bookmarkEnd w:id="1540"/>
    <w:bookmarkStart w:name="z1768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Как Вы общаетесь с ребенком? </w:t>
      </w:r>
    </w:p>
    <w:bookmarkEnd w:id="1541"/>
    <w:bookmarkStart w:name="z1769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отстает</w:t>
      </w:r>
    </w:p>
    <w:bookmarkEnd w:id="1542"/>
    <w:bookmarkStart w:name="z1770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Отстает на ___________эпикризный срок</w:t>
      </w:r>
    </w:p>
    <w:bookmarkEnd w:id="1543"/>
    <w:bookmarkStart w:name="z1771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для РАЗВИТИЯ</w:t>
      </w:r>
    </w:p>
    <w:bookmarkEnd w:id="1544"/>
    <w:bookmarkStart w:name="z1772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УХОДА:</w:t>
      </w:r>
    </w:p>
    <w:bookmarkEnd w:id="1545"/>
    <w:bookmarkStart w:name="z1773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Мать знает опасные признаки: 1. Не может пить, не может есть 2. летар-гичен или без сознания 3. судороги в анамнезе 4. рвота после каждого приема пищи и питья</w:t>
      </w:r>
    </w:p>
    <w:bookmarkEnd w:id="1546"/>
    <w:bookmarkStart w:name="z1774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правила ухода за ребенком согласно данным рекомендациям</w:t>
      </w:r>
    </w:p>
    <w:bookmarkEnd w:id="1547"/>
    <w:bookmarkStart w:name="z1775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Выполняет рекомендации по питанию, развитию и уходу за</w:t>
      </w:r>
    </w:p>
    <w:bookmarkEnd w:id="1548"/>
    <w:bookmarkStart w:name="z1776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Знает правила ухода за больным ребенком: питание, питьевой режим, когда обратиться за медицинской помощью (КВН)</w:t>
      </w:r>
    </w:p>
    <w:bookmarkEnd w:id="1549"/>
    <w:bookmarkStart w:name="z1777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ПРИЗНАКИ ЖЕСТОКОГО ОБРАЩЕНИЯ с ребенком:</w:t>
      </w:r>
    </w:p>
    <w:bookmarkEnd w:id="1550"/>
    <w:bookmarkStart w:name="z1778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насилие, пренебрежение, физическая и эмоциональная заброшен-ность.</w:t>
      </w:r>
    </w:p>
    <w:bookmarkEnd w:id="1551"/>
    <w:bookmarkStart w:name="z1779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      НЕТ ТРЕВОЖНЫЕ ПРИЗНАКИ, требующие специализированной помощи</w:t>
      </w:r>
    </w:p>
    <w:bookmarkEnd w:id="1552"/>
    <w:bookmarkStart w:name="z1780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Ребенок не вступает в контакт.</w:t>
      </w:r>
    </w:p>
    <w:bookmarkEnd w:id="1553"/>
    <w:bookmarkStart w:name="z1781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Затруднения в удерживании равновесия при ходьбе.</w:t>
      </w:r>
    </w:p>
    <w:bookmarkEnd w:id="1554"/>
    <w:bookmarkStart w:name="z1782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Непонятные изменения в поведении ребенка, наличие следов физического насилия (особенно, если ребенок находится под присмотром других лиц)</w:t>
      </w:r>
    </w:p>
    <w:bookmarkEnd w:id="1555"/>
    <w:bookmarkStart w:name="z1783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Плохой аппетит. ПРОБЛЕМЫ</w:t>
      </w:r>
    </w:p>
    <w:bookmarkEnd w:id="1556"/>
    <w:bookmarkStart w:name="z1784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тревожных признаков направить на консультацию узкого специалиста для выбора и обеспечения специализированной помощи (психолог, логопед и т.д.)</w:t>
      </w:r>
    </w:p>
    <w:bookmarkEnd w:id="1557"/>
    <w:bookmarkStart w:name="z1785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ПИТАНИЯ И ЗДОРОВЬЯ МАТЕРИ:</w:t>
      </w:r>
    </w:p>
    <w:bookmarkEnd w:id="1558"/>
    <w:bookmarkStart w:name="z1786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</w:t>
      </w:r>
    </w:p>
    <w:bookmarkEnd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ЗАКЛЮЧЕНИЕ:</w:t>
      </w:r>
    </w:p>
    <w:bookmarkStart w:name="z1787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Рекомендации:</w:t>
      </w:r>
    </w:p>
    <w:bookmarkEnd w:id="1560"/>
    <w:bookmarkStart w:name="z1788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Практика исключительно грудного вскармливания.</w:t>
      </w:r>
    </w:p>
    <w:bookmarkEnd w:id="1561"/>
    <w:bookmarkStart w:name="z1789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Оптимальное питание матери.</w:t>
      </w:r>
    </w:p>
    <w:bookmarkEnd w:id="1562"/>
    <w:bookmarkStart w:name="z1790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Психосоциальное и моторное развитие соответственно возрасту (Памятка Матери).</w:t>
      </w:r>
    </w:p>
    <w:bookmarkEnd w:id="1563"/>
    <w:bookmarkStart w:name="z1791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Массаж и гимнастика соответственно возрасту.</w:t>
      </w:r>
    </w:p>
    <w:bookmarkEnd w:id="1564"/>
    <w:bookmarkStart w:name="z1792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Ежедневные прогулки (1-2 раза в день) с достаточной инсоляцией, по показаниям специфическая профилактика витамином Д</w:t>
      </w:r>
    </w:p>
    <w:bookmarkEnd w:id="1565"/>
    <w:bookmarkStart w:name="z1793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Правила поведения и уход в случае болезни ребенка (опасные признаки и когда необходимо обратиться за помощью, режим кормления и питья).</w:t>
      </w:r>
    </w:p>
    <w:bookmarkEnd w:id="1566"/>
    <w:bookmarkStart w:name="z1794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Вакцинация (своевременность проведения, возможные реакции на прививку и поведение родителей, от каких инфекций защищают прививки)</w:t>
      </w:r>
    </w:p>
    <w:bookmarkEnd w:id="1567"/>
    <w:bookmarkStart w:name="z1795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Безопасная среда и поведение родителей для профилактики травматизма и несчастного случая.</w:t>
      </w:r>
    </w:p>
    <w:bookmarkEnd w:id="1568"/>
    <w:bookmarkStart w:name="z1796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Активное привлечение отца к уходу в целях развития ребенка</w:t>
      </w:r>
    </w:p>
    <w:bookmarkEnd w:id="1569"/>
    <w:bookmarkStart w:name="z1797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Ежемесячный осмотр на приеме у врача</w:t>
      </w:r>
    </w:p>
    <w:bookmarkEnd w:id="1570"/>
    <w:bookmarkStart w:name="z1798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Консультация узких специалистов и лабораторных исследований по показаниям</w:t>
      </w:r>
    </w:p>
    <w:bookmarkEnd w:id="1571"/>
    <w:bookmarkStart w:name="z1799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Другое</w:t>
      </w:r>
    </w:p>
    <w:bookmarkEnd w:id="1572"/>
    <w:bookmarkStart w:name="z1800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Врач:</w:t>
      </w:r>
    </w:p>
    <w:bookmarkEnd w:id="1573"/>
    <w:bookmarkStart w:name="z1801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Медсестра:</w:t>
      </w:r>
    </w:p>
    <w:bookmarkEnd w:id="1574"/>
    <w:bookmarkStart w:name="z1802" w:id="15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Патронаж медсестры на дому к ребенку в возрасте от 5 до 6 месяцев</w:t>
      </w:r>
    </w:p>
    <w:bookmarkEnd w:id="1575"/>
    <w:bookmarkStart w:name="z1803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осмотра___\_______ 20__ Возраст: _____. Температура____________________</w:t>
      </w:r>
    </w:p>
    <w:bookmarkEnd w:id="1576"/>
    <w:bookmarkStart w:name="z1804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Есть ли жалобы матери на состояние здоровья ребенка_________________________</w:t>
      </w:r>
    </w:p>
    <w:bookmarkEnd w:id="1577"/>
    <w:bookmarkStart w:name="z1805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признаки опасности:</w:t>
      </w:r>
    </w:p>
    <w:bookmarkEnd w:id="1578"/>
    <w:bookmarkStart w:name="z1806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Может ли ребенок пить или сосать грудь?</w:t>
      </w:r>
    </w:p>
    <w:bookmarkEnd w:id="1579"/>
    <w:bookmarkStart w:name="z1807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Есть ли рвота после каждого приема пищи или питья?</w:t>
      </w:r>
    </w:p>
    <w:bookmarkEnd w:id="1580"/>
    <w:bookmarkStart w:name="z1808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Были ли судороги?</w:t>
      </w:r>
    </w:p>
    <w:bookmarkEnd w:id="1581"/>
    <w:bookmarkStart w:name="z1809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Летаргичен или без сознания? Да __Нет____</w:t>
      </w:r>
    </w:p>
    <w:bookmarkEnd w:id="1582"/>
    <w:bookmarkStart w:name="z1810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ОПРЕДЕЛИТЕ, ЕСТЬ ЛИ ПРОБЛЕМЫ КОРМЛЕНИЯ ПРОБЛЕМЫ ПИТАНИЯ</w:t>
      </w:r>
    </w:p>
    <w:bookmarkEnd w:id="1583"/>
    <w:bookmarkStart w:name="z1811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Есть ли у Вас трудности при кормлении? Да _____ Нет_____</w:t>
      </w:r>
    </w:p>
    <w:bookmarkEnd w:id="1584"/>
    <w:bookmarkStart w:name="z1812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Ребенок кормится грудью? Да ____ Нет_____</w:t>
      </w:r>
    </w:p>
    <w:bookmarkEnd w:id="1585"/>
    <w:bookmarkStart w:name="z1813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Если Да, сколько раз за 24 часа? _______ раз</w:t>
      </w:r>
    </w:p>
    <w:bookmarkEnd w:id="1586"/>
    <w:bookmarkStart w:name="z1814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Вы кормите грудью ночью? Да ____ Нет _____</w:t>
      </w:r>
    </w:p>
    <w:bookmarkEnd w:id="1587"/>
    <w:bookmarkStart w:name="z1815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Получает ли ребенок другую пищу или жидкости? Да ____ Нет ____</w:t>
      </w:r>
    </w:p>
    <w:bookmarkEnd w:id="1588"/>
    <w:bookmarkStart w:name="z1816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Если Да, как часто? ____________ раз в сутки и чем пользуетесь при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кормлении бутылочкой_____ чашкой и ложкой ______</w:t>
      </w:r>
    </w:p>
    <w:bookmarkEnd w:id="1589"/>
    <w:bookmarkStart w:name="z1818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младенцу меньше 1 месяца, или если есть какие- либо трудности при кормлении (трудности с грудным вскармливанием; если он/она кормится грудью менее 8 раз в сутки; получает другие виды пищи или жидкости; или имеет низкий вес для своего возраста):</w:t>
      </w:r>
    </w:p>
    <w:bookmarkEnd w:id="1590"/>
    <w:bookmarkStart w:name="z1819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КОРМЛЕНИЕ ГРУДЬЮ:</w:t>
      </w:r>
    </w:p>
    <w:bookmarkEnd w:id="1591"/>
    <w:bookmarkStart w:name="z1820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Кормился ли младенец </w:t>
      </w:r>
      <w:r>
        <w:rPr>
          <w:rFonts w:ascii="Times New Roman"/>
          <w:b w:val="false"/>
          <w:i w:val="false"/>
          <w:color w:val="000000"/>
          <w:sz w:val="28"/>
        </w:rPr>
        <w:t xml:space="preserve">грудью в </w:t>
      </w:r>
      <w:r>
        <w:rPr>
          <w:rFonts w:ascii="Times New Roman"/>
          <w:b w:val="false"/>
          <w:i w:val="false"/>
          <w:color w:val="000000"/>
          <w:sz w:val="28"/>
        </w:rPr>
        <w:t>течение последнего часа? Если младенца не кормили в течение последнего часа, попросите мать приложить его к груди. Наблюдайте за кормлением 4 минуты.</w:t>
      </w:r>
    </w:p>
    <w:bookmarkEnd w:id="1592"/>
    <w:bookmarkStart w:name="z1823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Способен ли ребенок брать грудь? Для проверки прикладывания, посмотрите на:</w:t>
      </w:r>
    </w:p>
    <w:bookmarkEnd w:id="1593"/>
    <w:bookmarkStart w:name="z1824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Подбородок касается груди Да ___ Нет ___</w:t>
      </w:r>
    </w:p>
    <w:bookmarkEnd w:id="1594"/>
    <w:bookmarkStart w:name="z1825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Рот широко раскрыт Да ___ Нет ___</w:t>
      </w:r>
    </w:p>
    <w:bookmarkEnd w:id="1595"/>
    <w:bookmarkStart w:name="z1826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Нижняя губа вывернута наружу Да ___ Нет ___</w:t>
      </w:r>
    </w:p>
    <w:bookmarkEnd w:id="1596"/>
    <w:bookmarkStart w:name="z1827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Большая часть ареолы видна сверху, а не снизу рта</w:t>
      </w:r>
    </w:p>
    <w:bookmarkEnd w:id="1597"/>
    <w:bookmarkStart w:name="z1828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___ Нет __</w:t>
      </w:r>
    </w:p>
    <w:bookmarkEnd w:id="1598"/>
    <w:bookmarkStart w:name="z1829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приложен совсем Приложен плохо Приложен хорошо</w:t>
      </w:r>
    </w:p>
    <w:bookmarkEnd w:id="1599"/>
    <w:bookmarkStart w:name="z1830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Эффективно ли сосет младенец (делает медленные глубокие сосательные движения с паузами)?</w:t>
      </w:r>
    </w:p>
    <w:bookmarkEnd w:id="1600"/>
    <w:bookmarkStart w:name="z1831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сосет совсем Сосет неэффективно Сосет эффективно</w:t>
      </w:r>
    </w:p>
    <w:bookmarkEnd w:id="1601"/>
    <w:bookmarkStart w:name="z1832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Ищите язвы или белые пятна во рту (молочница).</w:t>
      </w:r>
    </w:p>
    <w:bookmarkEnd w:id="1602"/>
    <w:bookmarkStart w:name="z1833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УХОД В ЦЕЛЯХ РАЗВИТИЯ</w:t>
      </w:r>
    </w:p>
    <w:bookmarkEnd w:id="1603"/>
    <w:bookmarkStart w:name="z1834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Как вы играете с Вашим ребенком?</w:t>
      </w:r>
    </w:p>
    <w:bookmarkEnd w:id="1604"/>
    <w:bookmarkStart w:name="z1835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Как вы общаетесь с Вашим ребенком? ПРОБЛЕМЫ</w:t>
      </w:r>
    </w:p>
    <w:bookmarkEnd w:id="1605"/>
    <w:bookmarkStart w:name="z1836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 жестокого обращения с ребенком:</w:t>
      </w:r>
    </w:p>
    <w:bookmarkEnd w:id="1606"/>
    <w:bookmarkStart w:name="z1837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(физическое насилие, пренебрежение, физическая и эмоциональная заброшенность).</w:t>
      </w:r>
    </w:p>
    <w:bookmarkEnd w:id="1607"/>
    <w:bookmarkStart w:name="z1838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</w:t>
      </w:r>
    </w:p>
    <w:bookmarkEnd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состояния ухода: Наличие детской кроватки, предметов ухода, одежды ребенка</w:t>
      </w:r>
    </w:p>
    <w:bookmarkStart w:name="z1839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Гигиена помещения_______________________________________________</w:t>
      </w:r>
    </w:p>
    <w:bookmarkEnd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(регулярность влажной уборки, курение в комнате, светлое, теплое помещение - t не менее 25°С) </w:t>
      </w:r>
    </w:p>
    <w:bookmarkStart w:name="z1840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Гигиена ребенка __________________________________________________</w:t>
      </w:r>
    </w:p>
    <w:bookmarkEnd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</w:t>
      </w:r>
    </w:p>
    <w:bookmarkStart w:name="z1841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состояния здоровья матери:</w:t>
      </w:r>
    </w:p>
    <w:bookmarkEnd w:id="1611"/>
    <w:bookmarkStart w:name="z1842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молочных желез:___________________________________________</w:t>
      </w:r>
    </w:p>
    <w:bookmarkEnd w:id="1612"/>
    <w:bookmarkStart w:name="z1843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Питание и режим сна и отдыха матери</w:t>
      </w:r>
    </w:p>
    <w:bookmarkEnd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</w:t>
      </w:r>
    </w:p>
    <w:bookmarkStart w:name="z1844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ЗАКЛЮЧЕНИЕ: Рекомендации выполняются</w:t>
      </w:r>
    </w:p>
    <w:bookmarkEnd w:id="1614"/>
    <w:bookmarkStart w:name="z1845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Да__Нет___</w:t>
      </w:r>
    </w:p>
    <w:bookmarkEnd w:id="1615"/>
    <w:bookmarkStart w:name="z1846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Рекомендации:</w:t>
      </w:r>
    </w:p>
    <w:bookmarkEnd w:id="1616"/>
    <w:bookmarkStart w:name="z1847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Практика исключительно грудного вскармливания.</w:t>
      </w:r>
    </w:p>
    <w:bookmarkEnd w:id="1617"/>
    <w:bookmarkStart w:name="z1848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Оптимальное питание матери.</w:t>
      </w:r>
    </w:p>
    <w:bookmarkEnd w:id="1618"/>
    <w:bookmarkStart w:name="z1849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Психосоциальное и моторное развитие соответственно возрасту (Памятка Матери).</w:t>
      </w:r>
    </w:p>
    <w:bookmarkEnd w:id="1619"/>
    <w:bookmarkStart w:name="z1850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Массаж и гимнастика соответственно возрасту.</w:t>
      </w:r>
    </w:p>
    <w:bookmarkEnd w:id="1620"/>
    <w:bookmarkStart w:name="z1851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Ежедневные прогулки (1-2 раза в день) с достаточной инсоляцией, по показаниям специфическая профилактика витамином Д</w:t>
      </w:r>
    </w:p>
    <w:bookmarkEnd w:id="1621"/>
    <w:bookmarkStart w:name="z1852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Правила поведения и уход в случае болезни ребенка (опасные признаки и когда необходимо обратиться за помощью, режим кормления и питья).</w:t>
      </w:r>
    </w:p>
    <w:bookmarkEnd w:id="1622"/>
    <w:bookmarkStart w:name="z1853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Вакцинация (своевременность проведения, возможные реакции на прививку и поведение родителей, от каких инфекций защищают прививки)</w:t>
      </w:r>
    </w:p>
    <w:bookmarkEnd w:id="1623"/>
    <w:bookmarkStart w:name="z1854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Безопасная среда и поведение родителей для профилактики травматизма и несчастного случая.</w:t>
      </w:r>
    </w:p>
    <w:bookmarkEnd w:id="1624"/>
    <w:bookmarkStart w:name="z1855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Активное привлечение отца к уходу в целях развития ребенка.</w:t>
      </w:r>
    </w:p>
    <w:bookmarkEnd w:id="1625"/>
    <w:bookmarkStart w:name="z1856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Приглашен на прием к врачу в 6 месяцев</w:t>
      </w:r>
    </w:p>
    <w:bookmarkEnd w:id="1626"/>
    <w:bookmarkStart w:name="z1857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Медсестра:</w:t>
      </w:r>
    </w:p>
    <w:bookmarkEnd w:id="1627"/>
    <w:bookmarkStart w:name="z1858" w:id="16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Осмотр ребенка в возрасте 6 месяцев врачом и медсестрой на приеме</w:t>
      </w:r>
    </w:p>
    <w:bookmarkEnd w:id="1628"/>
    <w:bookmarkStart w:name="z1859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осмотра___\_______ 20__ Возраст: _____Температура_____________________</w:t>
      </w:r>
    </w:p>
    <w:bookmarkEnd w:id="1629"/>
    <w:bookmarkStart w:name="z1860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ВЕС_______г. РОСТ ____ см. ИМТ______Окружность головы___________________см</w:t>
      </w:r>
    </w:p>
    <w:bookmarkEnd w:id="1630"/>
    <w:bookmarkStart w:name="z1861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Оцените физическое развитие, используя графики: </w:t>
      </w:r>
    </w:p>
    <w:bookmarkEnd w:id="1631"/>
    <w:bookmarkStart w:name="z1862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Жалобы матери: </w:t>
      </w:r>
    </w:p>
    <w:bookmarkEnd w:id="1632"/>
    <w:bookmarkStart w:name="z1863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РЕБЕНКА</w:t>
      </w:r>
    </w:p>
    <w:bookmarkEnd w:id="1633"/>
    <w:bookmarkStart w:name="z1864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Кожа: </w:t>
      </w:r>
    </w:p>
    <w:bookmarkEnd w:id="1634"/>
    <w:bookmarkStart w:name="z1865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периферических лимфоузлов</w:t>
      </w:r>
    </w:p>
    <w:bookmarkEnd w:id="1635"/>
    <w:bookmarkStart w:name="z1866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Слизистые ротовой полости Зев</w:t>
      </w:r>
    </w:p>
    <w:bookmarkEnd w:id="1636"/>
    <w:bookmarkStart w:name="z1867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Конъюнктивы ____________________________________________________________</w:t>
      </w:r>
    </w:p>
    <w:bookmarkEnd w:id="1637"/>
    <w:bookmarkStart w:name="z1868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Большой родничок _______________________________________________________</w:t>
      </w:r>
    </w:p>
    <w:bookmarkEnd w:id="1638"/>
    <w:bookmarkStart w:name="z1869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дыхания:_____________________________________ Частота дыхания _____</w:t>
      </w:r>
    </w:p>
    <w:bookmarkEnd w:id="1639"/>
    <w:bookmarkStart w:name="z1870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ССС: частота сердечных сокращений (ЧСС)_________ Сердечный ритм</w:t>
      </w:r>
    </w:p>
    <w:bookmarkEnd w:id="1640"/>
    <w:bookmarkStart w:name="z1871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________________________; Сердечные шумы _______________________________;</w:t>
      </w:r>
    </w:p>
    <w:bookmarkEnd w:id="1641"/>
    <w:bookmarkStart w:name="z1872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пищеварения: живот ____________печень____________ селезенка ______ </w:t>
      </w:r>
    </w:p>
    <w:bookmarkEnd w:id="1642"/>
    <w:bookmarkStart w:name="z1873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Мочеиспускание ________________ Стул </w:t>
      </w:r>
    </w:p>
    <w:bookmarkEnd w:id="1643"/>
    <w:bookmarkStart w:name="z1874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ДИАГНОЗ:</w:t>
      </w:r>
    </w:p>
    <w:bookmarkEnd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УХОДА В ЦЕЛЯХ РАЗВИТИЯ</w:t>
      </w:r>
    </w:p>
    <w:bookmarkStart w:name="z1875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играете с Вашим ребенком?</w:t>
      </w:r>
    </w:p>
    <w:bookmarkEnd w:id="1645"/>
    <w:bookmarkStart w:name="z1876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общаетесь с Вашим ребенком?</w:t>
      </w:r>
    </w:p>
    <w:bookmarkEnd w:id="1646"/>
    <w:bookmarkStart w:name="z1877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для РАЗВИТИЯОЦЕНКА ПСИХОМОТОРНОГО РАЗВИТИЯ:</w:t>
      </w:r>
    </w:p>
    <w:bookmarkEnd w:id="1647"/>
    <w:bookmarkStart w:name="z1878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До= </w:t>
      </w:r>
    </w:p>
    <w:bookmarkEnd w:id="1648"/>
    <w:bookmarkStart w:name="z1879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Др= </w:t>
      </w:r>
    </w:p>
    <w:bookmarkEnd w:id="1649"/>
    <w:bookmarkStart w:name="z1880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Ра= </w:t>
      </w:r>
    </w:p>
    <w:bookmarkEnd w:id="1650"/>
    <w:bookmarkStart w:name="z1881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Рп= </w:t>
      </w:r>
    </w:p>
    <w:bookmarkEnd w:id="1651"/>
    <w:bookmarkStart w:name="z1882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Н=</w:t>
      </w:r>
    </w:p>
    <w:bookmarkEnd w:id="1652"/>
    <w:bookmarkStart w:name="z1883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Э= Не отстает</w:t>
      </w:r>
    </w:p>
    <w:bookmarkEnd w:id="1653"/>
    <w:bookmarkStart w:name="z1884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Отстает на ______эпикризный срок</w:t>
      </w:r>
    </w:p>
    <w:bookmarkEnd w:id="1654"/>
    <w:bookmarkStart w:name="z1885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ПИТАНИЯ</w:t>
      </w:r>
    </w:p>
    <w:bookmarkEnd w:id="1655"/>
    <w:bookmarkStart w:name="z1886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Что-либо беспокоит Вас в отношении кормления Вашего ребенка? </w:t>
      </w:r>
    </w:p>
    <w:bookmarkEnd w:id="1656"/>
    <w:bookmarkStart w:name="z1887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1657"/>
    <w:bookmarkStart w:name="z1888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Грудное вскармливание</w:t>
      </w:r>
    </w:p>
    <w:bookmarkEnd w:id="1658"/>
    <w:bookmarkStart w:name="z1889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Кормите ли Вы грудью? Да ____ Нет ____</w:t>
      </w:r>
    </w:p>
    <w:bookmarkEnd w:id="1659"/>
    <w:bookmarkStart w:name="z1890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Да, сколько раз в сутки? ______ раз</w:t>
      </w:r>
    </w:p>
    <w:bookmarkEnd w:id="1660"/>
    <w:bookmarkStart w:name="z1891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Кормите ли Вы грудью ночью? Да____ Нет_____</w:t>
      </w:r>
    </w:p>
    <w:bookmarkEnd w:id="1661"/>
    <w:bookmarkStart w:name="z1892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Получает ли ребенок какие-либо искусственные смеси или другие заменители грудного молока? Да______ Нет _____</w:t>
      </w:r>
    </w:p>
    <w:bookmarkEnd w:id="1662"/>
    <w:bookmarkStart w:name="z1893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Да, ____________мл ____________ раз в день</w:t>
      </w:r>
    </w:p>
    <w:bookmarkEnd w:id="1663"/>
    <w:bookmarkStart w:name="z1894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Сколько основных приемов пищи для ПРИКОРМА в день? ____________________</w:t>
      </w:r>
    </w:p>
    <w:bookmarkEnd w:id="1664"/>
    <w:bookmarkStart w:name="z1895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Сколько перекусов за день? ______________________________________________</w:t>
      </w:r>
    </w:p>
    <w:bookmarkEnd w:id="1665"/>
    <w:bookmarkStart w:name="z1896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Ценность перекусов: Питательная ______ Непитательная_____________________</w:t>
      </w:r>
    </w:p>
    <w:bookmarkEnd w:id="1666"/>
    <w:bookmarkStart w:name="z1897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Какое количество пищи съедает за один прием? _________________________ мл.</w:t>
      </w:r>
    </w:p>
    <w:bookmarkEnd w:id="1667"/>
    <w:bookmarkStart w:name="z1898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Какова густота пищи? Густая ______ Негустая ______</w:t>
      </w:r>
    </w:p>
    <w:bookmarkEnd w:id="1668"/>
    <w:bookmarkStart w:name="z1899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прошлой неделе ребенок ел:</w:t>
      </w:r>
    </w:p>
    <w:bookmarkEnd w:id="1669"/>
    <w:bookmarkStart w:name="z1900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Мясо/рыбу/субпродукты Да ____ Нет ____ сколько дней ____</w:t>
      </w:r>
    </w:p>
    <w:bookmarkEnd w:id="1670"/>
    <w:bookmarkStart w:name="z1901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Бобовые Да ____ Нет ____ сколько дней ____</w:t>
      </w:r>
    </w:p>
    <w:bookmarkEnd w:id="1671"/>
    <w:bookmarkStart w:name="z1902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Темно-зеленые и желтые овощи и фрукты Да ____ Нет ____ сколько дней</w:t>
      </w:r>
    </w:p>
    <w:bookmarkEnd w:id="1672"/>
    <w:bookmarkStart w:name="z1903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Даете ли Вы ребенку чай? Да ____ Нет ____</w:t>
      </w:r>
    </w:p>
    <w:bookmarkEnd w:id="1673"/>
    <w:bookmarkStart w:name="z1904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Чем Вы пользуетесь при кормлении: ____ бутылочкой ____ чашкой и ложкой ____</w:t>
      </w:r>
    </w:p>
    <w:bookmarkEnd w:id="1674"/>
    <w:bookmarkStart w:name="z1905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ПРОВЕРЬТЕ ПРИВИВОЧНЫЙ СТАТУС:</w:t>
      </w:r>
    </w:p>
    <w:bookmarkEnd w:id="1675"/>
    <w:bookmarkStart w:name="z1906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Подчеркните прививки, которые нужно сделать сегодня</w:t>
      </w:r>
    </w:p>
    <w:bookmarkEnd w:id="1676"/>
    <w:bookmarkStart w:name="z1907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1- 0       БЦЖ             АКДС 1 + hib1</w:t>
      </w:r>
    </w:p>
    <w:bookmarkEnd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2             ОПВ-1       АКДС 2+ hib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3             ОПВ-2       АКДС 3 + hib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ОПВ-3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ОПВ-0</w:t>
      </w:r>
    </w:p>
    <w:bookmarkStart w:name="z1908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Корь + краснуха + паротит</w:t>
      </w:r>
    </w:p>
    <w:bookmarkEnd w:id="1678"/>
    <w:bookmarkStart w:name="z1909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динамики развития рубчика от БЦЖ _________ мм</w:t>
      </w:r>
    </w:p>
    <w:bookmarkEnd w:id="1679"/>
    <w:bookmarkStart w:name="z1910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периферических лимфоузлов</w:t>
      </w:r>
    </w:p>
    <w:bookmarkEnd w:id="1680"/>
    <w:bookmarkStart w:name="z1911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Визит для следующей прививки_____________</w:t>
      </w:r>
    </w:p>
    <w:bookmarkEnd w:id="1681"/>
    <w:bookmarkStart w:name="z1912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</w:t>
      </w:r>
    </w:p>
    <w:bookmarkEnd w:id="1682"/>
    <w:bookmarkStart w:name="z1913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УХОДА:</w:t>
      </w:r>
    </w:p>
    <w:bookmarkEnd w:id="1683"/>
    <w:bookmarkStart w:name="z1914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Мать знает опасные признаки: 1. Не может пить, не может есть 2. летаргичен или без сознания 3. судороги в анамнезе 4. рвота после каждого приема пищи и питья</w:t>
      </w:r>
    </w:p>
    <w:bookmarkEnd w:id="1684"/>
    <w:bookmarkStart w:name="z1915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правила ухода согласно данным рекомендациям</w:t>
      </w:r>
    </w:p>
    <w:bookmarkEnd w:id="1685"/>
    <w:bookmarkStart w:name="z1916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Выполняет рекомендации по питанию, развитию и уходу за ребенком</w:t>
      </w:r>
    </w:p>
    <w:bookmarkEnd w:id="1686"/>
    <w:bookmarkStart w:name="z1917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Знает правила ухода за больным ребенком: питание, питьевой режим, когда обратиться за медицинской помощью (КВН)</w:t>
      </w:r>
    </w:p>
    <w:bookmarkEnd w:id="1687"/>
    <w:bookmarkStart w:name="z1918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ПРИЗНАКИ ЖЕСТОКОГО ОБРАЩЕНИЯ с ребенком:</w:t>
      </w:r>
    </w:p>
    <w:bookmarkEnd w:id="1688"/>
    <w:bookmarkStart w:name="z1919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насилие, пренебрежение, физическая и эмоциональная заброшенность.</w:t>
      </w:r>
    </w:p>
    <w:bookmarkEnd w:id="1689"/>
    <w:bookmarkStart w:name="z1920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      НЕТ ТРЕВОЖНЫЕ ПРИЗНАКИ, требующие специализированной помощи</w:t>
      </w:r>
    </w:p>
    <w:bookmarkEnd w:id="1690"/>
    <w:bookmarkStart w:name="z1921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Ребенок не вступает в контакт.</w:t>
      </w:r>
    </w:p>
    <w:bookmarkEnd w:id="1691"/>
    <w:bookmarkStart w:name="z1922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Затруднения в удерживании равновесия при ходьбе.</w:t>
      </w:r>
    </w:p>
    <w:bookmarkEnd w:id="1692"/>
    <w:bookmarkStart w:name="z1923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Непонятные изменения в поведении ребенка, наличие следов физического насилия (особенно, если ребенок находится под присмотром других лиц)</w:t>
      </w:r>
    </w:p>
    <w:bookmarkEnd w:id="1693"/>
    <w:bookmarkStart w:name="z1924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Плохой аппетит. ПРОБЛЕМЫ</w:t>
      </w:r>
    </w:p>
    <w:bookmarkEnd w:id="1694"/>
    <w:bookmarkStart w:name="z1925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тревожных признаков направить на консультацию узкого специалиста для вы-бора и обеспе-чения специа-лизированной помощи (пси-холог, логопед и т.д.)</w:t>
      </w:r>
    </w:p>
    <w:bookmarkEnd w:id="1695"/>
    <w:bookmarkStart w:name="z1926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ЗДОРОВЬЯ МАТЕРИ</w:t>
      </w:r>
    </w:p>
    <w:bookmarkEnd w:id="1696"/>
    <w:bookmarkStart w:name="z1927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Консультирование по планированию семьи</w:t>
      </w:r>
    </w:p>
    <w:bookmarkEnd w:id="1697"/>
    <w:bookmarkStart w:name="z1928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ЗАКЛЮЧЕНИЕ:</w:t>
      </w:r>
    </w:p>
    <w:bookmarkEnd w:id="1698"/>
    <w:bookmarkStart w:name="z1929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Рекомендации:</w:t>
      </w:r>
    </w:p>
    <w:bookmarkEnd w:id="1699"/>
    <w:bookmarkStart w:name="z1930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Продолжение грудного вскармливания</w:t>
      </w:r>
    </w:p>
    <w:bookmarkEnd w:id="1700"/>
    <w:bookmarkStart w:name="z1931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Прикорм: правила успешного ввода прикорма, приготовления и выбора продуктового набора, гигиенические правила приготовления и хранения пищи, кратность и количество, питательная ценность согласно методическим рекомендациям "Питание детей раннего возраста", утвержденных МЗ РК от 25 сентября 2006г.</w:t>
      </w:r>
    </w:p>
    <w:bookmarkEnd w:id="1701"/>
    <w:bookmarkStart w:name="z1932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Оптимальное питание матери.</w:t>
      </w:r>
    </w:p>
    <w:bookmarkEnd w:id="1702"/>
    <w:bookmarkStart w:name="z1933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Психосоциальное развитие соответственно возрасту.</w:t>
      </w:r>
    </w:p>
    <w:bookmarkEnd w:id="1703"/>
    <w:bookmarkStart w:name="z1934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Массаж и гимнастика соответственно возрасту</w:t>
      </w:r>
    </w:p>
    <w:bookmarkEnd w:id="1704"/>
    <w:bookmarkStart w:name="z1935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Ежедневные прогулки, достаточная инсоляция. По показаниям специфическая профилактика витамином Д.</w:t>
      </w:r>
    </w:p>
    <w:bookmarkEnd w:id="1705"/>
    <w:bookmarkStart w:name="z1936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Правила поведения и ухода в случае болезни ребенка (опасные признаки, когда необходимо обратиться за помощью, режим кормления и питья)</w:t>
      </w:r>
    </w:p>
    <w:bookmarkEnd w:id="1706"/>
    <w:bookmarkStart w:name="z1937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Безопасная среда и поведение родителей для профилактики травматизма и несчастного случая.</w:t>
      </w:r>
    </w:p>
    <w:bookmarkEnd w:id="1707"/>
    <w:bookmarkStart w:name="z1938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Активное привлечение отца к уходу в целях развития ребенка.</w:t>
      </w:r>
    </w:p>
    <w:bookmarkEnd w:id="1708"/>
    <w:bookmarkStart w:name="z1939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Ежемесячный осмотр на приеме у врача</w:t>
      </w:r>
    </w:p>
    <w:bookmarkEnd w:id="1709"/>
    <w:bookmarkStart w:name="z1940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Другое</w:t>
      </w:r>
    </w:p>
    <w:bookmarkEnd w:id="1710"/>
    <w:bookmarkStart w:name="z1941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</w:t>
      </w:r>
    </w:p>
    <w:bookmarkEnd w:id="1711"/>
    <w:bookmarkStart w:name="z1942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Медсестра</w:t>
      </w:r>
    </w:p>
    <w:bookmarkEnd w:id="1712"/>
    <w:bookmarkStart w:name="z1943" w:id="17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Патронаж медсестры на дому ребенку в возрасте от 6 до 7 месяцев</w:t>
      </w:r>
    </w:p>
    <w:bookmarkEnd w:id="1713"/>
    <w:bookmarkStart w:name="z1944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осмотра___\_______ 20__ Возраст: _____Температура_____________________</w:t>
      </w:r>
    </w:p>
    <w:bookmarkEnd w:id="1714"/>
    <w:bookmarkStart w:name="z1945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Жалобы матери: </w:t>
      </w:r>
    </w:p>
    <w:bookmarkEnd w:id="1715"/>
    <w:bookmarkStart w:name="z1946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признаки опасности:</w:t>
      </w:r>
    </w:p>
    <w:bookmarkEnd w:id="1716"/>
    <w:bookmarkStart w:name="z1947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Может ли ребенок пить или сосать грудь?</w:t>
      </w:r>
    </w:p>
    <w:bookmarkEnd w:id="1717"/>
    <w:bookmarkStart w:name="z1948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Есть ли рвота после каждого приема пищи или питья?</w:t>
      </w:r>
    </w:p>
    <w:bookmarkEnd w:id="1718"/>
    <w:bookmarkStart w:name="z1949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Были ли судороги?</w:t>
      </w:r>
    </w:p>
    <w:bookmarkEnd w:id="1719"/>
    <w:bookmarkStart w:name="z1950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Летаргичен или без сознания?</w:t>
      </w:r>
    </w:p>
    <w:bookmarkEnd w:id="1720"/>
    <w:bookmarkStart w:name="z1951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Да___Нет____</w:t>
      </w:r>
    </w:p>
    <w:bookmarkEnd w:id="1721"/>
    <w:bookmarkStart w:name="z1952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УХОДА В ЦЕЛЯХ РАЗВИТИЯ</w:t>
      </w:r>
    </w:p>
    <w:bookmarkEnd w:id="1722"/>
    <w:bookmarkStart w:name="z1953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играете с Вашим ребенком?</w:t>
      </w:r>
    </w:p>
    <w:bookmarkEnd w:id="1723"/>
    <w:bookmarkStart w:name="z1954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общаетесь с Вашим ребенком?</w:t>
      </w:r>
    </w:p>
    <w:bookmarkEnd w:id="1724"/>
    <w:bookmarkStart w:name="z1955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для РАЗВИТИЯ ОЦЕНКА ПСИХОМОТОРНОГО РАЗВИТИЯ:</w:t>
      </w:r>
    </w:p>
    <w:bookmarkEnd w:id="1725"/>
    <w:bookmarkStart w:name="z1956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До= </w:t>
      </w:r>
    </w:p>
    <w:bookmarkEnd w:id="1726"/>
    <w:bookmarkStart w:name="z1957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Др= </w:t>
      </w:r>
    </w:p>
    <w:bookmarkEnd w:id="1727"/>
    <w:bookmarkStart w:name="z1958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Ра= </w:t>
      </w:r>
    </w:p>
    <w:bookmarkEnd w:id="1728"/>
    <w:bookmarkStart w:name="z1959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Рп= </w:t>
      </w:r>
    </w:p>
    <w:bookmarkEnd w:id="1729"/>
    <w:bookmarkStart w:name="z1960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Н=</w:t>
      </w:r>
    </w:p>
    <w:bookmarkEnd w:id="1730"/>
    <w:bookmarkStart w:name="z1961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Э= Не отстает</w:t>
      </w:r>
    </w:p>
    <w:bookmarkEnd w:id="1731"/>
    <w:bookmarkStart w:name="z1962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Отстает на ________эпикриз</w:t>
      </w:r>
      <w:r>
        <w:rPr>
          <w:rFonts w:ascii="Times New Roman"/>
          <w:b w:val="false"/>
          <w:i w:val="false"/>
          <w:color w:val="000000"/>
          <w:sz w:val="28"/>
        </w:rPr>
        <w:t>ный срок</w:t>
      </w:r>
    </w:p>
    <w:bookmarkEnd w:id="1732"/>
    <w:bookmarkStart w:name="z1964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ПИТАНИЯ</w:t>
      </w:r>
    </w:p>
    <w:bookmarkEnd w:id="1733"/>
    <w:bookmarkStart w:name="z1965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Что-либо беспокоит Вас в отношении кормления Вашего ребенка? </w:t>
      </w:r>
    </w:p>
    <w:bookmarkEnd w:id="1734"/>
    <w:bookmarkStart w:name="z1966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1735"/>
    <w:bookmarkStart w:name="z1967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Грудное вскармливание</w:t>
      </w:r>
    </w:p>
    <w:bookmarkEnd w:id="1736"/>
    <w:bookmarkStart w:name="z1968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Кормите ли Вы грудью? Да ____ Нет ____</w:t>
      </w:r>
    </w:p>
    <w:bookmarkEnd w:id="1737"/>
    <w:bookmarkStart w:name="z1969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Да, сколько раз в сутки? ______ раз</w:t>
      </w:r>
    </w:p>
    <w:bookmarkEnd w:id="1738"/>
    <w:bookmarkStart w:name="z1970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Кормите ли Вы грудью ночью? Да____ Нет_____</w:t>
      </w:r>
    </w:p>
    <w:bookmarkEnd w:id="1739"/>
    <w:bookmarkStart w:name="z1971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Получает ли ребенок какие-либо искусственные смеси или другие заменители грудного молока? Да______ Нет _____</w:t>
      </w:r>
    </w:p>
    <w:bookmarkEnd w:id="1740"/>
    <w:bookmarkStart w:name="z1972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Да, ____________мл ____________ раз в день</w:t>
      </w:r>
    </w:p>
    <w:bookmarkEnd w:id="1741"/>
    <w:bookmarkStart w:name="z1973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Сколько основных приемов пищи для ПРИКОРМА в день? _______________</w:t>
      </w:r>
    </w:p>
    <w:bookmarkEnd w:id="1742"/>
    <w:bookmarkStart w:name="z1974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Сколько перекусов за день? __________________</w:t>
      </w:r>
    </w:p>
    <w:bookmarkEnd w:id="1743"/>
    <w:bookmarkStart w:name="z1975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Ценность перекусов: Питательная ______ Непитательная_______</w:t>
      </w:r>
    </w:p>
    <w:bookmarkEnd w:id="1744"/>
    <w:bookmarkStart w:name="z1976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Какое количество пищи съедает за один прием? ____________ мл.</w:t>
      </w:r>
    </w:p>
    <w:bookmarkEnd w:id="1745"/>
    <w:bookmarkStart w:name="z1977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Какова густота пищи? Густая ______ Негустая ______</w:t>
      </w:r>
    </w:p>
    <w:bookmarkEnd w:id="1746"/>
    <w:bookmarkStart w:name="z1978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прошлой неделе ребенок ел:</w:t>
      </w:r>
    </w:p>
    <w:bookmarkEnd w:id="1747"/>
    <w:bookmarkStart w:name="z1979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Мясо/рыбу/субпродукты Да ____ Нет ____ сколько дней ____</w:t>
      </w:r>
    </w:p>
    <w:bookmarkEnd w:id="1748"/>
    <w:bookmarkStart w:name="z1980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Бобовые Да ____ Нет ____ сколько дней ____</w:t>
      </w:r>
    </w:p>
    <w:bookmarkEnd w:id="1749"/>
    <w:bookmarkStart w:name="z1981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Темно-зеленые и желтые овощи и фрукты Да ____ Нет ____ сколько дней</w:t>
      </w:r>
    </w:p>
    <w:bookmarkEnd w:id="1750"/>
    <w:bookmarkStart w:name="z1982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Даете ли Вы ребенку чай? Да ____ Нет ____</w:t>
      </w:r>
    </w:p>
    <w:bookmarkEnd w:id="1751"/>
    <w:bookmarkStart w:name="z1983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Чем Вы пользуетесь при кормлении: ____ бутылочкой ____ чашкой и ложкой ____</w:t>
      </w:r>
    </w:p>
    <w:bookmarkEnd w:id="1752"/>
    <w:bookmarkStart w:name="z1984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ПРОВЕРЬТЕ ПРИВИВОЧНЫЙ СТАТУС:</w:t>
      </w:r>
    </w:p>
    <w:bookmarkEnd w:id="1753"/>
    <w:bookmarkStart w:name="z1985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Подчеркните прививки, которые нужно сделать сегодня</w:t>
      </w:r>
    </w:p>
    <w:bookmarkEnd w:id="1754"/>
    <w:bookmarkStart w:name="z1986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1- 0       БЦЖ       ОПВ-0       АКДС 1 + hib 1</w:t>
      </w:r>
    </w:p>
    <w:bookmarkEnd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2             ОПВ-1             АКДС 2+ hib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3             ОПВ-2             АКДС 3 + hib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ОПВ-3</w:t>
      </w:r>
    </w:p>
    <w:bookmarkStart w:name="z1987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Корь + краснуха + паротит</w:t>
      </w:r>
    </w:p>
    <w:bookmarkEnd w:id="1756"/>
    <w:bookmarkStart w:name="z1988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динамики развития рубчика от БЦЖ ______________________________ мм</w:t>
      </w:r>
    </w:p>
    <w:bookmarkEnd w:id="1757"/>
    <w:bookmarkStart w:name="z1989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Визит для следующей прививки___________________________________________</w:t>
      </w:r>
    </w:p>
    <w:bookmarkEnd w:id="1758"/>
    <w:bookmarkStart w:name="z1990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</w:t>
      </w:r>
    </w:p>
    <w:bookmarkEnd w:id="1759"/>
    <w:bookmarkStart w:name="z1991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УХОДА:</w:t>
      </w:r>
    </w:p>
    <w:bookmarkEnd w:id="1760"/>
    <w:bookmarkStart w:name="z1992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Мать знает опасные признаки: 1. Не может пить, не может есть 2. летаргичен или без сознания 3. судороги в анамнезе 4. рвота после каждого приема пищи и питья и правила ухода согласно данным рекомендациям</w:t>
      </w:r>
    </w:p>
    <w:bookmarkEnd w:id="1761"/>
    <w:bookmarkStart w:name="z1993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Выполняет рекомендации по питанию, развитию и уходу за ребенком</w:t>
      </w:r>
    </w:p>
    <w:bookmarkEnd w:id="1762"/>
    <w:bookmarkStart w:name="z1994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Знает правила ухода за больным ребенком: питание, питьевой режим, когда обратиться за медицинской помощью (КВН)</w:t>
      </w:r>
    </w:p>
    <w:bookmarkEnd w:id="1763"/>
    <w:bookmarkStart w:name="z1995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ПРИЗНАКИ ЖЕСТОКОГО ОБРАЩЕНИЯ с ребенком:</w:t>
      </w:r>
    </w:p>
    <w:bookmarkEnd w:id="1764"/>
    <w:bookmarkStart w:name="z1996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насилие, пренебрежение, физическая и эмоциональная заброшенность.</w:t>
      </w:r>
    </w:p>
    <w:bookmarkEnd w:id="1765"/>
    <w:bookmarkStart w:name="z1997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      НЕТ ТРЕВОЖНЫЕ ПРИЗНАКИ, требующие специализированной помощи</w:t>
      </w:r>
    </w:p>
    <w:bookmarkEnd w:id="1766"/>
    <w:bookmarkStart w:name="z1998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Гипертонус мышц конечностей и/или ограничения движения</w:t>
      </w:r>
    </w:p>
    <w:bookmarkEnd w:id="1767"/>
    <w:bookmarkStart w:name="z1999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Частые движения головой (возможные заболевания уха)</w:t>
      </w:r>
    </w:p>
    <w:bookmarkEnd w:id="1768"/>
    <w:bookmarkStart w:name="z2000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Отсутствие или сниженная реакция на звуки, знакомые лица или предложенную грудь</w:t>
      </w:r>
    </w:p>
    <w:bookmarkEnd w:id="1769"/>
    <w:bookmarkStart w:name="z2001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Отказ от груди или другой пищи</w:t>
      </w:r>
    </w:p>
    <w:bookmarkEnd w:id="1770"/>
    <w:bookmarkStart w:name="z2002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Ребенок не вступает в контакт. ПРОБЛЕМЫ</w:t>
      </w:r>
    </w:p>
    <w:bookmarkEnd w:id="1771"/>
    <w:bookmarkStart w:name="z2003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тревожных признаков направить на консультацию узкого специалиста для выбора и обеспечения специализированной помощи (психолог, логопед и т.д.)</w:t>
      </w:r>
    </w:p>
    <w:bookmarkEnd w:id="1772"/>
    <w:bookmarkStart w:name="z2004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ЗДОРОВЬЯ МАТЕРИ</w:t>
      </w:r>
    </w:p>
    <w:bookmarkEnd w:id="1773"/>
    <w:bookmarkStart w:name="z2005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Консультирование по планированию семьи</w:t>
      </w:r>
    </w:p>
    <w:bookmarkEnd w:id="1774"/>
    <w:bookmarkStart w:name="z2006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ЗАКЛЮЧЕНИЕ:</w:t>
      </w:r>
    </w:p>
    <w:bookmarkEnd w:id="1775"/>
    <w:bookmarkStart w:name="z2007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Рекомендации:</w:t>
      </w:r>
    </w:p>
    <w:bookmarkEnd w:id="1776"/>
    <w:bookmarkStart w:name="z2008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Продолжение грудного вскармливания</w:t>
      </w:r>
    </w:p>
    <w:bookmarkEnd w:id="1777"/>
    <w:bookmarkStart w:name="z2009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Прикорм: правила успешного ввода прикорма, приготовления и выбора продуктового набора, гигиенические правила приготовления и хранения пищи, кратность и количество, питательная ценность, согласно методическим рекомендациям "Питание детей раннего возраста", утвержденным МЗ РК 25 сентября 2006г.</w:t>
      </w:r>
    </w:p>
    <w:bookmarkEnd w:id="1778"/>
    <w:bookmarkStart w:name="z2010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Оптимальное питание матери.</w:t>
      </w:r>
    </w:p>
    <w:bookmarkEnd w:id="1779"/>
    <w:bookmarkStart w:name="z2011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Психосоциальное развитие соответственно возрасту.</w:t>
      </w:r>
    </w:p>
    <w:bookmarkEnd w:id="1780"/>
    <w:bookmarkStart w:name="z2012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Массаж и гимнастика соответственно возрасту</w:t>
      </w:r>
    </w:p>
    <w:bookmarkEnd w:id="1781"/>
    <w:bookmarkStart w:name="z2013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Ежедневные прогулки, достаточная инсоляция.</w:t>
      </w:r>
    </w:p>
    <w:bookmarkEnd w:id="1782"/>
    <w:bookmarkStart w:name="z2014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Правила поведения и ухода в случае болезни ребенка (опасные признаки, когда необходимо обратиться за помощью, режим кормления и питья)</w:t>
      </w:r>
    </w:p>
    <w:bookmarkEnd w:id="1783"/>
    <w:bookmarkStart w:name="z2015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Безопасная среда и поведение родителей для профилактики травматизма и несчастного случая.</w:t>
      </w:r>
    </w:p>
    <w:bookmarkEnd w:id="1784"/>
    <w:bookmarkStart w:name="z2016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Активное привлечение отца к уходу в целях развития ребенка.</w:t>
      </w:r>
    </w:p>
    <w:bookmarkEnd w:id="1785"/>
    <w:bookmarkStart w:name="z2017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Приглашен на прием к врачу в 7 месяцев</w:t>
      </w:r>
    </w:p>
    <w:bookmarkEnd w:id="1786"/>
    <w:bookmarkStart w:name="z2018" w:id="17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Осмотр ребенка в возрасте 7 месяцев врачом и медсестрой на приеме</w:t>
      </w:r>
    </w:p>
    <w:bookmarkEnd w:id="1787"/>
    <w:bookmarkStart w:name="z2019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осмотра___\_______ 20__ Возраст: _____Температура_____________________</w:t>
      </w:r>
    </w:p>
    <w:bookmarkEnd w:id="1788"/>
    <w:bookmarkStart w:name="z2020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ВЕС_______г. РОСТ ____ см. ИМТ_______Окружность головы__________________см</w:t>
      </w:r>
    </w:p>
    <w:bookmarkEnd w:id="1789"/>
    <w:bookmarkStart w:name="z2021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Оцените физическое развитие, используя графики: </w:t>
      </w:r>
    </w:p>
    <w:bookmarkEnd w:id="1790"/>
    <w:bookmarkStart w:name="z2022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Жалобы матери: </w:t>
      </w:r>
    </w:p>
    <w:bookmarkEnd w:id="1791"/>
    <w:bookmarkStart w:name="z2023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РЕБЕНКА</w:t>
      </w:r>
    </w:p>
    <w:bookmarkEnd w:id="1792"/>
    <w:bookmarkStart w:name="z2024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Кожа: </w:t>
      </w:r>
    </w:p>
    <w:bookmarkEnd w:id="1793"/>
    <w:bookmarkStart w:name="z2025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периферических лимфоузлов</w:t>
      </w:r>
    </w:p>
    <w:bookmarkEnd w:id="1794"/>
    <w:bookmarkStart w:name="z2026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Слизистые ротовой полости Зев</w:t>
      </w:r>
    </w:p>
    <w:bookmarkEnd w:id="1795"/>
    <w:bookmarkStart w:name="z2027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Конъюнктивы ____________________________________________________________</w:t>
      </w:r>
    </w:p>
    <w:bookmarkEnd w:id="1796"/>
    <w:bookmarkStart w:name="z2028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Большой родничок _______________________________________________________</w:t>
      </w:r>
    </w:p>
    <w:bookmarkEnd w:id="1797"/>
    <w:bookmarkStart w:name="z2029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дыхания:_____________________________________ Частота дыхания _____</w:t>
      </w:r>
    </w:p>
    <w:bookmarkEnd w:id="1798"/>
    <w:bookmarkStart w:name="z2030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ССС: частота сердечных сокращений (ЧСС)_________ Сердечный ритм</w:t>
      </w:r>
    </w:p>
    <w:bookmarkEnd w:id="1799"/>
    <w:bookmarkStart w:name="z2031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; Сердечные шумы _______________________________;</w:t>
      </w:r>
    </w:p>
    <w:bookmarkEnd w:id="1800"/>
    <w:bookmarkStart w:name="z2032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пищеварения: живот ____________печень____________ селезенка ______ </w:t>
      </w:r>
    </w:p>
    <w:bookmarkEnd w:id="1801"/>
    <w:bookmarkStart w:name="z2033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Мочеиспускание _________________ Стул</w:t>
      </w:r>
    </w:p>
    <w:bookmarkEnd w:id="1802"/>
    <w:bookmarkStart w:name="z2034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ДИАГНОЗ: ОЦЕНКА УХОДА В ЦЕЛЯХ РАЗВИТИЯ</w:t>
      </w:r>
    </w:p>
    <w:bookmarkEnd w:id="1803"/>
    <w:bookmarkStart w:name="z2035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играете с Вашим ребенком?</w:t>
      </w:r>
    </w:p>
    <w:bookmarkEnd w:id="1804"/>
    <w:bookmarkStart w:name="z2036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общаетесь с Вашим ребенком?</w:t>
      </w:r>
    </w:p>
    <w:bookmarkEnd w:id="1805"/>
    <w:bookmarkStart w:name="z2037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для РАЗВИТИЯ ОЦЕНКА ПСИХОМОТОРНОГО РАЗВИТИЯ:</w:t>
      </w:r>
    </w:p>
    <w:bookmarkEnd w:id="1806"/>
    <w:bookmarkStart w:name="z2038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До= </w:t>
      </w:r>
    </w:p>
    <w:bookmarkEnd w:id="1807"/>
    <w:bookmarkStart w:name="z2039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Др= </w:t>
      </w:r>
    </w:p>
    <w:bookmarkEnd w:id="1808"/>
    <w:bookmarkStart w:name="z2040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Ра= </w:t>
      </w:r>
    </w:p>
    <w:bookmarkEnd w:id="1809"/>
    <w:bookmarkStart w:name="z2041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Рп= </w:t>
      </w:r>
    </w:p>
    <w:bookmarkEnd w:id="1810"/>
    <w:bookmarkStart w:name="z2042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Н=</w:t>
      </w:r>
    </w:p>
    <w:bookmarkEnd w:id="1811"/>
    <w:bookmarkStart w:name="z2043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Э= Не отстает</w:t>
      </w:r>
    </w:p>
    <w:bookmarkEnd w:id="1812"/>
    <w:bookmarkStart w:name="z2044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Отстает на _______эпикризный срок</w:t>
      </w:r>
    </w:p>
    <w:bookmarkEnd w:id="1813"/>
    <w:bookmarkStart w:name="z2045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ПИТАНИЯ</w:t>
      </w:r>
    </w:p>
    <w:bookmarkEnd w:id="1814"/>
    <w:bookmarkStart w:name="z2046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Что-либо беспокоит Вас в отношении кормления Вашего ребенка? </w:t>
      </w:r>
    </w:p>
    <w:bookmarkEnd w:id="1815"/>
    <w:bookmarkStart w:name="z2047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1816"/>
    <w:bookmarkStart w:name="z2048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Грудное вскармливание</w:t>
      </w:r>
    </w:p>
    <w:bookmarkEnd w:id="1817"/>
    <w:bookmarkStart w:name="z2049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Кормите ли Вы грудью? Да ____ Нет ____</w:t>
      </w:r>
    </w:p>
    <w:bookmarkEnd w:id="1818"/>
    <w:bookmarkStart w:name="z2050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Да, сколько раз в сутки? ______ раз</w:t>
      </w:r>
    </w:p>
    <w:bookmarkEnd w:id="1819"/>
    <w:bookmarkStart w:name="z2051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Кормите ли Вы грудью ночью? Да____ Нет_____</w:t>
      </w:r>
    </w:p>
    <w:bookmarkEnd w:id="1820"/>
    <w:bookmarkStart w:name="z2052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Получает ли ребенок какие-либо искусственные смеси или другие заменители грудного молока?</w:t>
      </w:r>
    </w:p>
    <w:bookmarkEnd w:id="1821"/>
    <w:bookmarkStart w:name="z2053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Да______ Нет _____</w:t>
      </w:r>
    </w:p>
    <w:bookmarkEnd w:id="1822"/>
    <w:bookmarkStart w:name="z2054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Да, ____________мл ____________ раз в день</w:t>
      </w:r>
    </w:p>
    <w:bookmarkEnd w:id="1823"/>
    <w:bookmarkStart w:name="z2055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Сколько основных приемов пищи для ПРИКОРМА в день? ______________________</w:t>
      </w:r>
    </w:p>
    <w:bookmarkEnd w:id="1824"/>
    <w:bookmarkStart w:name="z2056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Сколько перекусов за день? ________________________________________________</w:t>
      </w:r>
    </w:p>
    <w:bookmarkEnd w:id="1825"/>
    <w:bookmarkStart w:name="z2057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Ценность перекусов: Питательная ______ Непитательная_______________________</w:t>
      </w:r>
    </w:p>
    <w:bookmarkEnd w:id="1826"/>
    <w:bookmarkStart w:name="z2058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Какое количество пищи съедает за один прием? ____________ мл.. Какова густота пищи?</w:t>
      </w:r>
    </w:p>
    <w:bookmarkEnd w:id="1827"/>
    <w:bookmarkStart w:name="z2059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Густая ______ Негустая ______</w:t>
      </w:r>
    </w:p>
    <w:bookmarkEnd w:id="1828"/>
    <w:bookmarkStart w:name="z2060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прошлой неделе ребенок ел:</w:t>
      </w:r>
    </w:p>
    <w:bookmarkEnd w:id="1829"/>
    <w:bookmarkStart w:name="z2061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Мясо/рыбу/субпродукты Да ____ Нет ____ сколько дней ____</w:t>
      </w:r>
    </w:p>
    <w:bookmarkEnd w:id="1830"/>
    <w:bookmarkStart w:name="z2062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Бобовые Да ____ Нет ____ сколько дней ____</w:t>
      </w:r>
    </w:p>
    <w:bookmarkEnd w:id="1831"/>
    <w:bookmarkStart w:name="z2063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Темно-зеленые и желтые овощи и фрукты Да ____ Нет ____ сколько дней</w:t>
      </w:r>
    </w:p>
    <w:bookmarkEnd w:id="1832"/>
    <w:bookmarkStart w:name="z2064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Даете ли Вы ребенку чай? Да ____ Нет ____</w:t>
      </w:r>
    </w:p>
    <w:bookmarkEnd w:id="1833"/>
    <w:bookmarkStart w:name="z2065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Чем Вы пользуетесь при кормлении: ____ бутылочкой ____ чашкой и ложкой ___</w:t>
      </w:r>
    </w:p>
    <w:bookmarkEnd w:id="1834"/>
    <w:bookmarkStart w:name="z2066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ПРОВЕРЬТЕ ПРИВИВОЧНЫЙ СТАТУС:</w:t>
      </w:r>
    </w:p>
    <w:bookmarkEnd w:id="1835"/>
    <w:bookmarkStart w:name="z2067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Подчеркните прививки, которые нужно сделать сегодня</w:t>
      </w:r>
    </w:p>
    <w:bookmarkEnd w:id="1836"/>
    <w:bookmarkStart w:name="z2068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1- 0       БЦЖ             АКДС 1 + hib1</w:t>
      </w:r>
    </w:p>
    <w:bookmarkEnd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2             ОПВ-1       АКДС 2+ hib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3             ОПВ-2       АКДС 3 + hib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ОПВ-3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ОПВ-0</w:t>
      </w:r>
    </w:p>
    <w:bookmarkStart w:name="z2069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Корь + краснуха + паротит</w:t>
      </w:r>
    </w:p>
    <w:bookmarkEnd w:id="1838"/>
    <w:bookmarkStart w:name="z2070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динамики развития рубчика от БЦЖ ______________________________ мм</w:t>
      </w:r>
    </w:p>
    <w:bookmarkEnd w:id="1839"/>
    <w:bookmarkStart w:name="z2071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Визит для следующей прививки___________________________________________</w:t>
      </w:r>
    </w:p>
    <w:bookmarkEnd w:id="1840"/>
    <w:bookmarkStart w:name="z2072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</w:t>
      </w:r>
    </w:p>
    <w:bookmarkEnd w:id="1841"/>
    <w:bookmarkStart w:name="z2073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УХОДА:</w:t>
      </w:r>
    </w:p>
    <w:bookmarkEnd w:id="1842"/>
    <w:bookmarkStart w:name="z2074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Мать знает опасные признаки: 1. Не может пить, не может есть 2. летаргичен или без сознания 3. судороги в анамнезе 4. рвота после каждого приема пищи и питья и правила ухода согласно данным рекомендациям</w:t>
      </w:r>
    </w:p>
    <w:bookmarkEnd w:id="1843"/>
    <w:bookmarkStart w:name="z2075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Выполняет рекомендации по питанию, развитию и уходу за ребенком</w:t>
      </w:r>
    </w:p>
    <w:bookmarkEnd w:id="1844"/>
    <w:bookmarkStart w:name="z2076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Знает правила ухода за больным ребенком: питание, питьевой режим, когда обратиться за медицинской помощью (КВН)</w:t>
      </w:r>
    </w:p>
    <w:bookmarkEnd w:id="1845"/>
    <w:bookmarkStart w:name="z2077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ПРИЗНАКИ ЖЕСТОКОГО ОБРАЩЕНИЯ с ребенком:</w:t>
      </w:r>
    </w:p>
    <w:bookmarkEnd w:id="1846"/>
    <w:bookmarkStart w:name="z2078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насилие, пренебрежение, физическая и эмоциональная заброшенность.</w:t>
      </w:r>
    </w:p>
    <w:bookmarkEnd w:id="1847"/>
    <w:bookmarkStart w:name="z2079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 ТРЕВОЖНЫЕ ПРИЗНАКИ, требующие специализированной помощи</w:t>
      </w:r>
    </w:p>
    <w:bookmarkEnd w:id="1848"/>
    <w:bookmarkStart w:name="z2080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Гипертонус мышц конечностей и/или ограничения движения</w:t>
      </w:r>
    </w:p>
    <w:bookmarkEnd w:id="1849"/>
    <w:bookmarkStart w:name="z2081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Частые движения головой (возможные заболевания уха)</w:t>
      </w:r>
    </w:p>
    <w:bookmarkEnd w:id="1850"/>
    <w:bookmarkStart w:name="z2082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Отсутствие или сниженная реакция на звуки, знакомые лица или предложенную грудь</w:t>
      </w:r>
    </w:p>
    <w:bookmarkEnd w:id="1851"/>
    <w:bookmarkStart w:name="z2083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Отказ от груди или другой пищи</w:t>
      </w:r>
    </w:p>
    <w:bookmarkEnd w:id="1852"/>
    <w:bookmarkStart w:name="z2084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Ребенок не вступает в контакт. ПРОБЛЕМЫ</w:t>
      </w:r>
    </w:p>
    <w:bookmarkEnd w:id="1853"/>
    <w:bookmarkStart w:name="z2085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тревожных признаков направить на консультацию узкого специалиста для выбора и обеспечения специализированной помощи (психолог, логопед и т.д.)</w:t>
      </w:r>
    </w:p>
    <w:bookmarkEnd w:id="1854"/>
    <w:bookmarkStart w:name="z2086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ЗДОРОВЬЯ МАТЕРИ</w:t>
      </w:r>
    </w:p>
    <w:bookmarkEnd w:id="1855"/>
    <w:bookmarkStart w:name="z2087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Консультирование по планированию семьи ЗАКЛЮЧЕНИЕ:</w:t>
      </w:r>
    </w:p>
    <w:bookmarkEnd w:id="1856"/>
    <w:bookmarkStart w:name="z2088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Рекомендации:</w:t>
      </w:r>
    </w:p>
    <w:bookmarkEnd w:id="1857"/>
    <w:bookmarkStart w:name="z2089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Продолжение грудного вскармливания</w:t>
      </w:r>
    </w:p>
    <w:bookmarkEnd w:id="1858"/>
    <w:bookmarkStart w:name="z2090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Прикорм: правила успешного ввода прикорма, приготовления и выбора продуктового набора, гигиенические правила приготовления и хранения пищи, кратность и количество, питательная ценность согласно методическим рекомендациям "Питание детей раннего возраста", утвержденных МЗ РК от 25 сентября 2006г.</w:t>
      </w:r>
    </w:p>
    <w:bookmarkEnd w:id="1859"/>
    <w:bookmarkStart w:name="z2091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Оптимальное питание матери.</w:t>
      </w:r>
    </w:p>
    <w:bookmarkEnd w:id="1860"/>
    <w:bookmarkStart w:name="z2092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Психосоциальное развитие соответственно возрасту.</w:t>
      </w:r>
    </w:p>
    <w:bookmarkEnd w:id="1861"/>
    <w:bookmarkStart w:name="z2093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Массаж и гимнастика соответственно возрасту</w:t>
      </w:r>
    </w:p>
    <w:bookmarkEnd w:id="1862"/>
    <w:bookmarkStart w:name="z2094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Ежедневные прогулки, достаточная инсоляция.</w:t>
      </w:r>
    </w:p>
    <w:bookmarkEnd w:id="1863"/>
    <w:bookmarkStart w:name="z2095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Правила поведения и ухода в случае болезни ребенка (опасные признаки, когда необходимо обратиться за помощью, режим кормления и питья)</w:t>
      </w:r>
    </w:p>
    <w:bookmarkEnd w:id="1864"/>
    <w:bookmarkStart w:name="z2096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Безопасная среда и поведение родителей для профилактики травматизма и несчастного случая.</w:t>
      </w:r>
    </w:p>
    <w:bookmarkEnd w:id="1865"/>
    <w:bookmarkStart w:name="z2097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Активное привлечение отца к уходу в целях развития ребенка.</w:t>
      </w:r>
    </w:p>
    <w:bookmarkEnd w:id="1866"/>
    <w:bookmarkStart w:name="z2098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Ежемесячный осмотр на приеме у врача</w:t>
      </w:r>
    </w:p>
    <w:bookmarkEnd w:id="1867"/>
    <w:bookmarkStart w:name="z2099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Врач </w:t>
      </w:r>
    </w:p>
    <w:bookmarkEnd w:id="1868"/>
    <w:bookmarkStart w:name="z2100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Медсестра</w:t>
      </w:r>
    </w:p>
    <w:bookmarkEnd w:id="1869"/>
    <w:bookmarkStart w:name="z2101" w:id="18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Патронаж медсестры на дому ребенку в возрасте от 7 до 8 месяцев</w:t>
      </w:r>
    </w:p>
    <w:bookmarkEnd w:id="1870"/>
    <w:bookmarkStart w:name="z2102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осмотра___\_______ 20__ Возраст: _____Температура_____________________</w:t>
      </w:r>
    </w:p>
    <w:bookmarkEnd w:id="1871"/>
    <w:bookmarkStart w:name="z2103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Жалобы матери: </w:t>
      </w:r>
    </w:p>
    <w:bookmarkEnd w:id="1872"/>
    <w:bookmarkStart w:name="z2104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признаки опасности:</w:t>
      </w:r>
    </w:p>
    <w:bookmarkEnd w:id="1873"/>
    <w:bookmarkStart w:name="z2105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Может ли ребенок пить или сосать грудь?</w:t>
      </w:r>
    </w:p>
    <w:bookmarkEnd w:id="1874"/>
    <w:bookmarkStart w:name="z2106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Есть ли рвота после каждого приема пищи или питья?</w:t>
      </w:r>
    </w:p>
    <w:bookmarkEnd w:id="1875"/>
    <w:bookmarkStart w:name="z2107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Были ли судороги?</w:t>
      </w:r>
    </w:p>
    <w:bookmarkEnd w:id="1876"/>
    <w:bookmarkStart w:name="z2108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Летаргичен или без сознания?</w:t>
      </w:r>
    </w:p>
    <w:bookmarkEnd w:id="1877"/>
    <w:bookmarkStart w:name="z2109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Да___Нет____</w:t>
      </w:r>
    </w:p>
    <w:bookmarkEnd w:id="1878"/>
    <w:bookmarkStart w:name="z2110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УХОДА В ЦЕЛЯХ РАЗВИТИЯ</w:t>
      </w:r>
    </w:p>
    <w:bookmarkEnd w:id="1879"/>
    <w:bookmarkStart w:name="z2111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играете с Вашим ребенком?</w:t>
      </w:r>
    </w:p>
    <w:bookmarkEnd w:id="1880"/>
    <w:bookmarkStart w:name="z2112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общаетесь с Вашим ребенком?</w:t>
      </w:r>
    </w:p>
    <w:bookmarkEnd w:id="1881"/>
    <w:bookmarkStart w:name="z2113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для РАЗВИТИЯ</w:t>
      </w:r>
    </w:p>
    <w:bookmarkEnd w:id="1882"/>
    <w:bookmarkStart w:name="z2114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ПСИХОМОТОРНОГО РАЗВИТИЯ:</w:t>
      </w:r>
    </w:p>
    <w:bookmarkEnd w:id="1883"/>
    <w:bookmarkStart w:name="z2115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До= </w:t>
      </w:r>
    </w:p>
    <w:bookmarkEnd w:id="1884"/>
    <w:bookmarkStart w:name="z2116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Др= </w:t>
      </w:r>
    </w:p>
    <w:bookmarkEnd w:id="1885"/>
    <w:bookmarkStart w:name="z2117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Ра= </w:t>
      </w:r>
    </w:p>
    <w:bookmarkEnd w:id="1886"/>
    <w:bookmarkStart w:name="z2118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Рп= </w:t>
      </w:r>
    </w:p>
    <w:bookmarkEnd w:id="1887"/>
    <w:bookmarkStart w:name="z2119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Н=</w:t>
      </w:r>
    </w:p>
    <w:bookmarkEnd w:id="1888"/>
    <w:bookmarkStart w:name="z2120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Э= Не отстает</w:t>
      </w:r>
    </w:p>
    <w:bookmarkEnd w:id="1889"/>
    <w:bookmarkStart w:name="z2121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Отстает на ________эпикризный срок</w:t>
      </w:r>
    </w:p>
    <w:bookmarkEnd w:id="1890"/>
    <w:bookmarkStart w:name="z2122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ПИТАНИЯ</w:t>
      </w:r>
    </w:p>
    <w:bookmarkEnd w:id="1891"/>
    <w:bookmarkStart w:name="z2123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Что-либо беспокоит Вас в отношении кормления вашего ребенка? </w:t>
      </w:r>
    </w:p>
    <w:bookmarkEnd w:id="1892"/>
    <w:bookmarkStart w:name="z2124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1893"/>
    <w:bookmarkStart w:name="z2125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Грудное вскармливание</w:t>
      </w:r>
    </w:p>
    <w:bookmarkEnd w:id="1894"/>
    <w:bookmarkStart w:name="z2126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Кормите ли Вы грудью? Да ____ Нет ____</w:t>
      </w:r>
    </w:p>
    <w:bookmarkEnd w:id="1895"/>
    <w:bookmarkStart w:name="z2127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Да, сколько раз в сутки? ______ раз</w:t>
      </w:r>
    </w:p>
    <w:bookmarkEnd w:id="1896"/>
    <w:bookmarkStart w:name="z2128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Кормите ли Вы грудью ночью? Да____ Нет_____</w:t>
      </w:r>
    </w:p>
    <w:bookmarkEnd w:id="1897"/>
    <w:bookmarkStart w:name="z2129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Получает ли ребенок какие-либо искусственные смеси или другие заменители грудного молока? Да______ Нет _____</w:t>
      </w:r>
    </w:p>
    <w:bookmarkEnd w:id="1898"/>
    <w:bookmarkStart w:name="z2130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Да, ____________мл ____________ раз в день</w:t>
      </w:r>
    </w:p>
    <w:bookmarkEnd w:id="1899"/>
    <w:bookmarkStart w:name="z2131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Сколько основных приемов пищи для ПРИКОРМА в день? _______________</w:t>
      </w:r>
    </w:p>
    <w:bookmarkEnd w:id="1900"/>
    <w:bookmarkStart w:name="z2132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Сколько перекусов за день? __________________</w:t>
      </w:r>
    </w:p>
    <w:bookmarkEnd w:id="1901"/>
    <w:bookmarkStart w:name="z2133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Ценность перекусов: Питательная ______ Непитательная_______</w:t>
      </w:r>
    </w:p>
    <w:bookmarkEnd w:id="1902"/>
    <w:bookmarkStart w:name="z2134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Какое количество пищи съедает за один прием? ____________ мл.</w:t>
      </w:r>
    </w:p>
    <w:bookmarkEnd w:id="1903"/>
    <w:bookmarkStart w:name="z2135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Какова густота пищи? Густая ______ Негустая ______</w:t>
      </w:r>
    </w:p>
    <w:bookmarkEnd w:id="1904"/>
    <w:bookmarkStart w:name="z2136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прошлой неделе ребенок ел:</w:t>
      </w:r>
    </w:p>
    <w:bookmarkEnd w:id="1905"/>
    <w:bookmarkStart w:name="z2137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Мясо/рыбу/субпродукты Да ____ Нет ____ сколько дней ____</w:t>
      </w:r>
    </w:p>
    <w:bookmarkEnd w:id="1906"/>
    <w:bookmarkStart w:name="z2138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Бобовые Да ____ Нет ____ сколько дней ____</w:t>
      </w:r>
    </w:p>
    <w:bookmarkEnd w:id="1907"/>
    <w:bookmarkStart w:name="z2139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Темно-зеленые и желтые овощи и фрукты Да ____ Нет ____ сколько дней</w:t>
      </w:r>
    </w:p>
    <w:bookmarkEnd w:id="1908"/>
    <w:bookmarkStart w:name="z2140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Даете ли Вы ребенку чай? Да ____ Нет ____</w:t>
      </w:r>
    </w:p>
    <w:bookmarkEnd w:id="1909"/>
    <w:bookmarkStart w:name="z2141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Чем Вы пользуетесь при кормлении: ____ бутылочкой ____ чашкой и ложкой ____</w:t>
      </w:r>
    </w:p>
    <w:bookmarkEnd w:id="1910"/>
    <w:bookmarkStart w:name="z2142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ПРОВЕРЬТЕ ПРИВИВОЧНЫЙ СТАТУС:</w:t>
      </w:r>
    </w:p>
    <w:bookmarkEnd w:id="1911"/>
    <w:bookmarkStart w:name="z2143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Подчеркните прививки, которые нужно сделать сегодня</w:t>
      </w:r>
    </w:p>
    <w:bookmarkEnd w:id="1912"/>
    <w:bookmarkStart w:name="z2144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1- 0       БЦЖ       ОПВ-0       АКДС 1 + hib 1</w:t>
      </w:r>
    </w:p>
    <w:bookmarkEnd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2             ОПВ-1             АКДС 2+ hib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3             ОПВ-2             АКДС 3 + hib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ОПВ-3</w:t>
      </w:r>
    </w:p>
    <w:bookmarkStart w:name="z2145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Корь + краснуха + паротит</w:t>
      </w:r>
    </w:p>
    <w:bookmarkEnd w:id="1914"/>
    <w:bookmarkStart w:name="z2146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динамики развития рубчика от БЦЖ ______________________________ мм</w:t>
      </w:r>
    </w:p>
    <w:bookmarkEnd w:id="1915"/>
    <w:bookmarkStart w:name="z2147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Визит для следующей прививки____________________________________________</w:t>
      </w:r>
    </w:p>
    <w:bookmarkEnd w:id="1916"/>
    <w:bookmarkStart w:name="z2148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</w:t>
      </w:r>
    </w:p>
    <w:bookmarkEnd w:id="1917"/>
    <w:bookmarkStart w:name="z2149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УХОДА:</w:t>
      </w:r>
    </w:p>
    <w:bookmarkEnd w:id="1918"/>
    <w:bookmarkStart w:name="z2150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Мать знает опасные признаки: 1. Не может пить, не может есть 2. летаргичен или без сознания 3. судороги в анамнезе 4. рвота после каждого приема пищи и питья и правила ухода согласно данным рекомендациям</w:t>
      </w:r>
    </w:p>
    <w:bookmarkEnd w:id="1919"/>
    <w:bookmarkStart w:name="z2151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Выполняет рекомендации по питанию, развитию и уходу за ребенком</w:t>
      </w:r>
    </w:p>
    <w:bookmarkEnd w:id="1920"/>
    <w:bookmarkStart w:name="z2152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Знает правила ухода за больным ребенком: питание, питьевой режим, когда обратиться за медицинской помощью (КВН)</w:t>
      </w:r>
    </w:p>
    <w:bookmarkEnd w:id="1921"/>
    <w:bookmarkStart w:name="z2153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ПРИЗНАКИ ЖЕСТОКОГО ОБРАЩЕНИЯ с ребенком:</w:t>
      </w:r>
    </w:p>
    <w:bookmarkEnd w:id="1922"/>
    <w:bookmarkStart w:name="z2154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насилие, пренебрежение, физическая и эмоциональная заброшенность.</w:t>
      </w:r>
    </w:p>
    <w:bookmarkEnd w:id="1923"/>
    <w:bookmarkStart w:name="z2155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      НЕТ ТРЕВОЖНЫЕ ПРИЗНАКИ, требующие специализированной помощи</w:t>
      </w:r>
    </w:p>
    <w:bookmarkEnd w:id="1924"/>
    <w:bookmarkStart w:name="z2156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Гипертонус мышц конечностей и/или ограничения движения</w:t>
      </w:r>
    </w:p>
    <w:bookmarkEnd w:id="1925"/>
    <w:bookmarkStart w:name="z2157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Частые движения головой (возможные заболевания уха)</w:t>
      </w:r>
    </w:p>
    <w:bookmarkEnd w:id="1926"/>
    <w:bookmarkStart w:name="z2158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Отсутствие или сниженная реакция на звуки, знакомые лица или предложенную грудь</w:t>
      </w:r>
    </w:p>
    <w:bookmarkEnd w:id="1927"/>
    <w:bookmarkStart w:name="z2159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Отказ от груди или другой пищи</w:t>
      </w:r>
    </w:p>
    <w:bookmarkEnd w:id="1928"/>
    <w:bookmarkStart w:name="z2160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Ребенок не вступает в контакт. ПРОБЛЕМЫ</w:t>
      </w:r>
    </w:p>
    <w:bookmarkEnd w:id="1929"/>
    <w:bookmarkStart w:name="z2161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тревожных признаков направить на консультацию узкого специалиста для выбора и обеспечения специализированной помощи (психолог, логопед и т.д.)</w:t>
      </w:r>
    </w:p>
    <w:bookmarkEnd w:id="1930"/>
    <w:bookmarkStart w:name="z2162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ЗДОРОВЬЯ МАТЕРИ</w:t>
      </w:r>
    </w:p>
    <w:bookmarkEnd w:id="1931"/>
    <w:bookmarkStart w:name="z2163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Консультирование по планированию семьи ЗАКЛЮЧЕНИЕ:</w:t>
      </w:r>
    </w:p>
    <w:bookmarkEnd w:id="1932"/>
    <w:bookmarkStart w:name="z2164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Рекомендации:</w:t>
      </w:r>
    </w:p>
    <w:bookmarkEnd w:id="1933"/>
    <w:bookmarkStart w:name="z2165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Продолжение грудного вскармливания</w:t>
      </w:r>
    </w:p>
    <w:bookmarkEnd w:id="1934"/>
    <w:bookmarkStart w:name="z2166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Прикорм: правила успешного ввода прикорма, приготовления и выбора продуктового набора, гигиенические правила приготовления и хранения пищи, кратность и количество, питательная ценность согласно методическим рекомендациям "Питание детей раннего возраста", утвержденным МЗ РК 25 сентября 2006г.</w:t>
      </w:r>
    </w:p>
    <w:bookmarkEnd w:id="1935"/>
    <w:bookmarkStart w:name="z2167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Оптимальное питание матери.</w:t>
      </w:r>
    </w:p>
    <w:bookmarkEnd w:id="1936"/>
    <w:bookmarkStart w:name="z2168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Психосоциальное развитие соответственно возрасту.</w:t>
      </w:r>
    </w:p>
    <w:bookmarkEnd w:id="1937"/>
    <w:bookmarkStart w:name="z2169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Массаж и гимнастика соответственно возрасту</w:t>
      </w:r>
    </w:p>
    <w:bookmarkEnd w:id="1938"/>
    <w:bookmarkStart w:name="z2170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Ежедневные прогулки, достаточная инсоляция.</w:t>
      </w:r>
    </w:p>
    <w:bookmarkEnd w:id="1939"/>
    <w:bookmarkStart w:name="z2171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Правила поведения и ухода в случае болезни ребенка (опасные признаки, когда необходимо обратиться за помощью, режим кормления и питья)</w:t>
      </w:r>
    </w:p>
    <w:bookmarkEnd w:id="1940"/>
    <w:bookmarkStart w:name="z2172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Безопасная среда и поведение родителей для профилактики травматизма и несчастного случая.</w:t>
      </w:r>
    </w:p>
    <w:bookmarkEnd w:id="1941"/>
    <w:bookmarkStart w:name="z2173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Активное привлечение отца к уходу в целях развития ребенка.</w:t>
      </w:r>
    </w:p>
    <w:bookmarkEnd w:id="1942"/>
    <w:bookmarkStart w:name="z2174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Приглашен на прием к врачу в 8 месяцев</w:t>
      </w:r>
    </w:p>
    <w:bookmarkEnd w:id="1943"/>
    <w:bookmarkStart w:name="z2175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Медсестра</w:t>
      </w:r>
    </w:p>
    <w:bookmarkEnd w:id="1944"/>
    <w:bookmarkStart w:name="z2176" w:id="19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Осмотр ребенка в возрасте 8 месяцев врачом и медсестрой на приеме</w:t>
      </w:r>
    </w:p>
    <w:bookmarkEnd w:id="1945"/>
    <w:bookmarkStart w:name="z2177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осмотра___\_______ 20__ Возраст: _____Температура_____________________</w:t>
      </w:r>
    </w:p>
    <w:bookmarkEnd w:id="1946"/>
    <w:bookmarkStart w:name="z2178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ВЕС_______г. РОСТ ____ см. ИМТ________Окружность головы_________________см</w:t>
      </w:r>
    </w:p>
    <w:bookmarkEnd w:id="1947"/>
    <w:bookmarkStart w:name="z2179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Оцените физическое развитие, используя графики: </w:t>
      </w:r>
    </w:p>
    <w:bookmarkEnd w:id="1948"/>
    <w:bookmarkStart w:name="z2180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Жалобы матери: </w:t>
      </w:r>
    </w:p>
    <w:bookmarkEnd w:id="1949"/>
    <w:bookmarkStart w:name="z2181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РЕБЕНКА</w:t>
      </w:r>
    </w:p>
    <w:bookmarkEnd w:id="1950"/>
    <w:bookmarkStart w:name="z2182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Кожа: </w:t>
      </w:r>
    </w:p>
    <w:bookmarkEnd w:id="1951"/>
    <w:bookmarkStart w:name="z2183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периферических лимфоузлов</w:t>
      </w:r>
    </w:p>
    <w:bookmarkEnd w:id="1952"/>
    <w:bookmarkStart w:name="z2184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Слизистые ротовой полости Зев</w:t>
      </w:r>
    </w:p>
    <w:bookmarkEnd w:id="1953"/>
    <w:bookmarkStart w:name="z2185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Конъюнктивы ____________________________________________________________</w:t>
      </w:r>
    </w:p>
    <w:bookmarkEnd w:id="1954"/>
    <w:bookmarkStart w:name="z2186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Большой родничок _______________________________________________________</w:t>
      </w:r>
    </w:p>
    <w:bookmarkEnd w:id="1955"/>
    <w:bookmarkStart w:name="z2187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дыхания:_____________________________________ Частота дыхания _____</w:t>
      </w:r>
    </w:p>
    <w:bookmarkEnd w:id="1956"/>
    <w:bookmarkStart w:name="z2188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ССС: частота сердечных сокращений (ЧСС)_________ Сердечный ритм</w:t>
      </w:r>
    </w:p>
    <w:bookmarkEnd w:id="1957"/>
    <w:bookmarkStart w:name="z2189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________________________; Сердечные шумы _______________________________;</w:t>
      </w:r>
    </w:p>
    <w:bookmarkEnd w:id="1958"/>
    <w:bookmarkStart w:name="z2190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пищеварения: живот ____________печень____________ селезенка ______ </w:t>
      </w:r>
    </w:p>
    <w:bookmarkEnd w:id="1959"/>
    <w:bookmarkStart w:name="z2191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Мочеиспускание _________________ Стул</w:t>
      </w:r>
    </w:p>
    <w:bookmarkEnd w:id="1960"/>
    <w:bookmarkStart w:name="z2192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ДИАГНОЗ: ОЦЕНКА УХОДА В ЦЕЛЯХ РАЗВИТИЯ</w:t>
      </w:r>
    </w:p>
    <w:bookmarkEnd w:id="1961"/>
    <w:bookmarkStart w:name="z2193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играете с Вашим ребенком?</w:t>
      </w:r>
    </w:p>
    <w:bookmarkEnd w:id="1962"/>
    <w:bookmarkStart w:name="z2194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общаетесь с Вашим ребенком?</w:t>
      </w:r>
    </w:p>
    <w:bookmarkEnd w:id="1963"/>
    <w:bookmarkStart w:name="z2195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для РАЗВИТИЯ ОЦЕНКА ПСИХОМОТОРНОГО РАЗВИТИЯ:</w:t>
      </w:r>
    </w:p>
    <w:bookmarkEnd w:id="1964"/>
    <w:bookmarkStart w:name="z2196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До= </w:t>
      </w:r>
    </w:p>
    <w:bookmarkEnd w:id="1965"/>
    <w:bookmarkStart w:name="z2197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Др= </w:t>
      </w:r>
    </w:p>
    <w:bookmarkEnd w:id="1966"/>
    <w:bookmarkStart w:name="z2198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Ра= </w:t>
      </w:r>
    </w:p>
    <w:bookmarkEnd w:id="1967"/>
    <w:bookmarkStart w:name="z2199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Рп= </w:t>
      </w:r>
    </w:p>
    <w:bookmarkEnd w:id="1968"/>
    <w:bookmarkStart w:name="z2200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Н=</w:t>
      </w:r>
    </w:p>
    <w:bookmarkEnd w:id="1969"/>
    <w:bookmarkStart w:name="z2201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Э= Не отстает</w:t>
      </w:r>
    </w:p>
    <w:bookmarkEnd w:id="1970"/>
    <w:bookmarkStart w:name="z2202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Отстает на _______эпикризный срок</w:t>
      </w:r>
    </w:p>
    <w:bookmarkEnd w:id="1971"/>
    <w:bookmarkStart w:name="z2203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ПИТАНИЯ Что-либо беспокоит Вас в отношении кормления вашего ребенка?</w:t>
      </w:r>
    </w:p>
    <w:bookmarkEnd w:id="1972"/>
    <w:bookmarkStart w:name="z2204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1973"/>
    <w:bookmarkStart w:name="z2205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Грудное вскармливание</w:t>
      </w:r>
    </w:p>
    <w:bookmarkEnd w:id="1974"/>
    <w:bookmarkStart w:name="z2206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Кормите ли Вы грудью? Да ____ Нет ____</w:t>
      </w:r>
    </w:p>
    <w:bookmarkEnd w:id="1975"/>
    <w:bookmarkStart w:name="z2207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Да, сколько раз в сутки? ______ раз</w:t>
      </w:r>
    </w:p>
    <w:bookmarkEnd w:id="1976"/>
    <w:bookmarkStart w:name="z2208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Кормите ли Вы грудью ночью? Да____ Нет_____</w:t>
      </w:r>
    </w:p>
    <w:bookmarkEnd w:id="1977"/>
    <w:bookmarkStart w:name="z2209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Получает ли ребенок какие-либо искусственные смеси или другие заменители грудного молока?</w:t>
      </w:r>
    </w:p>
    <w:bookmarkEnd w:id="1978"/>
    <w:bookmarkStart w:name="z2210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Да______ Нет _____</w:t>
      </w:r>
    </w:p>
    <w:bookmarkEnd w:id="1979"/>
    <w:bookmarkStart w:name="z2211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Да, ____________мл ____________ раз в день</w:t>
      </w:r>
    </w:p>
    <w:bookmarkEnd w:id="1980"/>
    <w:bookmarkStart w:name="z2212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Сколько основных приемов пищи для ПРИКОРМА в день? ______________________</w:t>
      </w:r>
    </w:p>
    <w:bookmarkEnd w:id="1981"/>
    <w:bookmarkStart w:name="z2213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Сколько перекусов за день? ________________________________________________</w:t>
      </w:r>
    </w:p>
    <w:bookmarkEnd w:id="1982"/>
    <w:bookmarkStart w:name="z2214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Ценность перекусов: Питательная ______ Непитательная_______</w:t>
      </w:r>
    </w:p>
    <w:bookmarkEnd w:id="1983"/>
    <w:bookmarkStart w:name="z2215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Какое количество пищи съедает за один прием? ____________ мл.</w:t>
      </w:r>
    </w:p>
    <w:bookmarkEnd w:id="1984"/>
    <w:bookmarkStart w:name="z2216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Какова густота пищи? Густая ______ Негустая ______</w:t>
      </w:r>
    </w:p>
    <w:bookmarkEnd w:id="1985"/>
    <w:bookmarkStart w:name="z2217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прошлой неделе ребенок ел:</w:t>
      </w:r>
    </w:p>
    <w:bookmarkEnd w:id="1986"/>
    <w:bookmarkStart w:name="z2218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Мясо/рыбу/субпродукты Да ____ Нет ____ сколько дней ____</w:t>
      </w:r>
    </w:p>
    <w:bookmarkEnd w:id="1987"/>
    <w:bookmarkStart w:name="z2219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Бобовые Да ____ Нет ____ сколько дней ____</w:t>
      </w:r>
    </w:p>
    <w:bookmarkEnd w:id="1988"/>
    <w:bookmarkStart w:name="z2220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Темно-зеленые и желтые овощи и фрукты Да ____ Нет ____ сколько дней</w:t>
      </w:r>
    </w:p>
    <w:bookmarkEnd w:id="1989"/>
    <w:bookmarkStart w:name="z2221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Даете ли Вы ребенку чай? Да ____ Нет ____</w:t>
      </w:r>
    </w:p>
    <w:bookmarkEnd w:id="1990"/>
    <w:bookmarkStart w:name="z2222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Чем Вы пользуетесь при кормлении: ____ бутылочкой ____ чашкой и ложкой ____</w:t>
      </w:r>
    </w:p>
    <w:bookmarkEnd w:id="1991"/>
    <w:bookmarkStart w:name="z2223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ПРОВЕРЬТЕ ПРИВИВОЧНЫЙ СТАТУС:</w:t>
      </w:r>
    </w:p>
    <w:bookmarkEnd w:id="1992"/>
    <w:bookmarkStart w:name="z2224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Подчеркните прививки, которые нужно сделать сегодня</w:t>
      </w:r>
    </w:p>
    <w:bookmarkEnd w:id="1993"/>
    <w:bookmarkStart w:name="z2225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1- 0       БЦЖ             АКДС 1 + hib1</w:t>
      </w:r>
    </w:p>
    <w:bookmarkEnd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2             ОПВ-1       АКДС 2+ hib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3             ОПВ-2       АКДС 3 + hib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ОПВ-3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ОПВ-0</w:t>
      </w:r>
    </w:p>
    <w:bookmarkStart w:name="z2226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Корь + краснуха + паротит</w:t>
      </w:r>
    </w:p>
    <w:bookmarkEnd w:id="1995"/>
    <w:bookmarkStart w:name="z2227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динамики развития рубчика от БЦЖ ______________________________ мм</w:t>
      </w:r>
    </w:p>
    <w:bookmarkEnd w:id="1996"/>
    <w:bookmarkStart w:name="z2228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Визит для следующей прививки____________________________________________</w:t>
      </w:r>
    </w:p>
    <w:bookmarkEnd w:id="1997"/>
    <w:bookmarkStart w:name="z2229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</w:t>
      </w:r>
    </w:p>
    <w:bookmarkEnd w:id="1998"/>
    <w:bookmarkStart w:name="z2230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УХОДА:</w:t>
      </w:r>
    </w:p>
    <w:bookmarkEnd w:id="1999"/>
    <w:bookmarkStart w:name="z2231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Мать знает опасные признаки: 1. Не может пить, не может есть 2. летаргичен или без сознания 3. судороги в анамнезе 4. рвота после каждого приема пищи и питья и правила ухода согласно данным рекомендациям</w:t>
      </w:r>
    </w:p>
    <w:bookmarkEnd w:id="2000"/>
    <w:bookmarkStart w:name="z2232" w:id="2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Выполняет рекомендации по питанию, развитию и уходу за ребенком</w:t>
      </w:r>
    </w:p>
    <w:bookmarkEnd w:id="2001"/>
    <w:bookmarkStart w:name="z2233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Знает правила ухода за больным ребенком: питание, питьевой режим, когда обратиться за медицинской помощью (КВН)</w:t>
      </w:r>
    </w:p>
    <w:bookmarkEnd w:id="2002"/>
    <w:bookmarkStart w:name="z2234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ПРИЗНАКИ ЖЕСТОКОГО ОБРАЩЕНИЯ с ребенком:</w:t>
      </w:r>
    </w:p>
    <w:bookmarkEnd w:id="2003"/>
    <w:bookmarkStart w:name="z2235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насилие, пренебрежение, физическая и эмоциональная заброшенность.</w:t>
      </w:r>
    </w:p>
    <w:bookmarkEnd w:id="2004"/>
    <w:bookmarkStart w:name="z2236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 ТРЕВОЖНЫЕ ПРИЗНАКИ, требующие специализированной помощи</w:t>
      </w:r>
    </w:p>
    <w:bookmarkEnd w:id="2005"/>
    <w:bookmarkStart w:name="z2237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Гипертонус мышц конечностей и/или ограничения движения</w:t>
      </w:r>
    </w:p>
    <w:bookmarkEnd w:id="2006"/>
    <w:bookmarkStart w:name="z2238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Частые движения головой (возможные заболевания уха)</w:t>
      </w:r>
    </w:p>
    <w:bookmarkEnd w:id="2007"/>
    <w:bookmarkStart w:name="z2239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Отсутствие или сниженная реакция на звуки, знакомые лица или предложенную грудь</w:t>
      </w:r>
    </w:p>
    <w:bookmarkEnd w:id="2008"/>
    <w:bookmarkStart w:name="z2240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Отказ от груди или другой пищи</w:t>
      </w:r>
    </w:p>
    <w:bookmarkEnd w:id="2009"/>
    <w:bookmarkStart w:name="z2241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Ребенок не вступает в контакт. ПРОБЛЕМЫ</w:t>
      </w:r>
    </w:p>
    <w:bookmarkEnd w:id="2010"/>
    <w:bookmarkStart w:name="z2242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тревожных признаков направить на консультацию узкого специалиста для выбора и обеспечения специализированной помощи (психолог, логопед и т.д.)</w:t>
      </w:r>
    </w:p>
    <w:bookmarkEnd w:id="2011"/>
    <w:bookmarkStart w:name="z2243"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ЗДОРОВЬЯ МАТЕРИ</w:t>
      </w:r>
    </w:p>
    <w:bookmarkEnd w:id="2012"/>
    <w:bookmarkStart w:name="z2244"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Консультирование по планированию семьи ЗАКЛЮЧЕНИЕ:</w:t>
      </w:r>
    </w:p>
    <w:bookmarkEnd w:id="2013"/>
    <w:bookmarkStart w:name="z2245"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Рекомендации:</w:t>
      </w:r>
    </w:p>
    <w:bookmarkEnd w:id="2014"/>
    <w:bookmarkStart w:name="z2246"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Продолжение грудного вскармливания</w:t>
      </w:r>
    </w:p>
    <w:bookmarkEnd w:id="2015"/>
    <w:bookmarkStart w:name="z2247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Прикорм: правила успешного ввода прикорма, приготовления и выбора продуктового набора, гигиенические правила приготовления и хранения пищи, кратность и количество, питательная ценность. согласно методиче-ским рекомендациям "Питание детей раннего возраста", утвержденных МЗ РК от 25 сентября 2006г.</w:t>
      </w:r>
    </w:p>
    <w:bookmarkEnd w:id="2016"/>
    <w:bookmarkStart w:name="z2248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Оптимальное питание матери.</w:t>
      </w:r>
    </w:p>
    <w:bookmarkEnd w:id="2017"/>
    <w:bookmarkStart w:name="z2249"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Психосоциальное развитие соответственно возрасту.</w:t>
      </w:r>
    </w:p>
    <w:bookmarkEnd w:id="2018"/>
    <w:bookmarkStart w:name="z2250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Массаж и гимнастика соответственно возрасту</w:t>
      </w:r>
    </w:p>
    <w:bookmarkEnd w:id="2019"/>
    <w:bookmarkStart w:name="z2251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Ежедневные прогулки, достаточная инсоляция.</w:t>
      </w:r>
    </w:p>
    <w:bookmarkEnd w:id="2020"/>
    <w:bookmarkStart w:name="z2252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Правила поведения и ухода в случае болезни ребенка (опасные признаки, когда необходимо обратиться за помощью, режим кормления и питья)</w:t>
      </w:r>
    </w:p>
    <w:bookmarkEnd w:id="2021"/>
    <w:bookmarkStart w:name="z2253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Безопасная среда и поведение родителей для профилактики травматизма и несчастного случая.</w:t>
      </w:r>
    </w:p>
    <w:bookmarkEnd w:id="2022"/>
    <w:bookmarkStart w:name="z2254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Активное привлечение отца к уходу в целях развития ребенка.</w:t>
      </w:r>
    </w:p>
    <w:bookmarkEnd w:id="2023"/>
    <w:bookmarkStart w:name="z2255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Ежемесячный осмотр на приеме у врача</w:t>
      </w:r>
    </w:p>
    <w:bookmarkEnd w:id="2024"/>
    <w:bookmarkStart w:name="z2256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</w:t>
      </w:r>
    </w:p>
    <w:bookmarkEnd w:id="2025"/>
    <w:bookmarkStart w:name="z2257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Медсестра </w:t>
      </w:r>
    </w:p>
    <w:bookmarkEnd w:id="2026"/>
    <w:bookmarkStart w:name="z2258" w:id="20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Патронаж медсестры на дому ребенку в возрасте от 8 до 9 месяцев</w:t>
      </w:r>
    </w:p>
    <w:bookmarkEnd w:id="2027"/>
    <w:bookmarkStart w:name="z2259" w:id="2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осмотра___\_______ 20__ Возраст: _____Температура________</w:t>
      </w:r>
    </w:p>
    <w:bookmarkEnd w:id="2028"/>
    <w:bookmarkStart w:name="z2260" w:id="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Жалобы матери: </w:t>
      </w:r>
    </w:p>
    <w:bookmarkEnd w:id="2029"/>
    <w:bookmarkStart w:name="z2261"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признаки опасности:</w:t>
      </w:r>
    </w:p>
    <w:bookmarkEnd w:id="2030"/>
    <w:bookmarkStart w:name="z2262" w:id="2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Может ли ребенок пить или сосать грудь?</w:t>
      </w:r>
    </w:p>
    <w:bookmarkEnd w:id="2031"/>
    <w:bookmarkStart w:name="z2263" w:id="2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Есть ли рвота после каждого приема пищи или питья?</w:t>
      </w:r>
    </w:p>
    <w:bookmarkEnd w:id="2032"/>
    <w:bookmarkStart w:name="z2264"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Были ли судороги?</w:t>
      </w:r>
    </w:p>
    <w:bookmarkEnd w:id="2033"/>
    <w:bookmarkStart w:name="z2265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Летаргичен или без сознания?</w:t>
      </w:r>
    </w:p>
    <w:bookmarkEnd w:id="2034"/>
    <w:bookmarkStart w:name="z2266" w:id="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Да___Нет____</w:t>
      </w:r>
    </w:p>
    <w:bookmarkEnd w:id="2035"/>
    <w:bookmarkStart w:name="z2267" w:id="2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УХОДА В ЦЕЛЯХ РАЗВИТИЯ</w:t>
      </w:r>
    </w:p>
    <w:bookmarkEnd w:id="2036"/>
    <w:bookmarkStart w:name="z2268" w:id="2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играете с Вашим ребенком?</w:t>
      </w:r>
    </w:p>
    <w:bookmarkEnd w:id="2037"/>
    <w:bookmarkStart w:name="z2269"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общаетесь с Вашим ребенком?</w:t>
      </w:r>
    </w:p>
    <w:bookmarkEnd w:id="2038"/>
    <w:bookmarkStart w:name="z2270" w:id="2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для РАЗВИТИЯ ОЦЕНКА ПСИХОМОТОРНОГО РАЗВИТИЯ:</w:t>
      </w:r>
    </w:p>
    <w:bookmarkEnd w:id="2039"/>
    <w:bookmarkStart w:name="z2271"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До= </w:t>
      </w:r>
    </w:p>
    <w:bookmarkEnd w:id="2040"/>
    <w:bookmarkStart w:name="z2272" w:id="2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Др= </w:t>
      </w:r>
    </w:p>
    <w:bookmarkEnd w:id="2041"/>
    <w:bookmarkStart w:name="z2273" w:id="2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Ра= </w:t>
      </w:r>
    </w:p>
    <w:bookmarkEnd w:id="2042"/>
    <w:bookmarkStart w:name="z2274" w:id="2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Рп= </w:t>
      </w:r>
    </w:p>
    <w:bookmarkEnd w:id="2043"/>
    <w:bookmarkStart w:name="z2275" w:id="2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Н=</w:t>
      </w:r>
    </w:p>
    <w:bookmarkEnd w:id="2044"/>
    <w:bookmarkStart w:name="z2276" w:id="2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Э= Не отстает</w:t>
      </w:r>
    </w:p>
    <w:bookmarkEnd w:id="2045"/>
    <w:bookmarkStart w:name="z2277" w:id="2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Отстает на ________эпикризный срок</w:t>
      </w:r>
    </w:p>
    <w:bookmarkEnd w:id="2046"/>
    <w:bookmarkStart w:name="z2278" w:id="2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ПИТАНИЯ</w:t>
      </w:r>
    </w:p>
    <w:bookmarkEnd w:id="2047"/>
    <w:bookmarkStart w:name="z2279" w:id="2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Что-либо беспокоит Вас в отношении кормления Вашего ребенка? </w:t>
      </w:r>
    </w:p>
    <w:bookmarkEnd w:id="2048"/>
    <w:bookmarkStart w:name="z2280" w:id="2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2049"/>
    <w:bookmarkStart w:name="z2281" w:id="2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Грудное вскармливание</w:t>
      </w:r>
    </w:p>
    <w:bookmarkEnd w:id="2050"/>
    <w:bookmarkStart w:name="z2282" w:id="2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Кормите ли Вы грудью? Да ____ Нет ____</w:t>
      </w:r>
    </w:p>
    <w:bookmarkEnd w:id="2051"/>
    <w:bookmarkStart w:name="z2283" w:id="2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Да, сколько раз в сутки? ______ раз</w:t>
      </w:r>
    </w:p>
    <w:bookmarkEnd w:id="2052"/>
    <w:bookmarkStart w:name="z2284" w:id="2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Кормите ли Вы грудью ночью? Да____ Нет_____</w:t>
      </w:r>
    </w:p>
    <w:bookmarkEnd w:id="2053"/>
    <w:bookmarkStart w:name="z2285" w:id="2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Получает ли ребенок какие-либо искусственные смеси или другие заменители грудного молока? Да______ Нет _____</w:t>
      </w:r>
    </w:p>
    <w:bookmarkEnd w:id="2054"/>
    <w:bookmarkStart w:name="z2286" w:id="2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Да, ____________мл ____________ раз в день</w:t>
      </w:r>
    </w:p>
    <w:bookmarkEnd w:id="2055"/>
    <w:bookmarkStart w:name="z2287" w:id="2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Сколько основных приемов пищи для ПРИКОРМА в день? _____________________</w:t>
      </w:r>
    </w:p>
    <w:bookmarkEnd w:id="2056"/>
    <w:bookmarkStart w:name="z2288"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Сколько перекусов за день? ______________________________________________</w:t>
      </w:r>
    </w:p>
    <w:bookmarkEnd w:id="2057"/>
    <w:bookmarkStart w:name="z2289" w:id="2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Ценность перекусов: Питательная ______ Непитательная______________________</w:t>
      </w:r>
    </w:p>
    <w:bookmarkEnd w:id="2058"/>
    <w:bookmarkStart w:name="z2290" w:id="2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Какое количество пищи съедает за один прием? __________________________ мл.</w:t>
      </w:r>
    </w:p>
    <w:bookmarkEnd w:id="2059"/>
    <w:bookmarkStart w:name="z2291" w:id="2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Какова густота пищи? Густая ______ Негустая ______</w:t>
      </w:r>
    </w:p>
    <w:bookmarkEnd w:id="2060"/>
    <w:bookmarkStart w:name="z2292" w:id="2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прошлой неделе ребенок ел:</w:t>
      </w:r>
    </w:p>
    <w:bookmarkEnd w:id="2061"/>
    <w:bookmarkStart w:name="z2293" w:id="2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Мясо/рыбу/субпродукты Да ____ Нет ____ сколько дней ____</w:t>
      </w:r>
    </w:p>
    <w:bookmarkEnd w:id="2062"/>
    <w:bookmarkStart w:name="z2294" w:id="2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Бобовые Да ____ Нет ____ сколько дней ____</w:t>
      </w:r>
    </w:p>
    <w:bookmarkEnd w:id="2063"/>
    <w:bookmarkStart w:name="z2295" w:id="2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Темно-зеленые и желтые овощи и фрукты Да ____ Нет ____ сколько дней</w:t>
      </w:r>
    </w:p>
    <w:bookmarkEnd w:id="2064"/>
    <w:bookmarkStart w:name="z2296" w:id="2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Даете ли Вы ребенку чай? Да ____ Нет ____</w:t>
      </w:r>
    </w:p>
    <w:bookmarkEnd w:id="2065"/>
    <w:bookmarkStart w:name="z2297" w:id="2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Чем Вы пользуетесь при кормлении: ____ бутылочкой ____ чашкой и ложкой ____</w:t>
      </w:r>
    </w:p>
    <w:bookmarkEnd w:id="2066"/>
    <w:bookmarkStart w:name="z2298" w:id="2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ПРОВЕРЬТЕ ПРИВИВОЧНЫЙ СТАТУС:</w:t>
      </w:r>
    </w:p>
    <w:bookmarkEnd w:id="2067"/>
    <w:bookmarkStart w:name="z2299" w:id="2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Подчеркните прививки, которые нужно сделать сегодня</w:t>
      </w:r>
    </w:p>
    <w:bookmarkEnd w:id="2068"/>
    <w:bookmarkStart w:name="z2300" w:id="2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1- 0       БЦЖ       ОПВ-0       АКДС 1 + hib 1</w:t>
      </w:r>
    </w:p>
    <w:bookmarkEnd w:id="2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2             ОПВ-1             АКДС 2+ hib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3             ОПВ-2             АКДС 3 + hib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ОПВ-3</w:t>
      </w:r>
    </w:p>
    <w:bookmarkStart w:name="z2301" w:id="2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Корь + краснуха + паротит</w:t>
      </w:r>
    </w:p>
    <w:bookmarkEnd w:id="2070"/>
    <w:bookmarkStart w:name="z2302" w:id="2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динамики развития рубчика от БЦЖ ______________________________ мм</w:t>
      </w:r>
    </w:p>
    <w:bookmarkEnd w:id="2071"/>
    <w:bookmarkStart w:name="z2303" w:id="2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Визит для следующей прививки____________________________________________</w:t>
      </w:r>
    </w:p>
    <w:bookmarkEnd w:id="2072"/>
    <w:bookmarkStart w:name="z2304" w:id="2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</w:t>
      </w:r>
    </w:p>
    <w:bookmarkEnd w:id="2073"/>
    <w:bookmarkStart w:name="z2305" w:id="2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УХОДА:</w:t>
      </w:r>
    </w:p>
    <w:bookmarkEnd w:id="2074"/>
    <w:bookmarkStart w:name="z2306" w:id="2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Мать знает опасные признаки: 1. Не может пить, не может есть 2. летаргичен или без сознания 3. судороги в анамнезе 4. рвота после каждого приема пищи и питья и правила ухода согласно данным рекомендациям</w:t>
      </w:r>
    </w:p>
    <w:bookmarkEnd w:id="2075"/>
    <w:bookmarkStart w:name="z2307" w:id="2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Выполняет рекомендации по питанию, развитию и уходу за ребенком</w:t>
      </w:r>
    </w:p>
    <w:bookmarkEnd w:id="2076"/>
    <w:bookmarkStart w:name="z2308" w:id="2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Знает правила ухода за больным ребенком: питание, питьевой режим, когда обратиться за медицинской помощью (КВН)</w:t>
      </w:r>
    </w:p>
    <w:bookmarkEnd w:id="2077"/>
    <w:bookmarkStart w:name="z2309" w:id="2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ПРИЗНАКИ ЖЕСТОКОГО ОБРАЩЕНИЯ с ребенком:</w:t>
      </w:r>
    </w:p>
    <w:bookmarkEnd w:id="2078"/>
    <w:bookmarkStart w:name="z2310" w:id="2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насилие, пренебрежение, физическая и эмоциональная заброшенность.</w:t>
      </w:r>
    </w:p>
    <w:bookmarkEnd w:id="2079"/>
    <w:bookmarkStart w:name="z2311" w:id="2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      НЕТ ТРЕВОЖНЫЕ ПРИЗНАКИ, требующие специализированной помощи</w:t>
      </w:r>
    </w:p>
    <w:bookmarkEnd w:id="2080"/>
    <w:bookmarkStart w:name="z2312" w:id="2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Гипертонус мышц конечностей и/или ограничения движения</w:t>
      </w:r>
    </w:p>
    <w:bookmarkEnd w:id="2081"/>
    <w:bookmarkStart w:name="z2313" w:id="2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Частые движения головой (возможные заболевания уха)</w:t>
      </w:r>
    </w:p>
    <w:bookmarkEnd w:id="2082"/>
    <w:bookmarkStart w:name="z2314" w:id="2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Отсутствие или сниженная реакция на звуки, знакомые лица или предложенную грудь</w:t>
      </w:r>
    </w:p>
    <w:bookmarkEnd w:id="2083"/>
    <w:bookmarkStart w:name="z2315" w:id="2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Отказ от груди или другой пищи</w:t>
      </w:r>
    </w:p>
    <w:bookmarkEnd w:id="2084"/>
    <w:bookmarkStart w:name="z2316" w:id="2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Ребенок не вступает в контакт. ПРОБЛЕМЫ</w:t>
      </w:r>
    </w:p>
    <w:bookmarkEnd w:id="2085"/>
    <w:bookmarkStart w:name="z2317" w:id="2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тревожных признаков направить на консультацию узкого специалиста для выбора и обеспечения специализированной помощи (психолог, логопед и т.д.)</w:t>
      </w:r>
    </w:p>
    <w:bookmarkEnd w:id="2086"/>
    <w:bookmarkStart w:name="z2318" w:id="2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ЗДОРОВЬЯ МАТЕРИ</w:t>
      </w:r>
    </w:p>
    <w:bookmarkEnd w:id="2087"/>
    <w:bookmarkStart w:name="z2319" w:id="2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Консультирование по планированию семьи ЗАКЛЮЧЕНИЕ:</w:t>
      </w:r>
    </w:p>
    <w:bookmarkEnd w:id="2088"/>
    <w:bookmarkStart w:name="z2320" w:id="2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Рекомендации:</w:t>
      </w:r>
    </w:p>
    <w:bookmarkEnd w:id="2089"/>
    <w:bookmarkStart w:name="z2321" w:id="2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Продолжение грудного вскармливания</w:t>
      </w:r>
    </w:p>
    <w:bookmarkEnd w:id="2090"/>
    <w:bookmarkStart w:name="z2322" w:id="2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Прикорм: правила успешного ввода прикорма, приготовления и выбора продуктового набора, гигиенические правила приготовления и хранения пищи, кратность и количество, питательная ценность, согласно методическим рекомендациям "Питание детей раннего возраста", утвержденным МЗ РК 25 сентября 2006г.</w:t>
      </w:r>
    </w:p>
    <w:bookmarkEnd w:id="2091"/>
    <w:bookmarkStart w:name="z2323" w:id="2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Оптимальное питание матери.</w:t>
      </w:r>
    </w:p>
    <w:bookmarkEnd w:id="2092"/>
    <w:bookmarkStart w:name="z2324" w:id="2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Психосоциальное развитие соответственно возрасту.</w:t>
      </w:r>
    </w:p>
    <w:bookmarkEnd w:id="2093"/>
    <w:bookmarkStart w:name="z2325" w:id="2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Массаж и гимнастика соответственно возрасту</w:t>
      </w:r>
    </w:p>
    <w:bookmarkEnd w:id="2094"/>
    <w:bookmarkStart w:name="z2326" w:id="2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Ежедневные прогулки, достаточная инсоляция.</w:t>
      </w:r>
    </w:p>
    <w:bookmarkEnd w:id="2095"/>
    <w:bookmarkStart w:name="z2327" w:id="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Правила поведения и ухода в случае болезни ребенка (опасные признаки, когда необходимо обратиться за помощью, режим кормления и питья)</w:t>
      </w:r>
    </w:p>
    <w:bookmarkEnd w:id="2096"/>
    <w:bookmarkStart w:name="z2328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Безопасная среда и поведение родителей для профилактики травматизма и несчастного случая.</w:t>
      </w:r>
    </w:p>
    <w:bookmarkEnd w:id="2097"/>
    <w:bookmarkStart w:name="z2329" w:id="2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Активное привлечение отца к уходу в целях развития ребенка.</w:t>
      </w:r>
    </w:p>
    <w:bookmarkEnd w:id="2098"/>
    <w:bookmarkStart w:name="z2330" w:id="2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Приглашен на прием к врачу в 9 месяцев</w:t>
      </w:r>
    </w:p>
    <w:bookmarkEnd w:id="2099"/>
    <w:bookmarkStart w:name="z2331" w:id="2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Медсестра</w:t>
      </w:r>
    </w:p>
    <w:bookmarkEnd w:id="2100"/>
    <w:bookmarkStart w:name="z2332" w:id="2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Осмотр ребенка в возрасте 9 месяцев врачом и медсестрой на приеме</w:t>
      </w:r>
    </w:p>
    <w:bookmarkEnd w:id="2101"/>
    <w:bookmarkStart w:name="z2333" w:id="2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осмотра___\_______ 20__ Возраст: _____Температура_____________________</w:t>
      </w:r>
    </w:p>
    <w:bookmarkEnd w:id="2102"/>
    <w:bookmarkStart w:name="z2334" w:id="2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ВЕС_______г. РОСТ ____ см. ИМТ________Окружность головы________________см</w:t>
      </w:r>
    </w:p>
    <w:bookmarkEnd w:id="2103"/>
    <w:bookmarkStart w:name="z2335" w:id="2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Оцените физическое развитие, используя графики: </w:t>
      </w:r>
    </w:p>
    <w:bookmarkEnd w:id="2104"/>
    <w:bookmarkStart w:name="z2336" w:id="2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Жалобы матери: </w:t>
      </w:r>
    </w:p>
    <w:bookmarkEnd w:id="2105"/>
    <w:bookmarkStart w:name="z2337" w:id="2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РЕБЕНКА</w:t>
      </w:r>
    </w:p>
    <w:bookmarkEnd w:id="2106"/>
    <w:bookmarkStart w:name="z2338" w:id="2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Кожа: </w:t>
      </w:r>
    </w:p>
    <w:bookmarkEnd w:id="2107"/>
    <w:bookmarkStart w:name="z2339" w:id="2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периферических лимфоузлов</w:t>
      </w:r>
    </w:p>
    <w:bookmarkEnd w:id="2108"/>
    <w:bookmarkStart w:name="z2340" w:id="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Слизистые ротовой полости Зев</w:t>
      </w:r>
    </w:p>
    <w:bookmarkEnd w:id="2109"/>
    <w:bookmarkStart w:name="z2341" w:id="2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Конъюнктивы ___________________________________________________________</w:t>
      </w:r>
    </w:p>
    <w:bookmarkEnd w:id="2110"/>
    <w:bookmarkStart w:name="z2342" w:id="2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Большой родничок _______________________________________________________</w:t>
      </w:r>
    </w:p>
    <w:bookmarkEnd w:id="2111"/>
    <w:bookmarkStart w:name="z2343" w:id="2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дыхания:_____________________________________ Частота дыхания _____</w:t>
      </w:r>
    </w:p>
    <w:bookmarkEnd w:id="2112"/>
    <w:bookmarkStart w:name="z2344" w:id="2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ССС: частота сердечных сокращений (ЧСС)_________ Сердечный ритм</w:t>
      </w:r>
    </w:p>
    <w:bookmarkEnd w:id="2113"/>
    <w:bookmarkStart w:name="z2345" w:id="2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________________________; Сердечные шумы _______________________________;</w:t>
      </w:r>
    </w:p>
    <w:bookmarkEnd w:id="2114"/>
    <w:bookmarkStart w:name="z2346" w:id="2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пищеварения: живот ____________печень____________ селезенка ______ </w:t>
      </w:r>
    </w:p>
    <w:bookmarkEnd w:id="2115"/>
    <w:bookmarkStart w:name="z2347" w:id="2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Мочеиспускание _________________ Стул</w:t>
      </w:r>
    </w:p>
    <w:bookmarkEnd w:id="2116"/>
    <w:bookmarkStart w:name="z2348" w:id="2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ДИАГНОЗ: ОЦЕНКА УХОДА В ЦЕЛЯХ РАЗВИТИЯ</w:t>
      </w:r>
    </w:p>
    <w:bookmarkEnd w:id="2117"/>
    <w:bookmarkStart w:name="z2349" w:id="2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играете с Вашим ребенком?</w:t>
      </w:r>
    </w:p>
    <w:bookmarkEnd w:id="2118"/>
    <w:bookmarkStart w:name="z2350" w:id="2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общаетесь с Вашим ребенком?</w:t>
      </w:r>
    </w:p>
    <w:bookmarkEnd w:id="2119"/>
    <w:bookmarkStart w:name="z2351" w:id="2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для РАЗВИТИЯ ОЦЕНКА ПСИХОМОТОРНОГО РАЗВИТИЯ:</w:t>
      </w:r>
    </w:p>
    <w:bookmarkEnd w:id="2120"/>
    <w:bookmarkStart w:name="z2352" w:id="2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До= </w:t>
      </w:r>
    </w:p>
    <w:bookmarkEnd w:id="2121"/>
    <w:bookmarkStart w:name="z2353" w:id="2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Др= </w:t>
      </w:r>
    </w:p>
    <w:bookmarkEnd w:id="2122"/>
    <w:bookmarkStart w:name="z2354" w:id="2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Ра= </w:t>
      </w:r>
    </w:p>
    <w:bookmarkEnd w:id="2123"/>
    <w:bookmarkStart w:name="z2355" w:id="2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Рп= </w:t>
      </w:r>
    </w:p>
    <w:bookmarkEnd w:id="2124"/>
    <w:bookmarkStart w:name="z2356" w:id="2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Н=</w:t>
      </w:r>
    </w:p>
    <w:bookmarkEnd w:id="2125"/>
    <w:bookmarkStart w:name="z2357" w:id="2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Э= Не отстает</w:t>
      </w:r>
    </w:p>
    <w:bookmarkEnd w:id="2126"/>
    <w:bookmarkStart w:name="z2358" w:id="2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Отстает на _______эпикризный срок</w:t>
      </w:r>
    </w:p>
    <w:bookmarkEnd w:id="2127"/>
    <w:bookmarkStart w:name="z2359" w:id="2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ПИТАНИЯ</w:t>
      </w:r>
    </w:p>
    <w:bookmarkEnd w:id="2128"/>
    <w:bookmarkStart w:name="z2360" w:id="2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Что-либо беспокоит Вас в отношении кормления Вашего ребенка? </w:t>
      </w:r>
    </w:p>
    <w:bookmarkEnd w:id="2129"/>
    <w:bookmarkStart w:name="z2361" w:id="2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2130"/>
    <w:bookmarkStart w:name="z2362" w:id="2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Грудное вскармливание</w:t>
      </w:r>
    </w:p>
    <w:bookmarkEnd w:id="2131"/>
    <w:bookmarkStart w:name="z2363" w:id="2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Кормите ли Вы грудью? Да ____ Нет ____</w:t>
      </w:r>
    </w:p>
    <w:bookmarkEnd w:id="2132"/>
    <w:bookmarkStart w:name="z2364" w:id="2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Да, сколько раз в сутки? ______ раз</w:t>
      </w:r>
    </w:p>
    <w:bookmarkEnd w:id="2133"/>
    <w:bookmarkStart w:name="z2365" w:id="2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Кормите ли Вы грудью ночью? Да____ Нет_____</w:t>
      </w:r>
    </w:p>
    <w:bookmarkEnd w:id="2134"/>
    <w:bookmarkStart w:name="z2366" w:id="2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Получает ли ребенок какие-либо искусственные смеси или другие заменители грудного молока? Да______ Нет _____</w:t>
      </w:r>
    </w:p>
    <w:bookmarkEnd w:id="2135"/>
    <w:bookmarkStart w:name="z2367" w:id="2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Да, ____________мл ____________ раз в день</w:t>
      </w:r>
    </w:p>
    <w:bookmarkEnd w:id="2136"/>
    <w:bookmarkStart w:name="z2368" w:id="2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Сколько основных приемов пищи для ПРИКОРМА в день? ____________________</w:t>
      </w:r>
    </w:p>
    <w:bookmarkEnd w:id="2137"/>
    <w:bookmarkStart w:name="z2369" w:id="2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Сколько перекусов за день? ______________________________________________</w:t>
      </w:r>
    </w:p>
    <w:bookmarkEnd w:id="2138"/>
    <w:bookmarkStart w:name="z2370" w:id="2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Ценность перекусов: Питательная ______ Непитательная_____________________</w:t>
      </w:r>
    </w:p>
    <w:bookmarkEnd w:id="2139"/>
    <w:bookmarkStart w:name="z2371" w:id="2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Какое количество пищи съедает за один прием? _________________________ мл.</w:t>
      </w:r>
    </w:p>
    <w:bookmarkEnd w:id="2140"/>
    <w:bookmarkStart w:name="z2372" w:id="2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Какова густота пищи? Густая ______ Негустая _______________________________</w:t>
      </w:r>
    </w:p>
    <w:bookmarkEnd w:id="2141"/>
    <w:bookmarkStart w:name="z2373" w:id="2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прошлой неделе ребенок ел:</w:t>
      </w:r>
    </w:p>
    <w:bookmarkEnd w:id="2142"/>
    <w:bookmarkStart w:name="z2374" w:id="2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Мясо/рыбу/субпродукты Да ____ Нет ____ сколько дней ____</w:t>
      </w:r>
    </w:p>
    <w:bookmarkEnd w:id="2143"/>
    <w:bookmarkStart w:name="z2375" w:id="2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Бобовые Да ____ Нет ____ сколько дней ____</w:t>
      </w:r>
    </w:p>
    <w:bookmarkEnd w:id="2144"/>
    <w:bookmarkStart w:name="z2376" w:id="2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Темно-зеленые и желтые овощи и фрукты Да ____ Нет ____ сколько дней</w:t>
      </w:r>
    </w:p>
    <w:bookmarkEnd w:id="2145"/>
    <w:bookmarkStart w:name="z2377" w:id="2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Даете ли Вы ребенку чай? Да ____ Нет ____</w:t>
      </w:r>
    </w:p>
    <w:bookmarkEnd w:id="2146"/>
    <w:bookmarkStart w:name="z2378" w:id="2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Чем Вы пользуетесь при кормлении: ____ бутылочкой ____ чашкой и ложкой ____</w:t>
      </w:r>
    </w:p>
    <w:bookmarkEnd w:id="2147"/>
    <w:bookmarkStart w:name="z2379" w:id="2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ПРОВЕРЬТЕ ПРИВИВОЧНЫЙ СТАТУС:</w:t>
      </w:r>
    </w:p>
    <w:bookmarkEnd w:id="2148"/>
    <w:bookmarkStart w:name="z2380" w:id="2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Подчеркните прививки, которые нужно сделать сегодня</w:t>
      </w:r>
    </w:p>
    <w:bookmarkEnd w:id="2149"/>
    <w:bookmarkStart w:name="z2381" w:id="2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1- 0       БЦЖ             АКДС 1 + hib1</w:t>
      </w:r>
    </w:p>
    <w:bookmarkEnd w:id="2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2             ОПВ-1       АКДС 2+ hib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3             ОПВ-2       АКДС 3 + hib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ОПВ-3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ОПВ-0</w:t>
      </w:r>
    </w:p>
    <w:bookmarkStart w:name="z2382" w:id="2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Корь + краснуха + паротит</w:t>
      </w:r>
    </w:p>
    <w:bookmarkEnd w:id="2151"/>
    <w:bookmarkStart w:name="z2383" w:id="2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динамики развития рубчика от БЦЖ ______________________________ мм</w:t>
      </w:r>
    </w:p>
    <w:bookmarkEnd w:id="2152"/>
    <w:bookmarkStart w:name="z2384" w:id="2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Визит для следующей прививки____________________________________________</w:t>
      </w:r>
    </w:p>
    <w:bookmarkEnd w:id="2153"/>
    <w:bookmarkStart w:name="z2385" w:id="2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</w:t>
      </w:r>
    </w:p>
    <w:bookmarkEnd w:id="2154"/>
    <w:bookmarkStart w:name="z2386" w:id="2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УХОДА:</w:t>
      </w:r>
    </w:p>
    <w:bookmarkEnd w:id="2155"/>
    <w:bookmarkStart w:name="z2387" w:id="2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Мать знает опасные признаки: 1. Не может пить, не может есть 2. летаргичен или без сознания 3. судороги в анамнезе 4. рвота после каждого приема пищи и питья и правила ухода согласно данным рекомендациям</w:t>
      </w:r>
    </w:p>
    <w:bookmarkEnd w:id="2156"/>
    <w:bookmarkStart w:name="z2388" w:id="2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Выполняет рекомендации по питанию, развитию и уходу за ребенком</w:t>
      </w:r>
    </w:p>
    <w:bookmarkEnd w:id="2157"/>
    <w:bookmarkStart w:name="z2389" w:id="2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Знает правила ухода за больным ребенком: питание, питьевой режим, когда обратиться за медицинской помощью (КВН)</w:t>
      </w:r>
    </w:p>
    <w:bookmarkEnd w:id="2158"/>
    <w:bookmarkStart w:name="z2390" w:id="2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ПРИЗНАКИ ЖЕСТОКОГО ОБРАЩЕНИЯ с ребенком:</w:t>
      </w:r>
    </w:p>
    <w:bookmarkEnd w:id="2159"/>
    <w:bookmarkStart w:name="z2391" w:id="2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насилие, пренебрежение, физическая и эмоциональная заброшенность.</w:t>
      </w:r>
    </w:p>
    <w:bookmarkEnd w:id="2160"/>
    <w:bookmarkStart w:name="z2392" w:id="2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 ТРЕВОЖНЫЕ ПРИЗНАКИ, требующие специализированной помощи</w:t>
      </w:r>
    </w:p>
    <w:bookmarkEnd w:id="2161"/>
    <w:bookmarkStart w:name="z2393" w:id="2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Гипертонус мышц конечностей и/или ограничения движения</w:t>
      </w:r>
    </w:p>
    <w:bookmarkEnd w:id="2162"/>
    <w:bookmarkStart w:name="z2394" w:id="2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Частые движения головой (возможные заболевания уха)</w:t>
      </w:r>
    </w:p>
    <w:bookmarkEnd w:id="2163"/>
    <w:bookmarkStart w:name="z2395" w:id="2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Отсутствие или сниженная реакция на звуки, знакомые лица или предложенную грудь</w:t>
      </w:r>
    </w:p>
    <w:bookmarkEnd w:id="2164"/>
    <w:bookmarkStart w:name="z2396" w:id="2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Отказ от груди или другой пищи</w:t>
      </w:r>
    </w:p>
    <w:bookmarkEnd w:id="2165"/>
    <w:bookmarkStart w:name="z2397" w:id="2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Ребенок не вступает в контакт. ПРОБЛЕМЫ</w:t>
      </w:r>
    </w:p>
    <w:bookmarkEnd w:id="2166"/>
    <w:bookmarkStart w:name="z2398" w:id="2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тревожных признаков направить на консультацию узкого специалиста для выбора и обеспечения специализированной помощи (психолог, логопед и т.д.)</w:t>
      </w:r>
    </w:p>
    <w:bookmarkEnd w:id="2167"/>
    <w:bookmarkStart w:name="z2399" w:id="2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ЗДОРОВЬЯ МАТЕРИ</w:t>
      </w:r>
    </w:p>
    <w:bookmarkEnd w:id="2168"/>
    <w:bookmarkStart w:name="z2400" w:id="2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Консультирование по планированию семьи ЗАКЛЮЧЕНИЕ:</w:t>
      </w:r>
    </w:p>
    <w:bookmarkEnd w:id="2169"/>
    <w:bookmarkStart w:name="z2401" w:id="2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Рекомендации:</w:t>
      </w:r>
    </w:p>
    <w:bookmarkEnd w:id="2170"/>
    <w:bookmarkStart w:name="z2402" w:id="2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Продолжение грудного вскармливания</w:t>
      </w:r>
    </w:p>
    <w:bookmarkEnd w:id="2171"/>
    <w:bookmarkStart w:name="z2403" w:id="2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Прикорм: правила успешного ввода прикорма, приготовления и выбора продуктового набора, гигиенические правила приготовления и хранения пищи, кратность и количество, питательная ценность согласно методическим рекомендациям "Питание детей раннего возраста", утвержденных МЗ РК от 25 сентября 2006г.</w:t>
      </w:r>
    </w:p>
    <w:bookmarkEnd w:id="2172"/>
    <w:bookmarkStart w:name="z2404" w:id="2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Оптимальное питание матери.</w:t>
      </w:r>
    </w:p>
    <w:bookmarkEnd w:id="2173"/>
    <w:bookmarkStart w:name="z2405" w:id="2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Психосоциальное развитие соответственно возрасту.</w:t>
      </w:r>
    </w:p>
    <w:bookmarkEnd w:id="2174"/>
    <w:bookmarkStart w:name="z2406" w:id="2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Массаж и гимнастика соответственно возрасту</w:t>
      </w:r>
    </w:p>
    <w:bookmarkEnd w:id="2175"/>
    <w:bookmarkStart w:name="z2407" w:id="2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Ежедневные прогулки, достаточная инсоляция.</w:t>
      </w:r>
    </w:p>
    <w:bookmarkEnd w:id="2176"/>
    <w:bookmarkStart w:name="z2408" w:id="2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Правила поведения и ухода в случае болезни ребенка (опасные признаки, когда необходимо обратиться за помощью, режим кормления и питья)</w:t>
      </w:r>
    </w:p>
    <w:bookmarkEnd w:id="2177"/>
    <w:bookmarkStart w:name="z2409" w:id="2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Безопасная среда и поведение родителей для профилактики травматизма и несчастного случая.</w:t>
      </w:r>
    </w:p>
    <w:bookmarkEnd w:id="2178"/>
    <w:bookmarkStart w:name="z2410" w:id="2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Активное привлечение отца к уходу в целях развития ребенка.</w:t>
      </w:r>
    </w:p>
    <w:bookmarkEnd w:id="2179"/>
    <w:bookmarkStart w:name="z2411" w:id="2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Ежемесячный осмотр на приеме у врача</w:t>
      </w:r>
    </w:p>
    <w:bookmarkEnd w:id="2180"/>
    <w:bookmarkStart w:name="z2412" w:id="2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</w:t>
      </w:r>
    </w:p>
    <w:bookmarkEnd w:id="2181"/>
    <w:bookmarkStart w:name="z2413" w:id="2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Медсестра</w:t>
      </w:r>
    </w:p>
    <w:bookmarkEnd w:id="2182"/>
    <w:bookmarkStart w:name="z2414" w:id="2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Патронаж медсестры на дому ребенку в возрасте от 9 до 10 месяцев</w:t>
      </w:r>
    </w:p>
    <w:bookmarkEnd w:id="2183"/>
    <w:bookmarkStart w:name="z2415" w:id="2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осмотра___\_______ 20__ Возраст: _____Температура_____________________</w:t>
      </w:r>
    </w:p>
    <w:bookmarkEnd w:id="2184"/>
    <w:bookmarkStart w:name="z2416" w:id="2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Жалобы матери: </w:t>
      </w:r>
    </w:p>
    <w:bookmarkEnd w:id="2185"/>
    <w:bookmarkStart w:name="z2417" w:id="2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признаки опасности:</w:t>
      </w:r>
    </w:p>
    <w:bookmarkEnd w:id="2186"/>
    <w:bookmarkStart w:name="z2418" w:id="2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Может ли ребенок пить или сосать грудь?</w:t>
      </w:r>
    </w:p>
    <w:bookmarkEnd w:id="2187"/>
    <w:bookmarkStart w:name="z2419" w:id="2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Есть ли рвота после каждого приема пищи или питья?</w:t>
      </w:r>
    </w:p>
    <w:bookmarkEnd w:id="2188"/>
    <w:bookmarkStart w:name="z2420" w:id="2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Были ли судороги?</w:t>
      </w:r>
    </w:p>
    <w:bookmarkEnd w:id="2189"/>
    <w:bookmarkStart w:name="z2421" w:id="2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Летаргичен или без сознания?</w:t>
      </w:r>
    </w:p>
    <w:bookmarkEnd w:id="2190"/>
    <w:bookmarkStart w:name="z2422" w:id="2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Да___Нет____</w:t>
      </w:r>
    </w:p>
    <w:bookmarkEnd w:id="2191"/>
    <w:bookmarkStart w:name="z2423" w:id="2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УХОДА В ЦЕЛЯХ РАЗВИТИЯ</w:t>
      </w:r>
    </w:p>
    <w:bookmarkEnd w:id="2192"/>
    <w:bookmarkStart w:name="z2424" w:id="2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играете с Вашим ребенком?</w:t>
      </w:r>
    </w:p>
    <w:bookmarkEnd w:id="2193"/>
    <w:bookmarkStart w:name="z2425" w:id="2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общаетесь с Вашим ребенком?</w:t>
      </w:r>
    </w:p>
    <w:bookmarkEnd w:id="2194"/>
    <w:bookmarkStart w:name="z2426" w:id="2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для РАЗВИТИЯ ОЦЕНКА ПСИХОМОТОРНОГО РАЗВИТИЯ:</w:t>
      </w:r>
    </w:p>
    <w:bookmarkEnd w:id="2195"/>
    <w:bookmarkStart w:name="z2427" w:id="2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До= </w:t>
      </w:r>
    </w:p>
    <w:bookmarkEnd w:id="2196"/>
    <w:bookmarkStart w:name="z2428" w:id="2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Др= </w:t>
      </w:r>
    </w:p>
    <w:bookmarkEnd w:id="2197"/>
    <w:bookmarkStart w:name="z2429" w:id="2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Ра= </w:t>
      </w:r>
    </w:p>
    <w:bookmarkEnd w:id="2198"/>
    <w:bookmarkStart w:name="z2430" w:id="2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Рп= </w:t>
      </w:r>
    </w:p>
    <w:bookmarkEnd w:id="2199"/>
    <w:bookmarkStart w:name="z2431" w:id="2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Н=</w:t>
      </w:r>
    </w:p>
    <w:bookmarkEnd w:id="2200"/>
    <w:bookmarkStart w:name="z2432" w:id="2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Э= Не отстает</w:t>
      </w:r>
    </w:p>
    <w:bookmarkEnd w:id="2201"/>
    <w:bookmarkStart w:name="z2433" w:id="2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Отстает на ________эпикризный срок</w:t>
      </w:r>
    </w:p>
    <w:bookmarkEnd w:id="2202"/>
    <w:bookmarkStart w:name="z2434" w:id="2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ПИТАНИЯ</w:t>
      </w:r>
    </w:p>
    <w:bookmarkEnd w:id="2203"/>
    <w:bookmarkStart w:name="z2435" w:id="2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Что-либо беспокоит Вас в отношении кормления вашего ребенка? </w:t>
      </w:r>
    </w:p>
    <w:bookmarkEnd w:id="2204"/>
    <w:bookmarkStart w:name="z2436" w:id="2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2205"/>
    <w:bookmarkStart w:name="z2437" w:id="2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Грудное вскармливание</w:t>
      </w:r>
    </w:p>
    <w:bookmarkEnd w:id="2206"/>
    <w:bookmarkStart w:name="z2438" w:id="2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Кормите ли Вы грудью? Да ____ Нет ____</w:t>
      </w:r>
    </w:p>
    <w:bookmarkEnd w:id="2207"/>
    <w:bookmarkStart w:name="z2439" w:id="2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Да, сколько раз в сутки? ______ раз</w:t>
      </w:r>
    </w:p>
    <w:bookmarkEnd w:id="2208"/>
    <w:bookmarkStart w:name="z2440" w:id="2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Кормите ли Вы грудью ночью? Да____ Нет_____</w:t>
      </w:r>
    </w:p>
    <w:bookmarkEnd w:id="2209"/>
    <w:bookmarkStart w:name="z2441" w:id="2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Получает ли ребенок какие-либо искусственные смеси или другие заменители грудного молока? Да______ Нет _____</w:t>
      </w:r>
    </w:p>
    <w:bookmarkEnd w:id="2210"/>
    <w:bookmarkStart w:name="z2442" w:id="2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Да, ____________мл ____________ раз в день</w:t>
      </w:r>
    </w:p>
    <w:bookmarkEnd w:id="2211"/>
    <w:bookmarkStart w:name="z2443" w:id="2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Сколько основных приемов пищи для ПРИКОРМА в день? ____________________</w:t>
      </w:r>
    </w:p>
    <w:bookmarkEnd w:id="2212"/>
    <w:bookmarkStart w:name="z2444" w:id="2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Сколько перекусов за день? ______________________________________________</w:t>
      </w:r>
    </w:p>
    <w:bookmarkEnd w:id="2213"/>
    <w:bookmarkStart w:name="z2445" w:id="2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Ценность перекусов: Питательная ______ Непитательная_____________________</w:t>
      </w:r>
    </w:p>
    <w:bookmarkEnd w:id="2214"/>
    <w:bookmarkStart w:name="z2446" w:id="2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Какое количество пищи съедает за один прием? _________________________ мл.</w:t>
      </w:r>
    </w:p>
    <w:bookmarkEnd w:id="2215"/>
    <w:bookmarkStart w:name="z2447" w:id="2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Какова густота пищи? Густая ______ Негустая ______</w:t>
      </w:r>
    </w:p>
    <w:bookmarkEnd w:id="2216"/>
    <w:bookmarkStart w:name="z2448" w:id="2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прошлой неделе ребенок ел:</w:t>
      </w:r>
    </w:p>
    <w:bookmarkEnd w:id="2217"/>
    <w:bookmarkStart w:name="z2449" w:id="2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Мясо/рыбу/субпродукты Да ____ Нет ____ сколько дней ____</w:t>
      </w:r>
    </w:p>
    <w:bookmarkEnd w:id="2218"/>
    <w:bookmarkStart w:name="z2450" w:id="2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Бобовые Да ____ Нет ____ сколько дней ____</w:t>
      </w:r>
    </w:p>
    <w:bookmarkEnd w:id="2219"/>
    <w:bookmarkStart w:name="z2451" w:id="2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Темно-зеленые и желтые овощи и фрукты Да ____ Нет ____ сколько дней</w:t>
      </w:r>
    </w:p>
    <w:bookmarkEnd w:id="2220"/>
    <w:bookmarkStart w:name="z2452" w:id="2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Даете ли Вы ребенку чай? Да ____ Нет ____</w:t>
      </w:r>
    </w:p>
    <w:bookmarkEnd w:id="2221"/>
    <w:bookmarkStart w:name="z2453" w:id="2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Чем Вы пользуетесь при кормлении: ____ бутылочкой ____ чашкой и ложкой ____</w:t>
      </w:r>
    </w:p>
    <w:bookmarkEnd w:id="2222"/>
    <w:bookmarkStart w:name="z2454" w:id="2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ПРОВЕРЬТЕ ПРИВИВОЧНЫЙ СТАТУС:</w:t>
      </w:r>
    </w:p>
    <w:bookmarkEnd w:id="2223"/>
    <w:bookmarkStart w:name="z2455" w:id="2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Подчеркните прививки, которые нужно сделать сегодня</w:t>
      </w:r>
    </w:p>
    <w:bookmarkEnd w:id="2224"/>
    <w:bookmarkStart w:name="z2456" w:id="2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1- 0       БЦЖ       ОПВ-0       АКДС 1 + hib 1</w:t>
      </w:r>
    </w:p>
    <w:bookmarkEnd w:id="2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2             ОПВ-1             АКДС 2+ hib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3             ОПВ-2             АКДС 3 + hib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ОПВ-3</w:t>
      </w:r>
    </w:p>
    <w:bookmarkStart w:name="z2457" w:id="2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Корь + краснуха + паротит</w:t>
      </w:r>
    </w:p>
    <w:bookmarkEnd w:id="2226"/>
    <w:bookmarkStart w:name="z2458" w:id="2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динамики развития рубчика от БЦЖ ______________________________ мм</w:t>
      </w:r>
    </w:p>
    <w:bookmarkEnd w:id="2227"/>
    <w:bookmarkStart w:name="z2459" w:id="2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Визит для следующей прививки____________________________________________</w:t>
      </w:r>
    </w:p>
    <w:bookmarkEnd w:id="2228"/>
    <w:bookmarkStart w:name="z2460" w:id="2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</w:t>
      </w:r>
    </w:p>
    <w:bookmarkEnd w:id="2229"/>
    <w:bookmarkStart w:name="z2461" w:id="2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УХОДА:</w:t>
      </w:r>
    </w:p>
    <w:bookmarkEnd w:id="2230"/>
    <w:bookmarkStart w:name="z2462" w:id="2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Мать знает опасные признаки: 1. Не может пить, не может есть 2. летаргичен или без сознания 3. судороги в анамнезе 4. рвота после каждого приема пищи и питья и правила ухода согласно данным рекомендациям</w:t>
      </w:r>
    </w:p>
    <w:bookmarkEnd w:id="2231"/>
    <w:bookmarkStart w:name="z2463" w:id="2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Выполняет рекомендации по питанию, развитию и уходу за ребенком</w:t>
      </w:r>
    </w:p>
    <w:bookmarkEnd w:id="2232"/>
    <w:bookmarkStart w:name="z2464" w:id="2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Знает правила ухода за больным ребенком: питание, питьевой режим, когда обратиться за медицинской помощью (КВН)</w:t>
      </w:r>
    </w:p>
    <w:bookmarkEnd w:id="2233"/>
    <w:bookmarkStart w:name="z2465" w:id="2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ПРИЗНАКИ ЖЕСТОКОГО ОБРАЩЕНИЯ с ребенком:</w:t>
      </w:r>
    </w:p>
    <w:bookmarkEnd w:id="2234"/>
    <w:bookmarkStart w:name="z2466" w:id="2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насилие, пренебрежение, физическая и эмоциональная заброшенность.</w:t>
      </w:r>
    </w:p>
    <w:bookmarkEnd w:id="2235"/>
    <w:bookmarkStart w:name="z2467" w:id="2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      НЕТ ТРЕВОЖНЫЕ ПРИЗНАКИ, требующие специализированной помощи</w:t>
      </w:r>
    </w:p>
    <w:bookmarkEnd w:id="2236"/>
    <w:bookmarkStart w:name="z2468" w:id="2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Гипертонус мышц конечностей и/или ограничения движения</w:t>
      </w:r>
    </w:p>
    <w:bookmarkEnd w:id="2237"/>
    <w:bookmarkStart w:name="z2469" w:id="2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Частые движения головой (возможные заболевания уха)</w:t>
      </w:r>
    </w:p>
    <w:bookmarkEnd w:id="2238"/>
    <w:bookmarkStart w:name="z2470" w:id="2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Отсутствие или сниженная реакция на звуки, знакомые лица или предложенную грудь</w:t>
      </w:r>
    </w:p>
    <w:bookmarkEnd w:id="2239"/>
    <w:bookmarkStart w:name="z2471" w:id="2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Отказ от груди или другой пищи</w:t>
      </w:r>
    </w:p>
    <w:bookmarkEnd w:id="2240"/>
    <w:bookmarkStart w:name="z2472" w:id="2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Ребенок не вступает в контакт. ПРОБЛЕМЫ</w:t>
      </w:r>
    </w:p>
    <w:bookmarkEnd w:id="2241"/>
    <w:bookmarkStart w:name="z2473" w:id="2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тревожных признаков направить на консультацию узкого специалиста для выбора и обеспечения специализированной помощи (психолог, логопед и т.д.)</w:t>
      </w:r>
    </w:p>
    <w:bookmarkEnd w:id="2242"/>
    <w:bookmarkStart w:name="z2474" w:id="2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ЗДОРОВЬЯ МАТЕРИ</w:t>
      </w:r>
    </w:p>
    <w:bookmarkEnd w:id="2243"/>
    <w:bookmarkStart w:name="z2475" w:id="2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Консультирование по планированию семьи</w:t>
      </w:r>
    </w:p>
    <w:bookmarkEnd w:id="2244"/>
    <w:bookmarkStart w:name="z2476" w:id="2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ЗАКЛЮЧЕНИЕ:</w:t>
      </w:r>
    </w:p>
    <w:bookmarkEnd w:id="2245"/>
    <w:bookmarkStart w:name="z2477" w:id="2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Рекомендации:</w:t>
      </w:r>
    </w:p>
    <w:bookmarkEnd w:id="2246"/>
    <w:bookmarkStart w:name="z2478" w:id="2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Продолжение грудного вскармливания</w:t>
      </w:r>
    </w:p>
    <w:bookmarkEnd w:id="2247"/>
    <w:bookmarkStart w:name="z2479" w:id="2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Прикорм: правила успешного ввода прикорма, приготовления и выбора продуктового набора, гигиенические правила приготовления и хранения пищи, кратность и количество, питательная ценность, согласно методическим рекомендациям "Питание детей раннего возраста", утвержденным МЗ РК 25 сентября 2006г.</w:t>
      </w:r>
    </w:p>
    <w:bookmarkEnd w:id="2248"/>
    <w:bookmarkStart w:name="z2480" w:id="2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Оптимальное питание матери.</w:t>
      </w:r>
    </w:p>
    <w:bookmarkEnd w:id="2249"/>
    <w:bookmarkStart w:name="z2481" w:id="2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Психосоциальное развитие соответственно возрасту.</w:t>
      </w:r>
    </w:p>
    <w:bookmarkEnd w:id="2250"/>
    <w:bookmarkStart w:name="z2482" w:id="2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Массаж и гимнастика соответственно возрасту</w:t>
      </w:r>
    </w:p>
    <w:bookmarkEnd w:id="2251"/>
    <w:bookmarkStart w:name="z2483" w:id="2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Ежедневные прогулки, достаточная инсоляция.</w:t>
      </w:r>
    </w:p>
    <w:bookmarkEnd w:id="2252"/>
    <w:bookmarkStart w:name="z2484" w:id="2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Правила поведения и ухода в случае болезни ребенка (опасные признаки, когда необходимо обратиться за помощью, режим кормления и питья)</w:t>
      </w:r>
    </w:p>
    <w:bookmarkEnd w:id="2253"/>
    <w:bookmarkStart w:name="z2485" w:id="2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Безопасная среда и поведение родителей для профилактики травматизма и несчастного случая.</w:t>
      </w:r>
    </w:p>
    <w:bookmarkEnd w:id="2254"/>
    <w:bookmarkStart w:name="z2486" w:id="2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Активное привлечение отца к уходу в целях развития ребенка.</w:t>
      </w:r>
    </w:p>
    <w:bookmarkEnd w:id="2255"/>
    <w:bookmarkStart w:name="z2487" w:id="2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Приглашен на прием к врачу в 10 месяцев</w:t>
      </w:r>
    </w:p>
    <w:bookmarkEnd w:id="2256"/>
    <w:bookmarkStart w:name="z2488" w:id="2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Медсестра:</w:t>
      </w:r>
    </w:p>
    <w:bookmarkEnd w:id="2257"/>
    <w:bookmarkStart w:name="z2489" w:id="2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Осмотр ребенка в возрасте 10 месяцев врачом и медсестрой на приеме</w:t>
      </w:r>
    </w:p>
    <w:bookmarkEnd w:id="2258"/>
    <w:bookmarkStart w:name="z2490" w:id="2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осмотра___\_______ 20__ Возраст: _____Температура_______________________</w:t>
      </w:r>
    </w:p>
    <w:bookmarkEnd w:id="2259"/>
    <w:bookmarkStart w:name="z2491" w:id="2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ВЕС_______г. РОСТ ____ см. ИМТ________Окружность головы_________________см</w:t>
      </w:r>
    </w:p>
    <w:bookmarkEnd w:id="2260"/>
    <w:bookmarkStart w:name="z2492" w:id="2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Оцените физическое развитие, используя графики: </w:t>
      </w:r>
    </w:p>
    <w:bookmarkEnd w:id="2261"/>
    <w:bookmarkStart w:name="z2493" w:id="2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Жалобы матери: </w:t>
      </w:r>
    </w:p>
    <w:bookmarkEnd w:id="2262"/>
    <w:bookmarkStart w:name="z2494" w:id="2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РЕБЕНКА</w:t>
      </w:r>
    </w:p>
    <w:bookmarkEnd w:id="2263"/>
    <w:bookmarkStart w:name="z2495" w:id="2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Кожа: </w:t>
      </w:r>
    </w:p>
    <w:bookmarkEnd w:id="2264"/>
    <w:bookmarkStart w:name="z2496" w:id="2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периферических лимфоузлов</w:t>
      </w:r>
    </w:p>
    <w:bookmarkEnd w:id="2265"/>
    <w:bookmarkStart w:name="z2497" w:id="2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Слизистые ротовой полости Зев</w:t>
      </w:r>
    </w:p>
    <w:bookmarkEnd w:id="2266"/>
    <w:bookmarkStart w:name="z2498" w:id="2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Конъюнктивы ____________________________________________________________</w:t>
      </w:r>
    </w:p>
    <w:bookmarkEnd w:id="2267"/>
    <w:bookmarkStart w:name="z2499" w:id="2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Большой родничок ________________________________________________________</w:t>
      </w:r>
    </w:p>
    <w:bookmarkEnd w:id="2268"/>
    <w:bookmarkStart w:name="z2500" w:id="2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дыхания:_____________________________________ Частота дыхания _____</w:t>
      </w:r>
    </w:p>
    <w:bookmarkEnd w:id="2269"/>
    <w:bookmarkStart w:name="z2501" w:id="2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ССС: частота сердечных сокращений (ЧСС)_________ Сердечный ритм</w:t>
      </w:r>
    </w:p>
    <w:bookmarkEnd w:id="2270"/>
    <w:bookmarkStart w:name="z2502" w:id="2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________________________; Сердечные шумы _______________________________;</w:t>
      </w:r>
    </w:p>
    <w:bookmarkEnd w:id="2271"/>
    <w:bookmarkStart w:name="z2503" w:id="2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пищеварения: живот ____________печень____________ селезенка ________</w:t>
      </w:r>
    </w:p>
    <w:bookmarkEnd w:id="2272"/>
    <w:bookmarkStart w:name="z2504" w:id="2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Мочеиспускание _________________ Стул</w:t>
      </w:r>
    </w:p>
    <w:bookmarkEnd w:id="2273"/>
    <w:bookmarkStart w:name="z2505" w:id="2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ДИАГНОЗ: ОЦЕНКА УХОДА В ЦЕЛЯХ РАЗВИТИЯ</w:t>
      </w:r>
    </w:p>
    <w:bookmarkEnd w:id="2274"/>
    <w:bookmarkStart w:name="z2506" w:id="2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играете с Вашим ребенком?</w:t>
      </w:r>
    </w:p>
    <w:bookmarkEnd w:id="2275"/>
    <w:bookmarkStart w:name="z2507" w:id="2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общаетесь с Вашим ребенком?</w:t>
      </w:r>
    </w:p>
    <w:bookmarkEnd w:id="2276"/>
    <w:bookmarkStart w:name="z2508" w:id="2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для РАЗВИТИЯ ОЦЕНКА ПСИХОМОТОРНОГО РАЗВИТИЯ:</w:t>
      </w:r>
    </w:p>
    <w:bookmarkEnd w:id="2277"/>
    <w:bookmarkStart w:name="z2509" w:id="2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До= </w:t>
      </w:r>
    </w:p>
    <w:bookmarkEnd w:id="2278"/>
    <w:bookmarkStart w:name="z2510" w:id="2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Др= </w:t>
      </w:r>
    </w:p>
    <w:bookmarkEnd w:id="2279"/>
    <w:bookmarkStart w:name="z2511" w:id="2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Ра= </w:t>
      </w:r>
    </w:p>
    <w:bookmarkEnd w:id="2280"/>
    <w:bookmarkStart w:name="z2512" w:id="2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Рп= </w:t>
      </w:r>
    </w:p>
    <w:bookmarkEnd w:id="2281"/>
    <w:bookmarkStart w:name="z2513" w:id="2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Н=</w:t>
      </w:r>
    </w:p>
    <w:bookmarkEnd w:id="2282"/>
    <w:bookmarkStart w:name="z2514" w:id="2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Э= Не отстает</w:t>
      </w:r>
    </w:p>
    <w:bookmarkEnd w:id="2283"/>
    <w:bookmarkStart w:name="z2515" w:id="2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Отстает на _______эпикризный срок</w:t>
      </w:r>
    </w:p>
    <w:bookmarkEnd w:id="2284"/>
    <w:bookmarkStart w:name="z2516" w:id="2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ПИТАНИЯ Что-либо беспокоит Вас в отношении кормления Вашего ребенка?</w:t>
      </w:r>
    </w:p>
    <w:bookmarkEnd w:id="2285"/>
    <w:bookmarkStart w:name="z2517" w:id="2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2286"/>
    <w:bookmarkStart w:name="z2518" w:id="2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Грудное вскармливание</w:t>
      </w:r>
    </w:p>
    <w:bookmarkEnd w:id="2287"/>
    <w:bookmarkStart w:name="z2519" w:id="2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Кормите ли Вы грудью? Да ____ Нет ____</w:t>
      </w:r>
    </w:p>
    <w:bookmarkEnd w:id="2288"/>
    <w:bookmarkStart w:name="z2520" w:id="2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Да, сколько раз в сутки? ______ раз</w:t>
      </w:r>
    </w:p>
    <w:bookmarkEnd w:id="2289"/>
    <w:bookmarkStart w:name="z2521" w:id="2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Кормите ли Вы грудью ночью? Да____ Нет_____</w:t>
      </w:r>
    </w:p>
    <w:bookmarkEnd w:id="2290"/>
    <w:bookmarkStart w:name="z2522" w:id="2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Получает ли ребенок какие-либо искусственные смеси или другие заменители грудного молока? Да______ Нет _____</w:t>
      </w:r>
    </w:p>
    <w:bookmarkEnd w:id="2291"/>
    <w:bookmarkStart w:name="z2523" w:id="2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Да, ____________мл ____________ раз в день</w:t>
      </w:r>
    </w:p>
    <w:bookmarkEnd w:id="2292"/>
    <w:bookmarkStart w:name="z2524" w:id="2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Сколько основных приемов пищи для ПРИКОРМА в день? ____________________</w:t>
      </w:r>
    </w:p>
    <w:bookmarkEnd w:id="2293"/>
    <w:bookmarkStart w:name="z2525" w:id="2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Сколько перекусов за день? ______________________________________________</w:t>
      </w:r>
    </w:p>
    <w:bookmarkEnd w:id="2294"/>
    <w:bookmarkStart w:name="z2526" w:id="2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Ценность перекусов: Питательная ______ Непитательная______________________</w:t>
      </w:r>
    </w:p>
    <w:bookmarkEnd w:id="2295"/>
    <w:bookmarkStart w:name="z2527" w:id="2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Какое количество пищи съедает за один прием? _________________________ мл.</w:t>
      </w:r>
    </w:p>
    <w:bookmarkEnd w:id="2296"/>
    <w:bookmarkStart w:name="z2528" w:id="2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Какова густота пищи? Густая ______ Негустая ______</w:t>
      </w:r>
    </w:p>
    <w:bookmarkEnd w:id="2297"/>
    <w:bookmarkStart w:name="z2529" w:id="2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прошлой неделе ребенок ел:</w:t>
      </w:r>
    </w:p>
    <w:bookmarkEnd w:id="2298"/>
    <w:bookmarkStart w:name="z2530" w:id="2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Мясо/рыбу/субпродукты Да ____ Нет ____ сколько дней ____</w:t>
      </w:r>
    </w:p>
    <w:bookmarkEnd w:id="2299"/>
    <w:bookmarkStart w:name="z2531" w:id="2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Бобовые Да ____ Нет ____ сколько дней ____</w:t>
      </w:r>
    </w:p>
    <w:bookmarkEnd w:id="2300"/>
    <w:bookmarkStart w:name="z2532" w:id="2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Темно-зеленые и желтые овощи и фрукты Да ____ Нет ____ сколько дней</w:t>
      </w:r>
    </w:p>
    <w:bookmarkEnd w:id="2301"/>
    <w:bookmarkStart w:name="z2533" w:id="2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Даете ли Вы ребенку чай? Да ____ Нет ____</w:t>
      </w:r>
    </w:p>
    <w:bookmarkEnd w:id="2302"/>
    <w:bookmarkStart w:name="z2534" w:id="2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Чем Вы пользуетесь при кормлении: ____ бутылочкой ____ чашкой и ложкой ____</w:t>
      </w:r>
    </w:p>
    <w:bookmarkEnd w:id="2303"/>
    <w:bookmarkStart w:name="z2535" w:id="2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ПРОВЕРЬТЕ ПРИВИВОЧНЫЙ СТАТУС:</w:t>
      </w:r>
    </w:p>
    <w:bookmarkEnd w:id="2304"/>
    <w:bookmarkStart w:name="z2536" w:id="2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Подчеркните прививки, которые нужно сделать сегодня</w:t>
      </w:r>
    </w:p>
    <w:bookmarkEnd w:id="2305"/>
    <w:bookmarkStart w:name="z2537" w:id="2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1- 0       БЦЖ             АКДС 1 + hib1</w:t>
      </w:r>
    </w:p>
    <w:bookmarkEnd w:id="2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2             ОПВ-1       АКДС 2+ hib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3             ОПВ-2       АКДС 3 + hib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ОПВ-3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ОПВ-0</w:t>
      </w:r>
    </w:p>
    <w:bookmarkStart w:name="z2538" w:id="2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Корь + краснуха + паротит</w:t>
      </w:r>
    </w:p>
    <w:bookmarkEnd w:id="2307"/>
    <w:bookmarkStart w:name="z2539" w:id="2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динамики развития рубчика от БЦЖ ______________________________ мм</w:t>
      </w:r>
    </w:p>
    <w:bookmarkEnd w:id="2308"/>
    <w:bookmarkStart w:name="z2540" w:id="2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Визит для следующей прививки____________________________________________</w:t>
      </w:r>
    </w:p>
    <w:bookmarkEnd w:id="2309"/>
    <w:bookmarkStart w:name="z2541" w:id="2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</w:t>
      </w:r>
    </w:p>
    <w:bookmarkEnd w:id="2310"/>
    <w:bookmarkStart w:name="z2542" w:id="2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УХОДА:</w:t>
      </w:r>
    </w:p>
    <w:bookmarkEnd w:id="2311"/>
    <w:bookmarkStart w:name="z2543" w:id="2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Мать знает опасные признаки: 1. Не может пить, не может есть 2. летаргичен или без сознания 3. судороги в анамнезе 4. рвота после каждого приема пищи и питья и правила ухода согласно данным рекомендациям</w:t>
      </w:r>
    </w:p>
    <w:bookmarkEnd w:id="2312"/>
    <w:bookmarkStart w:name="z2544" w:id="2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Выполняет рекомендации по питанию, развитию и уходу за ребенком</w:t>
      </w:r>
    </w:p>
    <w:bookmarkEnd w:id="2313"/>
    <w:bookmarkStart w:name="z2545" w:id="2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Знает правила ухода за больным ребенком: питание, питьевой режим, когда обратиться за медицинской помощью (КВН)</w:t>
      </w:r>
    </w:p>
    <w:bookmarkEnd w:id="2314"/>
    <w:bookmarkStart w:name="z2546" w:id="2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ПРИЗНАКИ ЖЕСТОКОГО ОБРАЩЕНИЯ с ребенком:</w:t>
      </w:r>
    </w:p>
    <w:bookmarkEnd w:id="2315"/>
    <w:bookmarkStart w:name="z2547" w:id="2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насилие, пренебрежение, физическая и эмоциональная заброшенность.</w:t>
      </w:r>
    </w:p>
    <w:bookmarkEnd w:id="2316"/>
    <w:bookmarkStart w:name="z2548" w:id="2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 ТРЕВОЖНЫЕ ПРИЗНАКИ, требующие специализированной помощи</w:t>
      </w:r>
    </w:p>
    <w:bookmarkEnd w:id="2317"/>
    <w:bookmarkStart w:name="z2549" w:id="2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Гипертонус мышц конечностей и/или ограничения движения</w:t>
      </w:r>
    </w:p>
    <w:bookmarkEnd w:id="2318"/>
    <w:bookmarkStart w:name="z2550" w:id="2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Частые движения головой (возможные заболевания уха)</w:t>
      </w:r>
    </w:p>
    <w:bookmarkEnd w:id="2319"/>
    <w:bookmarkStart w:name="z2551" w:id="2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Отсутствие или сниженная реакция на звуки, знакомые лица или предложенную грудь</w:t>
      </w:r>
    </w:p>
    <w:bookmarkEnd w:id="2320"/>
    <w:bookmarkStart w:name="z2552" w:id="2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Отказ от груди или другой пищи</w:t>
      </w:r>
    </w:p>
    <w:bookmarkEnd w:id="2321"/>
    <w:bookmarkStart w:name="z2553" w:id="2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Ребенок не вступает в контакт. ПРОБЛЕМЫ</w:t>
      </w:r>
    </w:p>
    <w:bookmarkEnd w:id="2322"/>
    <w:bookmarkStart w:name="z2554" w:id="2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тревожных признаков направить на консультацию узкого специалиста для выбора и обеспечения специализированной помощи (психолог, логопед и т.д.)</w:t>
      </w:r>
    </w:p>
    <w:bookmarkEnd w:id="2323"/>
    <w:bookmarkStart w:name="z2555" w:id="2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ЗДОРОВЬЯ МАТЕРИ</w:t>
      </w:r>
    </w:p>
    <w:bookmarkEnd w:id="2324"/>
    <w:bookmarkStart w:name="z2556" w:id="2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Консультирование по планированию семьи ЗАКЛЮЧЕНИЕ:</w:t>
      </w:r>
    </w:p>
    <w:bookmarkEnd w:id="2325"/>
    <w:bookmarkStart w:name="z2557" w:id="2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Рекомендации:</w:t>
      </w:r>
    </w:p>
    <w:bookmarkEnd w:id="2326"/>
    <w:bookmarkStart w:name="z2558" w:id="2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Продолжение грудного вскармливания</w:t>
      </w:r>
    </w:p>
    <w:bookmarkEnd w:id="2327"/>
    <w:bookmarkStart w:name="z2559" w:id="2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Прикорм: правила успешного ввода прикорма, приготовления и выбора продуктового набора, гигиенические правила приготовления и хранения пищи, кратность и количество, питательная ценность согласно методическим рекомендациям "Питание детей раннего возраста", утвержденных МЗ РК от 25 сентября 2006г.</w:t>
      </w:r>
    </w:p>
    <w:bookmarkEnd w:id="2328"/>
    <w:bookmarkStart w:name="z2560" w:id="2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Оптимальное питание матери.</w:t>
      </w:r>
    </w:p>
    <w:bookmarkEnd w:id="2329"/>
    <w:bookmarkStart w:name="z2561" w:id="2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Психосоциальное развитие соответственно возрасту.</w:t>
      </w:r>
    </w:p>
    <w:bookmarkEnd w:id="2330"/>
    <w:bookmarkStart w:name="z2562" w:id="2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Массаж и гимнастика соответственно возрасту</w:t>
      </w:r>
    </w:p>
    <w:bookmarkEnd w:id="2331"/>
    <w:bookmarkStart w:name="z2563" w:id="2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Ежедневные прогулки, достаточная инсоляция.</w:t>
      </w:r>
    </w:p>
    <w:bookmarkEnd w:id="2332"/>
    <w:bookmarkStart w:name="z2564" w:id="2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Правила поведения и ухода в случае болезни ребенка (опасные признаки, когда необходимо обратиться за помощью, режим кормления и питья)</w:t>
      </w:r>
    </w:p>
    <w:bookmarkEnd w:id="2333"/>
    <w:bookmarkStart w:name="z2565" w:id="2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Безопасная среда и поведение родителей для профилактики травматизма и несчастного случая.</w:t>
      </w:r>
    </w:p>
    <w:bookmarkEnd w:id="2334"/>
    <w:bookmarkStart w:name="z2566" w:id="2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Активное привлечение отца к уходу в целях развития ребенка.</w:t>
      </w:r>
    </w:p>
    <w:bookmarkEnd w:id="2335"/>
    <w:bookmarkStart w:name="z2567" w:id="2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Ежемесячный осмотр на приеме у врача</w:t>
      </w:r>
    </w:p>
    <w:bookmarkEnd w:id="2336"/>
    <w:bookmarkStart w:name="z2568" w:id="2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</w:t>
      </w:r>
    </w:p>
    <w:bookmarkEnd w:id="2337"/>
    <w:bookmarkStart w:name="z2569" w:id="2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Медсестра</w:t>
      </w:r>
    </w:p>
    <w:bookmarkEnd w:id="2338"/>
    <w:bookmarkStart w:name="z2570" w:id="2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Патронаж медсестры на дому ребенку в возрасте от 10 до 11 месяцев</w:t>
      </w:r>
    </w:p>
    <w:bookmarkEnd w:id="2339"/>
    <w:bookmarkStart w:name="z2571" w:id="2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осмотра___\_______ 20__ Возраст: _____Температура_____________________</w:t>
      </w:r>
    </w:p>
    <w:bookmarkEnd w:id="2340"/>
    <w:bookmarkStart w:name="z2572" w:id="2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Жалобы матери: </w:t>
      </w:r>
    </w:p>
    <w:bookmarkEnd w:id="2341"/>
    <w:bookmarkStart w:name="z2573" w:id="2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признаки опасности:</w:t>
      </w:r>
    </w:p>
    <w:bookmarkEnd w:id="2342"/>
    <w:bookmarkStart w:name="z2574" w:id="2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Может ли ребенок пить или сосать грудь?</w:t>
      </w:r>
    </w:p>
    <w:bookmarkEnd w:id="2343"/>
    <w:bookmarkStart w:name="z2575" w:id="2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Есть ли рвота после каждого приема пищи или питья?</w:t>
      </w:r>
    </w:p>
    <w:bookmarkEnd w:id="2344"/>
    <w:bookmarkStart w:name="z2576" w:id="2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Были ли судороги?</w:t>
      </w:r>
    </w:p>
    <w:bookmarkEnd w:id="2345"/>
    <w:bookmarkStart w:name="z2577" w:id="2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Летаргичен или без сознания?</w:t>
      </w:r>
    </w:p>
    <w:bookmarkEnd w:id="2346"/>
    <w:bookmarkStart w:name="z2578" w:id="2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Да___Нет____</w:t>
      </w:r>
    </w:p>
    <w:bookmarkEnd w:id="2347"/>
    <w:bookmarkStart w:name="z2579" w:id="2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УХОДА В ЦЕЛЯХ РАЗВИТИЯ</w:t>
      </w:r>
    </w:p>
    <w:bookmarkEnd w:id="2348"/>
    <w:bookmarkStart w:name="z2580" w:id="2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играете с Вашим ребенком?</w:t>
      </w:r>
    </w:p>
    <w:bookmarkEnd w:id="2349"/>
    <w:bookmarkStart w:name="z2581" w:id="2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общаетесь с Вашим ребенком?</w:t>
      </w:r>
    </w:p>
    <w:bookmarkEnd w:id="2350"/>
    <w:bookmarkStart w:name="z2582" w:id="2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для РАЗВИТИЯ ОЦЕНКА ПСИХОМОТОРНОГО РАЗВИТИЯ:</w:t>
      </w:r>
    </w:p>
    <w:bookmarkEnd w:id="2351"/>
    <w:bookmarkStart w:name="z2583" w:id="2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До= </w:t>
      </w:r>
    </w:p>
    <w:bookmarkEnd w:id="2352"/>
    <w:bookmarkStart w:name="z2584" w:id="2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Др= </w:t>
      </w:r>
    </w:p>
    <w:bookmarkEnd w:id="2353"/>
    <w:bookmarkStart w:name="z2585" w:id="2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Ра= </w:t>
      </w:r>
    </w:p>
    <w:bookmarkEnd w:id="2354"/>
    <w:bookmarkStart w:name="z2586" w:id="2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Рп= </w:t>
      </w:r>
    </w:p>
    <w:bookmarkEnd w:id="2355"/>
    <w:bookmarkStart w:name="z2587" w:id="2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Н=</w:t>
      </w:r>
    </w:p>
    <w:bookmarkEnd w:id="2356"/>
    <w:bookmarkStart w:name="z2588" w:id="2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Э= Не отстает</w:t>
      </w:r>
    </w:p>
    <w:bookmarkEnd w:id="2357"/>
    <w:bookmarkStart w:name="z2589" w:id="2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Отстает на ________эпикризный срок</w:t>
      </w:r>
    </w:p>
    <w:bookmarkEnd w:id="2358"/>
    <w:bookmarkStart w:name="z2590" w:id="2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ПИТАНИЯ</w:t>
      </w:r>
    </w:p>
    <w:bookmarkEnd w:id="2359"/>
    <w:bookmarkStart w:name="z2591" w:id="2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Что-либо беспокоит Вас в отношении кормления Вашего ребенка? </w:t>
      </w:r>
    </w:p>
    <w:bookmarkEnd w:id="2360"/>
    <w:bookmarkStart w:name="z2592" w:id="2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2361"/>
    <w:bookmarkStart w:name="z2593" w:id="2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Грудное вскармливание</w:t>
      </w:r>
    </w:p>
    <w:bookmarkEnd w:id="2362"/>
    <w:bookmarkStart w:name="z2594" w:id="2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Кормите ли Вы грудью? Да ____ Нет ____</w:t>
      </w:r>
    </w:p>
    <w:bookmarkEnd w:id="2363"/>
    <w:bookmarkStart w:name="z2595" w:id="2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Да, сколько раз в сутки? ______ раз</w:t>
      </w:r>
    </w:p>
    <w:bookmarkEnd w:id="2364"/>
    <w:bookmarkStart w:name="z2596" w:id="2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Кормите ли Вы грудью ночью? Да____ Нет_____</w:t>
      </w:r>
    </w:p>
    <w:bookmarkEnd w:id="2365"/>
    <w:bookmarkStart w:name="z2597" w:id="2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Получает ли ребенок какие-либо искусственные смеси или другие заменители грудного молока? Да______ Нет _____</w:t>
      </w:r>
    </w:p>
    <w:bookmarkEnd w:id="2366"/>
    <w:bookmarkStart w:name="z2598" w:id="2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Да, ____________мл ____________ раз в день</w:t>
      </w:r>
    </w:p>
    <w:bookmarkEnd w:id="2367"/>
    <w:bookmarkStart w:name="z2599" w:id="2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Сколько основных приемов пищи для ПРИКОРМА в день? _______________</w:t>
      </w:r>
    </w:p>
    <w:bookmarkEnd w:id="2368"/>
    <w:bookmarkStart w:name="z2600" w:id="2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Сколько перекусов за день? __________________</w:t>
      </w:r>
    </w:p>
    <w:bookmarkEnd w:id="2369"/>
    <w:bookmarkStart w:name="z2601" w:id="2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Ценность перекусов: Питательная ______ Непитательная_______</w:t>
      </w:r>
    </w:p>
    <w:bookmarkEnd w:id="2370"/>
    <w:bookmarkStart w:name="z2602" w:id="2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Какое количество пищи съедает за один прием? ____________ мл.</w:t>
      </w:r>
    </w:p>
    <w:bookmarkEnd w:id="2371"/>
    <w:bookmarkStart w:name="z2603" w:id="2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Какова густота пищи? Густая ______ Негустая ______</w:t>
      </w:r>
    </w:p>
    <w:bookmarkEnd w:id="2372"/>
    <w:bookmarkStart w:name="z2604" w:id="2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прошлой неделе ребенок ел:</w:t>
      </w:r>
    </w:p>
    <w:bookmarkEnd w:id="2373"/>
    <w:bookmarkStart w:name="z2605" w:id="2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Мясо/рыбу/субпродукты Да ____ Нет ____ сколько дней ____</w:t>
      </w:r>
    </w:p>
    <w:bookmarkEnd w:id="2374"/>
    <w:bookmarkStart w:name="z2606" w:id="2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Бобовые Да ____ Нет ____ сколько дней ____</w:t>
      </w:r>
    </w:p>
    <w:bookmarkEnd w:id="2375"/>
    <w:bookmarkStart w:name="z2607" w:id="2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Темно-зеленые и желтые овощи и фрукты Да ____ Нет ____ сколько дней</w:t>
      </w:r>
    </w:p>
    <w:bookmarkEnd w:id="2376"/>
    <w:bookmarkStart w:name="z2608" w:id="2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Даете ли Вы ребенку чай? Да ____ Нет ____</w:t>
      </w:r>
    </w:p>
    <w:bookmarkEnd w:id="2377"/>
    <w:bookmarkStart w:name="z2609" w:id="2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Чем Вы пользуетесь при кормлении: ____ бутылочкой ____ чашкой и ложкой ____</w:t>
      </w:r>
    </w:p>
    <w:bookmarkEnd w:id="2378"/>
    <w:bookmarkStart w:name="z2610" w:id="2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ПРОВЕРЬТЕ ПРИВИВОЧНЫЙ СТАТУС:</w:t>
      </w:r>
    </w:p>
    <w:bookmarkEnd w:id="2379"/>
    <w:bookmarkStart w:name="z2611" w:id="2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Подчеркните прививки, которые нужно сделать сегодня</w:t>
      </w:r>
    </w:p>
    <w:bookmarkEnd w:id="2380"/>
    <w:bookmarkStart w:name="z2612" w:id="2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1- 0       БЦЖ             ОПВ-0       АКДС 1 + hib 1</w:t>
      </w:r>
    </w:p>
    <w:bookmarkEnd w:id="2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2             ОПВ-1       АКДС 2+ hib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3             ОПВ-2       АКДС 3 + hib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ОПВ-3</w:t>
      </w:r>
    </w:p>
    <w:bookmarkStart w:name="z2613" w:id="2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Корь + краснуха + паротит</w:t>
      </w:r>
    </w:p>
    <w:bookmarkEnd w:id="2382"/>
    <w:bookmarkStart w:name="z2614" w:id="2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динамики развития рубчика от БЦЖ ______________________________ мм</w:t>
      </w:r>
    </w:p>
    <w:bookmarkEnd w:id="2383"/>
    <w:bookmarkStart w:name="z2615" w:id="2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Визит для следующей прививки____________________________________________</w:t>
      </w:r>
    </w:p>
    <w:bookmarkEnd w:id="2384"/>
    <w:bookmarkStart w:name="z2616" w:id="2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</w:t>
      </w:r>
    </w:p>
    <w:bookmarkEnd w:id="2385"/>
    <w:bookmarkStart w:name="z2617" w:id="2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УХОДА:</w:t>
      </w:r>
    </w:p>
    <w:bookmarkEnd w:id="2386"/>
    <w:bookmarkStart w:name="z2618" w:id="2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Мать знает опасные признаки: 1. Не может пить, не может есть 2. летаргичен или без сознания 3. судороги в анамнезе 4. рвота после каждого приема пищи и питья и правила ухода согласно данным рекомендациям</w:t>
      </w:r>
    </w:p>
    <w:bookmarkEnd w:id="2387"/>
    <w:bookmarkStart w:name="z2619" w:id="2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Выполняет рекомендации по питанию, развитию и уходу за ребенком</w:t>
      </w:r>
    </w:p>
    <w:bookmarkEnd w:id="2388"/>
    <w:bookmarkStart w:name="z2620" w:id="2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Знает правила ухода за больным ребенком: питание, питьевой режим, когда обратиться за медицинской помощью (КВН)</w:t>
      </w:r>
    </w:p>
    <w:bookmarkEnd w:id="2389"/>
    <w:bookmarkStart w:name="z2621" w:id="2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ПРИЗНАКИ ЖЕСТОКОГО ОБРАЩЕНИЯ с ребенком:</w:t>
      </w:r>
    </w:p>
    <w:bookmarkEnd w:id="2390"/>
    <w:bookmarkStart w:name="z2622" w:id="2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насилие, пренебрежение, физическая и эмоциональная заброшенность.</w:t>
      </w:r>
    </w:p>
    <w:bookmarkEnd w:id="2391"/>
    <w:bookmarkStart w:name="z2623" w:id="2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      НЕТ ТРЕВОЖНЫЕ ПРИЗНАКИ, требующие специализированной помощи</w:t>
      </w:r>
    </w:p>
    <w:bookmarkEnd w:id="2392"/>
    <w:bookmarkStart w:name="z2624" w:id="2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Гипертонус мышц конечностей и/или ограничения движения</w:t>
      </w:r>
    </w:p>
    <w:bookmarkEnd w:id="2393"/>
    <w:bookmarkStart w:name="z2625" w:id="2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Частые движения головой (возможные заболевания уха)</w:t>
      </w:r>
    </w:p>
    <w:bookmarkEnd w:id="2394"/>
    <w:bookmarkStart w:name="z2626" w:id="2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Отсутствие или сниженная реакция на звуки, знакомые лица или предложенную грудь</w:t>
      </w:r>
    </w:p>
    <w:bookmarkEnd w:id="2395"/>
    <w:bookmarkStart w:name="z2627" w:id="2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Отказ от груди или другой пищи</w:t>
      </w:r>
    </w:p>
    <w:bookmarkEnd w:id="2396"/>
    <w:bookmarkStart w:name="z2628" w:id="2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Ребенок не вступает в контакт. ПРОБЛЕМЫ</w:t>
      </w:r>
    </w:p>
    <w:bookmarkEnd w:id="2397"/>
    <w:bookmarkStart w:name="z2629" w:id="2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тревожных признаков направить на консультацию узкого специалиста для выбора и обеспечения специализированной помощи (психолог, логопед и т.д.)</w:t>
      </w:r>
    </w:p>
    <w:bookmarkEnd w:id="2398"/>
    <w:bookmarkStart w:name="z2630" w:id="2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ЗДОРОВЬЯ МАТЕРИ</w:t>
      </w:r>
    </w:p>
    <w:bookmarkEnd w:id="2399"/>
    <w:bookmarkStart w:name="z2631" w:id="2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Консультирование по планированию семьи ЗАКЛЮЧЕНИЕ:</w:t>
      </w:r>
    </w:p>
    <w:bookmarkEnd w:id="2400"/>
    <w:bookmarkStart w:name="z2632" w:id="2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Рекомендации:</w:t>
      </w:r>
    </w:p>
    <w:bookmarkEnd w:id="2401"/>
    <w:bookmarkStart w:name="z2633" w:id="2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Продолжение грудного вскармливания</w:t>
      </w:r>
    </w:p>
    <w:bookmarkEnd w:id="2402"/>
    <w:bookmarkStart w:name="z2634" w:id="2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Прикорм: правила успешного ввода прикорма, приготовления и выбора продуктового набора, гигиенические правила приготовления и хранения пищи, кратность и количество, питательная ценность согласно методическим рекомендациям "Питание детей раннего возраста", утвержденным МЗ РК 25 сентября 2006г.</w:t>
      </w:r>
    </w:p>
    <w:bookmarkEnd w:id="2403"/>
    <w:bookmarkStart w:name="z2635" w:id="2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Оптимальное питание матери.</w:t>
      </w:r>
    </w:p>
    <w:bookmarkEnd w:id="2404"/>
    <w:bookmarkStart w:name="z2636" w:id="2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Психосоциальное развитие соответственно возрасту.</w:t>
      </w:r>
    </w:p>
    <w:bookmarkEnd w:id="2405"/>
    <w:bookmarkStart w:name="z2637" w:id="2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Массаж и гимнастика соответственно возрасту</w:t>
      </w:r>
    </w:p>
    <w:bookmarkEnd w:id="2406"/>
    <w:bookmarkStart w:name="z2638" w:id="2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Ежедневные прогулки, достаточная инсоляция.</w:t>
      </w:r>
    </w:p>
    <w:bookmarkEnd w:id="2407"/>
    <w:bookmarkStart w:name="z2639" w:id="2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Правила поведения и ухода в случае болезни ребенка (опасные признаки, когда необходимо обратиться за помощью, режим кормления и питья)</w:t>
      </w:r>
    </w:p>
    <w:bookmarkEnd w:id="2408"/>
    <w:bookmarkStart w:name="z2640" w:id="2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Безопасная среда и поведение родителей для профилактики травматизма и несчастного случая.</w:t>
      </w:r>
    </w:p>
    <w:bookmarkEnd w:id="2409"/>
    <w:bookmarkStart w:name="z2641" w:id="2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Активное привлечение отца к уходу в целях развития ребенка.</w:t>
      </w:r>
    </w:p>
    <w:bookmarkEnd w:id="2410"/>
    <w:bookmarkStart w:name="z2642" w:id="2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Приглашен на прием к врачу в возрасте 11 месяцев</w:t>
      </w:r>
    </w:p>
    <w:bookmarkEnd w:id="2411"/>
    <w:bookmarkStart w:name="z2643" w:id="2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Медсестра</w:t>
      </w:r>
    </w:p>
    <w:bookmarkEnd w:id="2412"/>
    <w:bookmarkStart w:name="z2644" w:id="2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Осмотр ребенка в возрасте 11 месяцев врачом и медсестрой на приеме</w:t>
      </w:r>
    </w:p>
    <w:bookmarkEnd w:id="2413"/>
    <w:bookmarkStart w:name="z2645" w:id="2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осмотра___\_______ 20__ Возраст: _____Температура_____________________</w:t>
      </w:r>
    </w:p>
    <w:bookmarkEnd w:id="2414"/>
    <w:bookmarkStart w:name="z2646" w:id="2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ВЕС_______г. РОСТ ____ см. ИМТ________Окружность головы_________________см</w:t>
      </w:r>
    </w:p>
    <w:bookmarkEnd w:id="2415"/>
    <w:bookmarkStart w:name="z2647" w:id="2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Оцените физическое развитие, используя графики: </w:t>
      </w:r>
    </w:p>
    <w:bookmarkEnd w:id="2416"/>
    <w:bookmarkStart w:name="z2648" w:id="2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Жалобы матери: </w:t>
      </w:r>
    </w:p>
    <w:bookmarkEnd w:id="2417"/>
    <w:bookmarkStart w:name="z2649" w:id="2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РЕБЕНКА</w:t>
      </w:r>
    </w:p>
    <w:bookmarkEnd w:id="2418"/>
    <w:bookmarkStart w:name="z2650" w:id="2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Кожа: </w:t>
      </w:r>
    </w:p>
    <w:bookmarkEnd w:id="2419"/>
    <w:bookmarkStart w:name="z2651" w:id="2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периферических лимфоузлов</w:t>
      </w:r>
    </w:p>
    <w:bookmarkEnd w:id="2420"/>
    <w:bookmarkStart w:name="z2652" w:id="2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Слизистые ротовой полости Зев</w:t>
      </w:r>
    </w:p>
    <w:bookmarkEnd w:id="2421"/>
    <w:bookmarkStart w:name="z2653" w:id="2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Конъюнктивы ____________________________________________________________</w:t>
      </w:r>
    </w:p>
    <w:bookmarkEnd w:id="2422"/>
    <w:bookmarkStart w:name="z2654" w:id="2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Большой родничок _______________________________________________________</w:t>
      </w:r>
    </w:p>
    <w:bookmarkEnd w:id="2423"/>
    <w:bookmarkStart w:name="z2655" w:id="2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дыхания:_____________________________________ Частота дыхания _____</w:t>
      </w:r>
    </w:p>
    <w:bookmarkEnd w:id="2424"/>
    <w:bookmarkStart w:name="z2656" w:id="2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ССС: частота сердечных сокращений (ЧСС)_________ Сердечный ритм</w:t>
      </w:r>
    </w:p>
    <w:bookmarkEnd w:id="2425"/>
    <w:bookmarkStart w:name="z2657" w:id="2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________________________; Сердечные шумы _______________________________;</w:t>
      </w:r>
    </w:p>
    <w:bookmarkEnd w:id="2426"/>
    <w:bookmarkStart w:name="z2658" w:id="2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пищеварения: живот ____________печень____________ селезенка _______</w:t>
      </w:r>
    </w:p>
    <w:bookmarkEnd w:id="2427"/>
    <w:bookmarkStart w:name="z2659" w:id="2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Мочеиспускание _________________ Стул</w:t>
      </w:r>
    </w:p>
    <w:bookmarkEnd w:id="2428"/>
    <w:bookmarkStart w:name="z2660" w:id="2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ДИАГНОЗ: ОЦЕНКА УХОДА В ЦЕЛЯХ РАЗВИТИЯ</w:t>
      </w:r>
    </w:p>
    <w:bookmarkEnd w:id="2429"/>
    <w:bookmarkStart w:name="z2661" w:id="2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играете с вашим ребенком?</w:t>
      </w:r>
    </w:p>
    <w:bookmarkEnd w:id="2430"/>
    <w:bookmarkStart w:name="z2662" w:id="2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общаетесь с Вашим ребенком?</w:t>
      </w:r>
    </w:p>
    <w:bookmarkEnd w:id="2431"/>
    <w:bookmarkStart w:name="z2663" w:id="2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для РАЗВИТИЯ ОЦЕНКА ПСИХОМОТОРНОГО РАЗВИТИЯ:</w:t>
      </w:r>
    </w:p>
    <w:bookmarkEnd w:id="2432"/>
    <w:bookmarkStart w:name="z2664" w:id="2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До= </w:t>
      </w:r>
    </w:p>
    <w:bookmarkEnd w:id="2433"/>
    <w:bookmarkStart w:name="z2665" w:id="2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Др= </w:t>
      </w:r>
    </w:p>
    <w:bookmarkEnd w:id="2434"/>
    <w:bookmarkStart w:name="z2666" w:id="2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Ра= </w:t>
      </w:r>
    </w:p>
    <w:bookmarkEnd w:id="2435"/>
    <w:bookmarkStart w:name="z2667" w:id="2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Рп= </w:t>
      </w:r>
    </w:p>
    <w:bookmarkEnd w:id="2436"/>
    <w:bookmarkStart w:name="z2668" w:id="2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Н=</w:t>
      </w:r>
    </w:p>
    <w:bookmarkEnd w:id="2437"/>
    <w:bookmarkStart w:name="z2669" w:id="2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Э= Не отстает</w:t>
      </w:r>
    </w:p>
    <w:bookmarkEnd w:id="2438"/>
    <w:bookmarkStart w:name="z2670" w:id="2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Отстает на _______эпикризный срок</w:t>
      </w:r>
    </w:p>
    <w:bookmarkEnd w:id="2439"/>
    <w:bookmarkStart w:name="z2671" w:id="2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ПИТАНИЯ</w:t>
      </w:r>
    </w:p>
    <w:bookmarkEnd w:id="2440"/>
    <w:bookmarkStart w:name="z2672" w:id="2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Что-либо беспокоит Вас в отношении кормления Вашего ребенка? </w:t>
      </w:r>
    </w:p>
    <w:bookmarkEnd w:id="2441"/>
    <w:bookmarkStart w:name="z2673" w:id="2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2442"/>
    <w:bookmarkStart w:name="z2674" w:id="2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Грудное вскармливание</w:t>
      </w:r>
    </w:p>
    <w:bookmarkEnd w:id="2443"/>
    <w:bookmarkStart w:name="z2675" w:id="2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Кормите ли Вы грудью? Да ____ Нет ____</w:t>
      </w:r>
    </w:p>
    <w:bookmarkEnd w:id="2444"/>
    <w:bookmarkStart w:name="z2676" w:id="2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Да, сколько раз в сутки? ______ раз</w:t>
      </w:r>
    </w:p>
    <w:bookmarkEnd w:id="2445"/>
    <w:bookmarkStart w:name="z2677" w:id="2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Кормите ли Вы грудью ночью? Да____ Нет_____</w:t>
      </w:r>
    </w:p>
    <w:bookmarkEnd w:id="2446"/>
    <w:bookmarkStart w:name="z2678" w:id="2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Получает ли ребенок какие-либо искусственные смеси или другие заменители грудного молока? Да______ Нет _____</w:t>
      </w:r>
    </w:p>
    <w:bookmarkEnd w:id="2447"/>
    <w:bookmarkStart w:name="z2679" w:id="2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Да, ____________мл ____________ раз в день</w:t>
      </w:r>
    </w:p>
    <w:bookmarkEnd w:id="2448"/>
    <w:bookmarkStart w:name="z2680" w:id="2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Сколько основных приемов пищи для ПРИКОРМА в день? ____________________</w:t>
      </w:r>
    </w:p>
    <w:bookmarkEnd w:id="2449"/>
    <w:bookmarkStart w:name="z2681" w:id="2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Сколько перекусов за день? ______________________________________________</w:t>
      </w:r>
    </w:p>
    <w:bookmarkEnd w:id="2450"/>
    <w:bookmarkStart w:name="z2682" w:id="2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Ценность перекусов: Питательная ______ Непитательная_____________________</w:t>
      </w:r>
    </w:p>
    <w:bookmarkEnd w:id="2451"/>
    <w:bookmarkStart w:name="z2683" w:id="2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Какое количество пищи съедает за один прием? ________________________ мл.</w:t>
      </w:r>
    </w:p>
    <w:bookmarkEnd w:id="2452"/>
    <w:bookmarkStart w:name="z2684" w:id="2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Какова густота пищи? Густая ______ Негустая ______</w:t>
      </w:r>
    </w:p>
    <w:bookmarkEnd w:id="2453"/>
    <w:bookmarkStart w:name="z2685" w:id="2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прошлой неделе ребенок ел:</w:t>
      </w:r>
    </w:p>
    <w:bookmarkEnd w:id="2454"/>
    <w:bookmarkStart w:name="z2686" w:id="2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Мясо/рыбу/субпродукты Да ____ Нет ____ сколько дней ____</w:t>
      </w:r>
    </w:p>
    <w:bookmarkEnd w:id="2455"/>
    <w:bookmarkStart w:name="z2687" w:id="2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Бобовые Да ____ Нет ____ сколько дней ____</w:t>
      </w:r>
    </w:p>
    <w:bookmarkEnd w:id="2456"/>
    <w:bookmarkStart w:name="z2688" w:id="2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Темно-зеленые и желтые овощи и фрукты Да ____ Нет ____ сколько дней</w:t>
      </w:r>
    </w:p>
    <w:bookmarkEnd w:id="2457"/>
    <w:bookmarkStart w:name="z2689" w:id="2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Даете ли Вы ребенку чай? Да ____ Нет ____</w:t>
      </w:r>
    </w:p>
    <w:bookmarkEnd w:id="2458"/>
    <w:bookmarkStart w:name="z2690" w:id="2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Чем Вы пользуетесь при кормлении: ____ бутылочкой ____ чашкой и ложкой ____</w:t>
      </w:r>
    </w:p>
    <w:bookmarkEnd w:id="2459"/>
    <w:bookmarkStart w:name="z2691" w:id="2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ПРОВЕРЬТЕ ПРИВИВОЧНЫЙ СТАТУС:</w:t>
      </w:r>
    </w:p>
    <w:bookmarkEnd w:id="2460"/>
    <w:bookmarkStart w:name="z2692" w:id="2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Подчеркните прививки, которые нужно сделать сегодня</w:t>
      </w:r>
    </w:p>
    <w:bookmarkEnd w:id="2461"/>
    <w:bookmarkStart w:name="z2693" w:id="2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1- 0       БЦЖ             АКДС 1 + hib1</w:t>
      </w:r>
    </w:p>
    <w:bookmarkEnd w:id="2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2             ОПВ-1       АКДС 2+ hib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3             ОПВ-2       АКДС 3 + hib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ОПВ-3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ОПВ-0</w:t>
      </w:r>
    </w:p>
    <w:bookmarkStart w:name="z2694" w:id="2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Корь + краснуха + паротит</w:t>
      </w:r>
    </w:p>
    <w:bookmarkEnd w:id="2463"/>
    <w:bookmarkStart w:name="z2695" w:id="2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динамики развития рубчика от БЦЖ _________ мм</w:t>
      </w:r>
    </w:p>
    <w:bookmarkEnd w:id="2464"/>
    <w:bookmarkStart w:name="z2696" w:id="2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Визит для следующей прививки_____________</w:t>
      </w:r>
    </w:p>
    <w:bookmarkEnd w:id="2465"/>
    <w:bookmarkStart w:name="z2697" w:id="2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</w:t>
      </w:r>
    </w:p>
    <w:bookmarkEnd w:id="2466"/>
    <w:bookmarkStart w:name="z2698" w:id="2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УХОДА:</w:t>
      </w:r>
    </w:p>
    <w:bookmarkEnd w:id="2467"/>
    <w:bookmarkStart w:name="z2699" w:id="2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Мать знает опасные признаки: 1. Не может пить, не может есть 2. летаргичен или без сознания 3. судороги в анамнезе 4. рвота после каждого приема пищи и питья и правила ухода</w:t>
      </w:r>
    </w:p>
    <w:bookmarkEnd w:id="2468"/>
    <w:bookmarkStart w:name="z2700" w:id="2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Выполняет рекомендации по питанию, развитию и уходу за ребенком</w:t>
      </w:r>
    </w:p>
    <w:bookmarkEnd w:id="2469"/>
    <w:bookmarkStart w:name="z2701" w:id="2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Знает правила ухода за больным ребенком: питание, питьевой режим, когда обратиться за медицинской помощью (КВН)</w:t>
      </w:r>
    </w:p>
    <w:bookmarkEnd w:id="2470"/>
    <w:bookmarkStart w:name="z2702" w:id="2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ПРИЗНАКИ ЖЕСТОКОГО ОБРАЩЕНИЯ с ребенком:</w:t>
      </w:r>
    </w:p>
    <w:bookmarkEnd w:id="2471"/>
    <w:bookmarkStart w:name="z2703" w:id="2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насилие, пренебрежение, физическая и эмоциональная заброшенность.</w:t>
      </w:r>
    </w:p>
    <w:bookmarkEnd w:id="2472"/>
    <w:bookmarkStart w:name="z2704" w:id="2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 ТРЕВОЖНЫЕ ПРИЗНАКИ, требующие специализированной помощи</w:t>
      </w:r>
    </w:p>
    <w:bookmarkEnd w:id="2473"/>
    <w:bookmarkStart w:name="z2705" w:id="2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Гипертонус мышц конечностей и/или ограничения движения</w:t>
      </w:r>
    </w:p>
    <w:bookmarkEnd w:id="2474"/>
    <w:bookmarkStart w:name="z2706" w:id="2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Частые движения головой (возможные заболевания уха)</w:t>
      </w:r>
    </w:p>
    <w:bookmarkEnd w:id="2475"/>
    <w:bookmarkStart w:name="z2707" w:id="2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Отсутствие или сниженная реакция на звуки, знакомые лица или предложенную грудь</w:t>
      </w:r>
    </w:p>
    <w:bookmarkEnd w:id="2476"/>
    <w:bookmarkStart w:name="z2708" w:id="2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Отказ от груди или другой пищи</w:t>
      </w:r>
    </w:p>
    <w:bookmarkEnd w:id="2477"/>
    <w:bookmarkStart w:name="z2709" w:id="2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Ребенок не вступает в контакт. ПРОБЛЕМЫ</w:t>
      </w:r>
    </w:p>
    <w:bookmarkEnd w:id="2478"/>
    <w:bookmarkStart w:name="z2710" w:id="2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тревожных признаков направить на консультацию узкого специалиста для выбора и обеспечения специализированной помощи (психолог, логопед и т.д.)</w:t>
      </w:r>
    </w:p>
    <w:bookmarkEnd w:id="2479"/>
    <w:bookmarkStart w:name="z2711" w:id="2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ЗДОРОВЬЯ МАТЕРИ</w:t>
      </w:r>
    </w:p>
    <w:bookmarkEnd w:id="2480"/>
    <w:bookmarkStart w:name="z2712" w:id="2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Консультирование по планированию семьи ЗАКЛЮЧЕНИЕ:</w:t>
      </w:r>
    </w:p>
    <w:bookmarkEnd w:id="2481"/>
    <w:bookmarkStart w:name="z2713" w:id="2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Рекомендации:</w:t>
      </w:r>
    </w:p>
    <w:bookmarkEnd w:id="2482"/>
    <w:bookmarkStart w:name="z2714" w:id="2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Продолжение грудного вскармливания</w:t>
      </w:r>
    </w:p>
    <w:bookmarkEnd w:id="2483"/>
    <w:bookmarkStart w:name="z2715" w:id="2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Прикорм: правила успешного ввода прикорма, приготовления и выбора продуктового набора, гигиенические правила приготовления и хранения пищи, кратность и количество, питательная ценность согласно методическим рекомендациям "Питание детей раннего возраста", утвержденных МЗ РК от 25 сентября 2006г.</w:t>
      </w:r>
    </w:p>
    <w:bookmarkEnd w:id="2484"/>
    <w:bookmarkStart w:name="z2716" w:id="2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Оптимальное питание матери.</w:t>
      </w:r>
    </w:p>
    <w:bookmarkEnd w:id="2485"/>
    <w:bookmarkStart w:name="z2717" w:id="2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Психосоциальное развитие соответственно возрасту.</w:t>
      </w:r>
    </w:p>
    <w:bookmarkEnd w:id="2486"/>
    <w:bookmarkStart w:name="z2718" w:id="2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Массаж и гимнастика соответственно возрасту</w:t>
      </w:r>
    </w:p>
    <w:bookmarkEnd w:id="2487"/>
    <w:bookmarkStart w:name="z2719" w:id="2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Ежедневные прогулки, достаточная инсоляция.</w:t>
      </w:r>
    </w:p>
    <w:bookmarkEnd w:id="2488"/>
    <w:bookmarkStart w:name="z2720" w:id="2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Правила поведения и ухода в случае болезни ребенка (опасные признаки, когда необходимо обратиться за помощью, режим кормления и питья)</w:t>
      </w:r>
    </w:p>
    <w:bookmarkEnd w:id="2489"/>
    <w:bookmarkStart w:name="z2721" w:id="2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Безопасная среда и поведение родителей для профилактики травматизма и несчастного случая.</w:t>
      </w:r>
    </w:p>
    <w:bookmarkEnd w:id="2490"/>
    <w:bookmarkStart w:name="z2722" w:id="2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Активное привлечение отца к уходу в целях развития ребенка.</w:t>
      </w:r>
    </w:p>
    <w:bookmarkEnd w:id="2491"/>
    <w:bookmarkStart w:name="z2723" w:id="2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Приглашен на прием к врачу в возрасте 12 месяцев</w:t>
      </w:r>
    </w:p>
    <w:bookmarkEnd w:id="2492"/>
    <w:bookmarkStart w:name="z2724" w:id="2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</w:t>
      </w:r>
    </w:p>
    <w:bookmarkEnd w:id="2493"/>
    <w:bookmarkStart w:name="z2725" w:id="2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Медсестра</w:t>
      </w:r>
    </w:p>
    <w:bookmarkEnd w:id="2494"/>
    <w:bookmarkStart w:name="z2726" w:id="2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Патронаж медсестры на дому ребенку в возрасте от 11 до 12 месяцев</w:t>
      </w:r>
    </w:p>
    <w:bookmarkEnd w:id="2495"/>
    <w:bookmarkStart w:name="z2727" w:id="2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осмотра___\_______ 20__ Возраст: _____Температура_____________________</w:t>
      </w:r>
    </w:p>
    <w:bookmarkEnd w:id="2496"/>
    <w:bookmarkStart w:name="z2728" w:id="2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Жалобы матери: </w:t>
      </w:r>
    </w:p>
    <w:bookmarkEnd w:id="2497"/>
    <w:bookmarkStart w:name="z2729" w:id="2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признаки опасности:</w:t>
      </w:r>
    </w:p>
    <w:bookmarkEnd w:id="2498"/>
    <w:bookmarkStart w:name="z2730" w:id="2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Может ли ребенок пить или сосать грудь?</w:t>
      </w:r>
    </w:p>
    <w:bookmarkEnd w:id="2499"/>
    <w:bookmarkStart w:name="z2731" w:id="2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Есть ли рвота после каждого приема пищи или питья?</w:t>
      </w:r>
    </w:p>
    <w:bookmarkEnd w:id="2500"/>
    <w:bookmarkStart w:name="z2732" w:id="2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• Были ли судороги?      </w:t>
      </w:r>
    </w:p>
    <w:bookmarkEnd w:id="2501"/>
    <w:bookmarkStart w:name="z2733" w:id="2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Летаргичен или без сознания?</w:t>
      </w:r>
    </w:p>
    <w:bookmarkEnd w:id="2502"/>
    <w:bookmarkStart w:name="z2734" w:id="2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Да___Нет____</w:t>
      </w:r>
    </w:p>
    <w:bookmarkEnd w:id="2503"/>
    <w:bookmarkStart w:name="z2735" w:id="2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УХОДА В ЦЕЛЯХ РАЗВИТИЯ</w:t>
      </w:r>
    </w:p>
    <w:bookmarkEnd w:id="2504"/>
    <w:bookmarkStart w:name="z2736" w:id="2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играете с Вашим ребенком?</w:t>
      </w:r>
    </w:p>
    <w:bookmarkEnd w:id="2505"/>
    <w:bookmarkStart w:name="z2737" w:id="2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общаетесь с Вашим ребенком?</w:t>
      </w:r>
    </w:p>
    <w:bookmarkEnd w:id="2506"/>
    <w:bookmarkStart w:name="z2738" w:id="2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для РАЗВИТИЯ ОЦЕНКА ПСИХОМОТОРНОГО РАЗВИТИЯ:</w:t>
      </w:r>
    </w:p>
    <w:bookmarkEnd w:id="2507"/>
    <w:bookmarkStart w:name="z2739" w:id="2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До= </w:t>
      </w:r>
    </w:p>
    <w:bookmarkEnd w:id="2508"/>
    <w:bookmarkStart w:name="z2740" w:id="2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Др= </w:t>
      </w:r>
    </w:p>
    <w:bookmarkEnd w:id="2509"/>
    <w:bookmarkStart w:name="z2741" w:id="2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Ра= </w:t>
      </w:r>
    </w:p>
    <w:bookmarkEnd w:id="2510"/>
    <w:bookmarkStart w:name="z2742" w:id="2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Рп= </w:t>
      </w:r>
    </w:p>
    <w:bookmarkEnd w:id="2511"/>
    <w:bookmarkStart w:name="z2743" w:id="2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Н=</w:t>
      </w:r>
    </w:p>
    <w:bookmarkEnd w:id="2512"/>
    <w:bookmarkStart w:name="z2744" w:id="2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Э= Не отстает</w:t>
      </w:r>
    </w:p>
    <w:bookmarkEnd w:id="2513"/>
    <w:bookmarkStart w:name="z2745" w:id="2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Отстает на ________эпикризный срок</w:t>
      </w:r>
    </w:p>
    <w:bookmarkEnd w:id="2514"/>
    <w:bookmarkStart w:name="z2746" w:id="2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ПИТАНИЯ</w:t>
      </w:r>
    </w:p>
    <w:bookmarkEnd w:id="2515"/>
    <w:bookmarkStart w:name="z2747" w:id="2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Что-либо беспокоит Вас в отношении кормления Вашего ребенка? </w:t>
      </w:r>
    </w:p>
    <w:bookmarkEnd w:id="2516"/>
    <w:bookmarkStart w:name="z2748" w:id="2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2517"/>
    <w:bookmarkStart w:name="z2749" w:id="2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Грудное вскармливание</w:t>
      </w:r>
    </w:p>
    <w:bookmarkEnd w:id="2518"/>
    <w:bookmarkStart w:name="z2750" w:id="2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Кормите ли Вы грудью? Да ____ Нет ____</w:t>
      </w:r>
    </w:p>
    <w:bookmarkEnd w:id="2519"/>
    <w:bookmarkStart w:name="z2751" w:id="2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Да, сколько раз в сутки? ______ раз</w:t>
      </w:r>
    </w:p>
    <w:bookmarkEnd w:id="2520"/>
    <w:bookmarkStart w:name="z2752" w:id="2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Кормите ли Вы грудью ночью? Да____ Нет_____</w:t>
      </w:r>
    </w:p>
    <w:bookmarkEnd w:id="2521"/>
    <w:bookmarkStart w:name="z2753" w:id="2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Получает ли ребенок какие-либо искусственные смеси или другие заменители грудного молока?</w:t>
      </w:r>
    </w:p>
    <w:bookmarkEnd w:id="2522"/>
    <w:bookmarkStart w:name="z2754" w:id="2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Да______ Нет _____</w:t>
      </w:r>
    </w:p>
    <w:bookmarkEnd w:id="2523"/>
    <w:bookmarkStart w:name="z2755" w:id="2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Да, ____________мл ____________ раз в день</w:t>
      </w:r>
    </w:p>
    <w:bookmarkEnd w:id="2524"/>
    <w:bookmarkStart w:name="z2756" w:id="2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Сколько основных приемов пищи для ПРИКОРМА в день? _______________</w:t>
      </w:r>
    </w:p>
    <w:bookmarkEnd w:id="2525"/>
    <w:bookmarkStart w:name="z2757" w:id="2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Сколько перекусов за день? __________________</w:t>
      </w:r>
    </w:p>
    <w:bookmarkEnd w:id="2526"/>
    <w:bookmarkStart w:name="z2758" w:id="2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Ценность перекусов: Питательная ______ Непитательная_______</w:t>
      </w:r>
    </w:p>
    <w:bookmarkEnd w:id="2527"/>
    <w:bookmarkStart w:name="z2759" w:id="2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Какое количество пищи съедает за один прием? ____________ мл.</w:t>
      </w:r>
    </w:p>
    <w:bookmarkEnd w:id="2528"/>
    <w:bookmarkStart w:name="z2760" w:id="2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Какова густота пищи? Густая ______ Негустая ______</w:t>
      </w:r>
    </w:p>
    <w:bookmarkEnd w:id="2529"/>
    <w:bookmarkStart w:name="z2761" w:id="2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прошлой неделе ребенок ел:</w:t>
      </w:r>
    </w:p>
    <w:bookmarkEnd w:id="2530"/>
    <w:bookmarkStart w:name="z2762" w:id="2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Мясо/рыбу/субпродукты Да ____ Нет ____ сколько дней ____</w:t>
      </w:r>
    </w:p>
    <w:bookmarkEnd w:id="2531"/>
    <w:bookmarkStart w:name="z2763" w:id="2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Бобовые Да ____ Нет ____ сколько дней ____</w:t>
      </w:r>
    </w:p>
    <w:bookmarkEnd w:id="2532"/>
    <w:bookmarkStart w:name="z2764" w:id="2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Темно-зеленые и желтые овощи и фрукты Да ____ Нет ____ сколько дней</w:t>
      </w:r>
    </w:p>
    <w:bookmarkEnd w:id="2533"/>
    <w:bookmarkStart w:name="z2765" w:id="2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Даете ли Вы ребенку чай? Да ____ Нет ____</w:t>
      </w:r>
    </w:p>
    <w:bookmarkEnd w:id="2534"/>
    <w:bookmarkStart w:name="z2766" w:id="2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Чем Вы пользуетесь при кормлении: ____ бутылочкой ____ чашкой и ложкой ____</w:t>
      </w:r>
    </w:p>
    <w:bookmarkEnd w:id="2535"/>
    <w:bookmarkStart w:name="z2767" w:id="2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ПРОВЕРЬТЕ ПРИВИВОЧНЫЙ СТАТУС:</w:t>
      </w:r>
    </w:p>
    <w:bookmarkEnd w:id="2536"/>
    <w:bookmarkStart w:name="z2768" w:id="2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Подчеркните прививки, которые нужно сделать сегодня</w:t>
      </w:r>
    </w:p>
    <w:bookmarkEnd w:id="2537"/>
    <w:bookmarkStart w:name="z2769" w:id="2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1- 0       БЦЖ             ОПВ-0       АКДС 1 + hib 1</w:t>
      </w:r>
    </w:p>
    <w:bookmarkEnd w:id="2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2             ОПВ-1                   АКДС 2+ hib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3             ОПВ-2                   АКДС 3 + hib 3 ОПВ-3</w:t>
      </w:r>
    </w:p>
    <w:bookmarkStart w:name="z2770" w:id="2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Корь + краснуха + паротит</w:t>
      </w:r>
    </w:p>
    <w:bookmarkEnd w:id="2539"/>
    <w:bookmarkStart w:name="z2771" w:id="2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динамики развития рубчика от БЦЖ _______________________________ мм</w:t>
      </w:r>
    </w:p>
    <w:bookmarkEnd w:id="2540"/>
    <w:bookmarkStart w:name="z2772" w:id="2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Визит для следующей прививки____________________________________________</w:t>
      </w:r>
    </w:p>
    <w:bookmarkEnd w:id="2541"/>
    <w:bookmarkStart w:name="z2773" w:id="2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</w:t>
      </w:r>
    </w:p>
    <w:bookmarkEnd w:id="2542"/>
    <w:bookmarkStart w:name="z2774" w:id="2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УХОДА:</w:t>
      </w:r>
    </w:p>
    <w:bookmarkEnd w:id="2543"/>
    <w:bookmarkStart w:name="z2775" w:id="2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Мать знает опасные признаки: 1. Не может пить, не может есть 2. летаргичен или без сознания 3. судороги в анамнезе 4. рвота после каждого приема пищи и питья и правила ухода ха</w:t>
      </w:r>
    </w:p>
    <w:bookmarkEnd w:id="2544"/>
    <w:bookmarkStart w:name="z2776" w:id="2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Выполняет рекомендации по питанию, развитию и уходу за ребенком согласно данным рекомендациям</w:t>
      </w:r>
    </w:p>
    <w:bookmarkEnd w:id="2545"/>
    <w:bookmarkStart w:name="z2777" w:id="2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Знает правила ухода за больным ребенком: питание, питьевой режим, когда обратиться за медицинской помощью (КВН)</w:t>
      </w:r>
    </w:p>
    <w:bookmarkEnd w:id="2546"/>
    <w:bookmarkStart w:name="z2778" w:id="2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ПРИЗНАКИ ЖЕСТОКОГО ОБРАЩЕНИЯ с ребенком:</w:t>
      </w:r>
    </w:p>
    <w:bookmarkEnd w:id="2547"/>
    <w:bookmarkStart w:name="z2779" w:id="2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насилие, пренебрежение, физическая и эмоциональная заброшенность.</w:t>
      </w:r>
    </w:p>
    <w:bookmarkEnd w:id="2548"/>
    <w:bookmarkStart w:name="z2780" w:id="2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 ТРЕВОЖНЫЕ ПРИЗНАКИ, требующие специализированной помощи</w:t>
      </w:r>
    </w:p>
    <w:bookmarkEnd w:id="2549"/>
    <w:bookmarkStart w:name="z2781" w:id="2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Гипертонус мышц конечностей и/или ограничения движения</w:t>
      </w:r>
    </w:p>
    <w:bookmarkEnd w:id="2550"/>
    <w:bookmarkStart w:name="z2782" w:id="2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Частые движения головой (возможные заболевания уха)</w:t>
      </w:r>
    </w:p>
    <w:bookmarkEnd w:id="2551"/>
    <w:bookmarkStart w:name="z2783" w:id="2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Отсутствие или сниженная реакция на звуки, знакомые лица или предложенную грудь</w:t>
      </w:r>
    </w:p>
    <w:bookmarkEnd w:id="2552"/>
    <w:bookmarkStart w:name="z2784" w:id="2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Отказ от груди или другой пищи</w:t>
      </w:r>
    </w:p>
    <w:bookmarkEnd w:id="2553"/>
    <w:bookmarkStart w:name="z2785" w:id="2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Ребенок не вступает в контакт. ПРОБЛЕМЫ</w:t>
      </w:r>
    </w:p>
    <w:bookmarkEnd w:id="2554"/>
    <w:bookmarkStart w:name="z2786" w:id="2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тревожных признаков направить на консультацию узкого специалиста для выбора и обеспечения специализированной помощи (психолог, логопед и т.д.)</w:t>
      </w:r>
    </w:p>
    <w:bookmarkEnd w:id="2555"/>
    <w:bookmarkStart w:name="z2787" w:id="2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ЗДОРОВЬЯ МАТЕРИ</w:t>
      </w:r>
    </w:p>
    <w:bookmarkEnd w:id="2556"/>
    <w:bookmarkStart w:name="z2788" w:id="2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Консультирование по планированию семьи ЗАКЛЮЧЕНИЕ:</w:t>
      </w:r>
    </w:p>
    <w:bookmarkEnd w:id="2557"/>
    <w:bookmarkStart w:name="z2789" w:id="2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Рекомендации:</w:t>
      </w:r>
    </w:p>
    <w:bookmarkEnd w:id="2558"/>
    <w:bookmarkStart w:name="z2790" w:id="2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Продолжение грудного вскармливания</w:t>
      </w:r>
    </w:p>
    <w:bookmarkEnd w:id="2559"/>
    <w:bookmarkStart w:name="z2791" w:id="2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Прикорм: правила успешного ввода прикорма, приготовления и выбора продуктового набора, гигиенические правила приготовления и хранения пищи, кратность и количество, питательная ценность, согласно методическим рекомендациям "Питание детей раннего возраста", утвержденным МЗ РК 25 сентября 2006г.</w:t>
      </w:r>
    </w:p>
    <w:bookmarkEnd w:id="2560"/>
    <w:bookmarkStart w:name="z2792" w:id="2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Оптимальное питание матери.</w:t>
      </w:r>
    </w:p>
    <w:bookmarkEnd w:id="2561"/>
    <w:bookmarkStart w:name="z2793" w:id="2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Психосоциальное развитие соответственно возрасту.</w:t>
      </w:r>
    </w:p>
    <w:bookmarkEnd w:id="2562"/>
    <w:bookmarkStart w:name="z2794" w:id="2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Массаж и гимнастика соответственно возрасту</w:t>
      </w:r>
    </w:p>
    <w:bookmarkEnd w:id="2563"/>
    <w:bookmarkStart w:name="z2795" w:id="2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Ежедневные прогулки, достаточная инсоляция.</w:t>
      </w:r>
    </w:p>
    <w:bookmarkEnd w:id="2564"/>
    <w:bookmarkStart w:name="z2796" w:id="2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Правила поведения и ухода в случае болезни ребенка (опасные признаки, когда необходимо обратиться за помощью, режим кормления и питья)</w:t>
      </w:r>
    </w:p>
    <w:bookmarkEnd w:id="2565"/>
    <w:bookmarkStart w:name="z2797" w:id="2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Безопасная среда и поведение родителей для профилактики травматизма и несчастного случая.</w:t>
      </w:r>
    </w:p>
    <w:bookmarkEnd w:id="2566"/>
    <w:bookmarkStart w:name="z2798" w:id="2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Активное привлечение отца к уходу в целях развития ребенка.</w:t>
      </w:r>
    </w:p>
    <w:bookmarkEnd w:id="2567"/>
    <w:bookmarkStart w:name="z2799" w:id="2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Приглашен на прием к врачу в 12 месяцев</w:t>
      </w:r>
    </w:p>
    <w:bookmarkEnd w:id="2568"/>
    <w:bookmarkStart w:name="z2800" w:id="2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Медсестра</w:t>
      </w:r>
    </w:p>
    <w:bookmarkEnd w:id="2569"/>
    <w:bookmarkStart w:name="z2801" w:id="25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Осмотр ребенка в возрасте 12 месяцев</w:t>
      </w:r>
    </w:p>
    <w:bookmarkEnd w:id="2570"/>
    <w:bookmarkStart w:name="z2802" w:id="2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врачом и медсестрой на приеме </w:t>
      </w:r>
    </w:p>
    <w:bookmarkEnd w:id="2571"/>
    <w:bookmarkStart w:name="z2803" w:id="2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осмотра___\_______ 20__ Возраст: _____Температура_____________________</w:t>
      </w:r>
    </w:p>
    <w:bookmarkEnd w:id="2572"/>
    <w:bookmarkStart w:name="z2804" w:id="2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ВЕС_______г. РОСТ ____ см. ИМТ_________Окружность головы________________см</w:t>
      </w:r>
    </w:p>
    <w:bookmarkEnd w:id="2573"/>
    <w:bookmarkStart w:name="z2805" w:id="2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Оцените физическое развитие, используя графики: </w:t>
      </w:r>
    </w:p>
    <w:bookmarkEnd w:id="2574"/>
    <w:bookmarkStart w:name="z2806" w:id="2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Жалобы матери: </w:t>
      </w:r>
    </w:p>
    <w:bookmarkEnd w:id="2575"/>
    <w:bookmarkStart w:name="z2807" w:id="2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РЕБЕНКА</w:t>
      </w:r>
    </w:p>
    <w:bookmarkEnd w:id="2576"/>
    <w:bookmarkStart w:name="z2808" w:id="2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Кожа: </w:t>
      </w:r>
    </w:p>
    <w:bookmarkEnd w:id="2577"/>
    <w:bookmarkStart w:name="z2809" w:id="2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периферических лимфоузлов</w:t>
      </w:r>
    </w:p>
    <w:bookmarkEnd w:id="2578"/>
    <w:bookmarkStart w:name="z2810" w:id="2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Слизистые ротовой полости Зев</w:t>
      </w:r>
    </w:p>
    <w:bookmarkEnd w:id="2579"/>
    <w:bookmarkStart w:name="z2811" w:id="2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конъюнктивы____________________________________________________________</w:t>
      </w:r>
    </w:p>
    <w:bookmarkEnd w:id="2580"/>
    <w:bookmarkStart w:name="z2812" w:id="2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Большой родничок _______________________________________________________</w:t>
      </w:r>
    </w:p>
    <w:bookmarkEnd w:id="2581"/>
    <w:bookmarkStart w:name="z2813" w:id="2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дыхания:_____________________________________ Частота дыхания _____</w:t>
      </w:r>
    </w:p>
    <w:bookmarkEnd w:id="2582"/>
    <w:bookmarkStart w:name="z2814" w:id="2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ССС: частота сердечных сокращений (ЧСС)_________</w:t>
      </w:r>
    </w:p>
    <w:bookmarkEnd w:id="2583"/>
    <w:bookmarkStart w:name="z2815" w:id="2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Сердечный ритм _______________________;</w:t>
      </w:r>
    </w:p>
    <w:bookmarkEnd w:id="2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Сердечные шумы ________________________________;</w:t>
      </w:r>
    </w:p>
    <w:bookmarkStart w:name="z2816" w:id="2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пищеварения: живот ____________печень____________ селезенка _______</w:t>
      </w:r>
    </w:p>
    <w:bookmarkEnd w:id="2585"/>
    <w:bookmarkStart w:name="z2817" w:id="2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Мочеиспускание _________________ Стул</w:t>
      </w:r>
    </w:p>
    <w:bookmarkEnd w:id="2586"/>
    <w:bookmarkStart w:name="z2818" w:id="2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Тревожные признаки, требующие специализированной помощи:</w:t>
      </w:r>
    </w:p>
    <w:bookmarkEnd w:id="2587"/>
    <w:bookmarkStart w:name="z2819" w:id="2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слуху по зрению ДИАГНОЗ:</w:t>
      </w:r>
    </w:p>
    <w:bookmarkEnd w:id="2588"/>
    <w:bookmarkStart w:name="z2820" w:id="2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УХОДА В ЦЕЛЯХ РАЗВИТИЯ</w:t>
      </w:r>
    </w:p>
    <w:bookmarkEnd w:id="2589"/>
    <w:bookmarkStart w:name="z2821" w:id="2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играете с Вашим ребенком?</w:t>
      </w:r>
    </w:p>
    <w:bookmarkEnd w:id="2590"/>
    <w:bookmarkStart w:name="z2822" w:id="2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общаетесь с Вашим ребенком?</w:t>
      </w:r>
    </w:p>
    <w:bookmarkEnd w:id="2591"/>
    <w:bookmarkStart w:name="z2823" w:id="2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для РАЗВИТИЯ ОЦЕНКА ПСИХОМОТОРНОГО РАЗВИТИЯ:</w:t>
      </w:r>
    </w:p>
    <w:bookmarkEnd w:id="2592"/>
    <w:bookmarkStart w:name="z2824" w:id="2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До= </w:t>
      </w:r>
    </w:p>
    <w:bookmarkEnd w:id="2593"/>
    <w:bookmarkStart w:name="z2825" w:id="2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Др= </w:t>
      </w:r>
    </w:p>
    <w:bookmarkEnd w:id="2594"/>
    <w:bookmarkStart w:name="z2826" w:id="2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Ра= </w:t>
      </w:r>
    </w:p>
    <w:bookmarkEnd w:id="2595"/>
    <w:bookmarkStart w:name="z2827" w:id="2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Рп= </w:t>
      </w:r>
    </w:p>
    <w:bookmarkEnd w:id="2596"/>
    <w:bookmarkStart w:name="z2828" w:id="2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Н=</w:t>
      </w:r>
    </w:p>
    <w:bookmarkEnd w:id="2597"/>
    <w:bookmarkStart w:name="z2829" w:id="2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Э= Не отстает</w:t>
      </w:r>
    </w:p>
    <w:bookmarkEnd w:id="2598"/>
    <w:bookmarkStart w:name="z2830" w:id="2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Отстает на ____</w:t>
      </w:r>
    </w:p>
    <w:bookmarkEnd w:id="2599"/>
    <w:bookmarkStart w:name="z2831" w:id="2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эпикризный срок</w:t>
      </w:r>
    </w:p>
    <w:bookmarkEnd w:id="2600"/>
    <w:bookmarkStart w:name="z2832" w:id="2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ПИТАНИЯ</w:t>
      </w:r>
    </w:p>
    <w:bookmarkEnd w:id="2601"/>
    <w:bookmarkStart w:name="z2833" w:id="2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Что-либо беспокоит Вас в отношении кормления Вашего ребенка? </w:t>
      </w:r>
    </w:p>
    <w:bookmarkEnd w:id="2602"/>
    <w:bookmarkStart w:name="z2834" w:id="2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2603"/>
    <w:bookmarkStart w:name="z2835" w:id="2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Грудное вскармливание</w:t>
      </w:r>
    </w:p>
    <w:bookmarkEnd w:id="2604"/>
    <w:bookmarkStart w:name="z2836" w:id="2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Кормите ли Вы грудью? Да ____ Нет ____</w:t>
      </w:r>
    </w:p>
    <w:bookmarkEnd w:id="2605"/>
    <w:bookmarkStart w:name="z2837" w:id="2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Да, сколько раз в сутки? ______ раз</w:t>
      </w:r>
    </w:p>
    <w:bookmarkEnd w:id="2606"/>
    <w:bookmarkStart w:name="z2838" w:id="2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Кормите ли Вы грудью ночью? Да____ Нет_____</w:t>
      </w:r>
    </w:p>
    <w:bookmarkEnd w:id="2607"/>
    <w:bookmarkStart w:name="z2839" w:id="2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Получает ли ребенок какие-либо искусственные смеси или другие заменители грудного молока?</w:t>
      </w:r>
    </w:p>
    <w:bookmarkEnd w:id="2608"/>
    <w:bookmarkStart w:name="z2840" w:id="2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Да______ Нет _____</w:t>
      </w:r>
    </w:p>
    <w:bookmarkEnd w:id="2609"/>
    <w:bookmarkStart w:name="z2841" w:id="2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Да, ____________мл ____________ раз в день</w:t>
      </w:r>
    </w:p>
    <w:bookmarkEnd w:id="2610"/>
    <w:bookmarkStart w:name="z2842" w:id="2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Сколько основных приемов пищи для ПРИКОРМА в день? ____________________</w:t>
      </w:r>
    </w:p>
    <w:bookmarkEnd w:id="2611"/>
    <w:bookmarkStart w:name="z2843" w:id="2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Сколько перекусов за день? __________________</w:t>
      </w:r>
    </w:p>
    <w:bookmarkEnd w:id="2612"/>
    <w:bookmarkStart w:name="z2844" w:id="2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Ценность перекусов: Питательная ______ Непитательная _______</w:t>
      </w:r>
    </w:p>
    <w:bookmarkEnd w:id="2613"/>
    <w:bookmarkStart w:name="z2845" w:id="2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Какое количество пищи съедает за один прием? ____________ мл.</w:t>
      </w:r>
    </w:p>
    <w:bookmarkEnd w:id="2614"/>
    <w:bookmarkStart w:name="z2846" w:id="2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Какова густота пищи? Густая ______ Негустая ______</w:t>
      </w:r>
    </w:p>
    <w:bookmarkEnd w:id="2615"/>
    <w:bookmarkStart w:name="z2847" w:id="2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прошлой неделе ребенок ел:</w:t>
      </w:r>
    </w:p>
    <w:bookmarkEnd w:id="2616"/>
    <w:bookmarkStart w:name="z2848" w:id="2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Мясо/рыбу/субпродукты Да ____ Нет ____ сколько дней ____</w:t>
      </w:r>
    </w:p>
    <w:bookmarkEnd w:id="2617"/>
    <w:bookmarkStart w:name="z2849" w:id="2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Бобовые Да ____ Нет ____ сколько дней ____</w:t>
      </w:r>
    </w:p>
    <w:bookmarkEnd w:id="2618"/>
    <w:bookmarkStart w:name="z2850" w:id="2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Темно-зеленые и желтые овощи и фрукты Да ____ Нет ____ сколько дней</w:t>
      </w:r>
    </w:p>
    <w:bookmarkEnd w:id="2619"/>
    <w:bookmarkStart w:name="z2851" w:id="2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Даете ли Вы ребенку чай? Да ____ Нет ____</w:t>
      </w:r>
    </w:p>
    <w:bookmarkEnd w:id="2620"/>
    <w:bookmarkStart w:name="z2852" w:id="2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Чем Вы пользуетесь при кормлении: ____ бутылочкой ____ чашкой и ложкой ____</w:t>
      </w:r>
    </w:p>
    <w:bookmarkEnd w:id="2621"/>
    <w:bookmarkStart w:name="z2853" w:id="2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ПРОВЕРЬТЕ ПРИВИВОЧНЫЙ СТАТУС:</w:t>
      </w:r>
    </w:p>
    <w:bookmarkEnd w:id="2622"/>
    <w:bookmarkStart w:name="z2854" w:id="2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Подчеркните прививки, которые нужно сделать сегодня</w:t>
      </w:r>
    </w:p>
    <w:bookmarkEnd w:id="2623"/>
    <w:bookmarkStart w:name="z2855" w:id="2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Гепатит В 1- 0       БЦЖ             АКДС 1 + hib 1 </w:t>
      </w:r>
    </w:p>
    <w:bookmarkEnd w:id="2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Гепатит В 2             ОПВ-1       АКДС 2+ hib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3             ОПВ-2       АКДС 3+ hib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ОПВ-3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ОПВ-0</w:t>
      </w:r>
    </w:p>
    <w:bookmarkStart w:name="z2856" w:id="2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Корь + краснуха + паротит</w:t>
      </w:r>
    </w:p>
    <w:bookmarkEnd w:id="2625"/>
    <w:bookmarkStart w:name="z2857" w:id="2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АКДС ревакцинация HIB ревакцинация</w:t>
      </w:r>
    </w:p>
    <w:bookmarkEnd w:id="2626"/>
    <w:bookmarkStart w:name="z2858" w:id="2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динамики развития рубчика от БЦЖ ______________________________ мм</w:t>
      </w:r>
    </w:p>
    <w:bookmarkEnd w:id="2627"/>
    <w:bookmarkStart w:name="z2859" w:id="2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Визит для следующей прививки____________________________________________</w:t>
      </w:r>
    </w:p>
    <w:bookmarkEnd w:id="2628"/>
    <w:bookmarkStart w:name="z2860" w:id="2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</w:t>
      </w:r>
    </w:p>
    <w:bookmarkEnd w:id="2629"/>
    <w:bookmarkStart w:name="z2861" w:id="2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УХОДА:</w:t>
      </w:r>
    </w:p>
    <w:bookmarkEnd w:id="2630"/>
    <w:bookmarkStart w:name="z2862" w:id="2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Мать знает опасные признаки: 1. Не может пить, не может есть 2. летаргичен или без сознания 3. судороги в анамнезе 4. рвота после каждого приема пищи и питья и правила ухода</w:t>
      </w:r>
    </w:p>
    <w:bookmarkEnd w:id="2631"/>
    <w:bookmarkStart w:name="z2863" w:id="2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Выполняет рекомендации по питанию, развитию и уходу за ребенком</w:t>
      </w:r>
    </w:p>
    <w:bookmarkEnd w:id="2632"/>
    <w:bookmarkStart w:name="z2864" w:id="2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Знает правила ухода за больным ребенком: питание, питьевой режим, когда обратиться за медицинской помощью (КВН)</w:t>
      </w:r>
    </w:p>
    <w:bookmarkEnd w:id="2633"/>
    <w:bookmarkStart w:name="z2865" w:id="2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ПРИЗНАКИ ЖЕСТОКОГО ОБРАЩЕНИЯ с ребенком:</w:t>
      </w:r>
    </w:p>
    <w:bookmarkEnd w:id="2634"/>
    <w:bookmarkStart w:name="z2866" w:id="2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насилие, пренебрежение, физическая и эмоциональная заброшенность.</w:t>
      </w:r>
    </w:p>
    <w:bookmarkEnd w:id="2635"/>
    <w:bookmarkStart w:name="z2867" w:id="2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 ТРЕВОЖНЫЕ ПРИЗНАКИ, требующие специализированной помощи</w:t>
      </w:r>
    </w:p>
    <w:bookmarkEnd w:id="2636"/>
    <w:bookmarkStart w:name="z2868" w:id="2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Не вступает в контакт и никак не реагирует на обращение</w:t>
      </w:r>
    </w:p>
    <w:bookmarkEnd w:id="2637"/>
    <w:bookmarkStart w:name="z2869" w:id="2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Не смотрит на движущие предметы</w:t>
      </w:r>
    </w:p>
    <w:bookmarkEnd w:id="2638"/>
    <w:bookmarkStart w:name="z2870" w:id="2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Вялый, безразличный и не реагирует на ухаживающих лиц</w:t>
      </w:r>
    </w:p>
    <w:bookmarkEnd w:id="2639"/>
    <w:bookmarkStart w:name="z2871" w:id="2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Нет аппетита, отказывается от пищи ПРОБЛЕМЫ</w:t>
      </w:r>
    </w:p>
    <w:bookmarkEnd w:id="2640"/>
    <w:bookmarkStart w:name="z2872" w:id="2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тревожных признаков направить на консультацию узкого специалиста для выбора и обеспечения специализированной помощи (психолог, логопед и т.д.)</w:t>
      </w:r>
    </w:p>
    <w:bookmarkEnd w:id="2641"/>
    <w:bookmarkStart w:name="z2873" w:id="2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ЗДОРОВЬЯ МАТЕРИ</w:t>
      </w:r>
    </w:p>
    <w:bookmarkEnd w:id="2642"/>
    <w:bookmarkStart w:name="z2874" w:id="2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Консультирование по планированию семьи ЗАКЛЮЧЕНИЕ:</w:t>
      </w:r>
    </w:p>
    <w:bookmarkEnd w:id="2643"/>
    <w:bookmarkStart w:name="z2875" w:id="2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Рекомендации:</w:t>
      </w:r>
    </w:p>
    <w:bookmarkEnd w:id="2644"/>
    <w:bookmarkStart w:name="z2876" w:id="2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Продолжение грудного вскармливания</w:t>
      </w:r>
    </w:p>
    <w:bookmarkEnd w:id="2645"/>
    <w:bookmarkStart w:name="z2877" w:id="2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Прикорм: правила успешного ввода прикорма, приготовления и выбора продуктового набора, гигиенические правила приготовления и хранения пищи, кратность и количество, питательная ценность, согласно методическим рекомендациям "Питание детей раннего возраста", утвержденным МЗ РК 25 сентября 2006г.</w:t>
      </w:r>
    </w:p>
    <w:bookmarkEnd w:id="2646"/>
    <w:bookmarkStart w:name="z2878" w:id="2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Оптимальное питание матери.</w:t>
      </w:r>
    </w:p>
    <w:bookmarkEnd w:id="2647"/>
    <w:bookmarkStart w:name="z2879" w:id="2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Психосоциальное и моторное развитие соответственно возрасту.</w:t>
      </w:r>
    </w:p>
    <w:bookmarkEnd w:id="2648"/>
    <w:bookmarkStart w:name="z2880" w:id="2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Массаж и гимнастика соответственно возрасту</w:t>
      </w:r>
    </w:p>
    <w:bookmarkEnd w:id="2649"/>
    <w:bookmarkStart w:name="z2881" w:id="2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Ежедневные прогулки, достаточная инсоляция.</w:t>
      </w:r>
    </w:p>
    <w:bookmarkEnd w:id="2650"/>
    <w:bookmarkStart w:name="z2882" w:id="2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Правила поведения и ухода в случае болезни ребенка (опасные признаки, когда необходимо обратиться за помощью, режим кормления и питья)</w:t>
      </w:r>
    </w:p>
    <w:bookmarkEnd w:id="2651"/>
    <w:bookmarkStart w:name="z2883" w:id="2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Безопасная среда и поведение родителей для профилактики травматизма и несчастного случая.</w:t>
      </w:r>
    </w:p>
    <w:bookmarkEnd w:id="2652"/>
    <w:bookmarkStart w:name="z2884" w:id="2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Активное привлечение отца к уходу в целях развития ребенка.</w:t>
      </w:r>
    </w:p>
    <w:bookmarkEnd w:id="2653"/>
    <w:bookmarkStart w:name="z2885" w:id="2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Ежеквартальный осмотр на приеме у врача.</w:t>
      </w:r>
    </w:p>
    <w:bookmarkEnd w:id="2654"/>
    <w:bookmarkStart w:name="z2886" w:id="2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Обший анализ крови, Общий анализ мочи, Кал на яйца гельминтов.</w:t>
      </w:r>
    </w:p>
    <w:bookmarkEnd w:id="2655"/>
    <w:bookmarkStart w:name="z2887" w:id="2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Консультация специалистов хирург, ЛОР, невролог, офтальмолог.</w:t>
      </w:r>
    </w:p>
    <w:bookmarkEnd w:id="2656"/>
    <w:bookmarkStart w:name="z2888" w:id="2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</w:t>
      </w:r>
    </w:p>
    <w:bookmarkEnd w:id="2657"/>
    <w:bookmarkStart w:name="z2889" w:id="2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Медсестра</w:t>
      </w:r>
    </w:p>
    <w:bookmarkEnd w:id="2658"/>
    <w:bookmarkStart w:name="z2890" w:id="2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ЛИСТ ПРОФИЛАКТИЧЕСКОГО ОСМОТРА 1 ГОД </w:t>
      </w:r>
    </w:p>
    <w:bookmarkEnd w:id="2659"/>
    <w:bookmarkStart w:name="z2891" w:id="2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(осмотр узких специалистов, результаты анализов и заключение педиатра)</w:t>
      </w:r>
    </w:p>
    <w:bookmarkEnd w:id="2660"/>
    <w:bookmarkStart w:name="z2892" w:id="2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Патронаж медсестры на дому ребенку в возрасте 1 года 3 месяцев </w:t>
      </w:r>
    </w:p>
    <w:bookmarkEnd w:id="2661"/>
    <w:bookmarkStart w:name="z2893" w:id="2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осмотра___\_______ 20__ Возраст: _____Температура_____________________</w:t>
      </w:r>
    </w:p>
    <w:bookmarkEnd w:id="2662"/>
    <w:bookmarkStart w:name="z2894" w:id="2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матери:</w:t>
      </w:r>
    </w:p>
    <w:bookmarkEnd w:id="2663"/>
    <w:bookmarkStart w:name="z2895" w:id="2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признаки опасности:</w:t>
      </w:r>
    </w:p>
    <w:bookmarkEnd w:id="2664"/>
    <w:bookmarkStart w:name="z2896" w:id="2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Может ли ребенок пить или сосать грудь?</w:t>
      </w:r>
    </w:p>
    <w:bookmarkEnd w:id="2665"/>
    <w:bookmarkStart w:name="z2897" w:id="2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Есть ли рвота после каждого приема пищи или питья?</w:t>
      </w:r>
    </w:p>
    <w:bookmarkEnd w:id="2666"/>
    <w:bookmarkStart w:name="z2898" w:id="2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Были ли судороги?</w:t>
      </w:r>
    </w:p>
    <w:bookmarkEnd w:id="2667"/>
    <w:bookmarkStart w:name="z2899" w:id="2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Летаргичен или без сознания? ДИАГНОЗ:</w:t>
      </w:r>
    </w:p>
    <w:bookmarkEnd w:id="2668"/>
    <w:bookmarkStart w:name="z2900" w:id="2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УХОДА В ЦЕЛЯХ РАЗВИТИЯ</w:t>
      </w:r>
    </w:p>
    <w:bookmarkEnd w:id="2669"/>
    <w:bookmarkStart w:name="z2901" w:id="2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играете с Вашим ребенком?</w:t>
      </w:r>
    </w:p>
    <w:bookmarkEnd w:id="2670"/>
    <w:bookmarkStart w:name="z2902" w:id="2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общаетесь с Вашим ребенком?</w:t>
      </w:r>
    </w:p>
    <w:bookmarkEnd w:id="2671"/>
    <w:bookmarkStart w:name="z2903" w:id="2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для РАЗВИТИЯ ОЦЕНКА ПСИХОМОТОРНОГО РАЗВИТИЯ:</w:t>
      </w:r>
    </w:p>
    <w:bookmarkEnd w:id="2672"/>
    <w:bookmarkStart w:name="z2904" w:id="2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До= </w:t>
      </w:r>
    </w:p>
    <w:bookmarkEnd w:id="2673"/>
    <w:bookmarkStart w:name="z2905" w:id="2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Др= </w:t>
      </w:r>
    </w:p>
    <w:bookmarkEnd w:id="2674"/>
    <w:bookmarkStart w:name="z2906" w:id="2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Ра= </w:t>
      </w:r>
    </w:p>
    <w:bookmarkEnd w:id="2675"/>
    <w:bookmarkStart w:name="z2907" w:id="2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Рп= </w:t>
      </w:r>
    </w:p>
    <w:bookmarkEnd w:id="2676"/>
    <w:bookmarkStart w:name="z2908" w:id="2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Н=</w:t>
      </w:r>
    </w:p>
    <w:bookmarkEnd w:id="2677"/>
    <w:bookmarkStart w:name="z2909" w:id="2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Э= Не отстает</w:t>
      </w:r>
    </w:p>
    <w:bookmarkEnd w:id="2678"/>
    <w:bookmarkStart w:name="z2910" w:id="2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Отстает на ___________эпикризный срок</w:t>
      </w:r>
    </w:p>
    <w:bookmarkEnd w:id="2679"/>
    <w:bookmarkStart w:name="z2911" w:id="2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ПИТАНИЯ Что-либо беспокоит Вас в отношении кормления Вашего ребенка?</w:t>
      </w:r>
    </w:p>
    <w:bookmarkEnd w:id="2680"/>
    <w:bookmarkStart w:name="z2912" w:id="2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2681"/>
    <w:bookmarkStart w:name="z2913" w:id="2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Грудное вскармливание</w:t>
      </w:r>
    </w:p>
    <w:bookmarkEnd w:id="2682"/>
    <w:bookmarkStart w:name="z2914" w:id="2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Кормите ли Вы грудью? Да ____ Нет ____</w:t>
      </w:r>
    </w:p>
    <w:bookmarkEnd w:id="2683"/>
    <w:bookmarkStart w:name="z2915" w:id="2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Да, сколько раз в сутки? ______ раз</w:t>
      </w:r>
    </w:p>
    <w:bookmarkEnd w:id="2684"/>
    <w:bookmarkStart w:name="z2916" w:id="2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Кормите ли Вы грудью ночью? Да____ Нет_____</w:t>
      </w:r>
    </w:p>
    <w:bookmarkEnd w:id="2685"/>
    <w:bookmarkStart w:name="z2917" w:id="2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Получает ли ребенок какие-либо искусственные смеси или другие заменители грудного молока?</w:t>
      </w:r>
    </w:p>
    <w:bookmarkEnd w:id="2686"/>
    <w:bookmarkStart w:name="z2918" w:id="2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Да______ Нет _____</w:t>
      </w:r>
    </w:p>
    <w:bookmarkEnd w:id="2687"/>
    <w:bookmarkStart w:name="z2919" w:id="2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Да, ____________мл ____________ раз в день</w:t>
      </w:r>
    </w:p>
    <w:bookmarkEnd w:id="2688"/>
    <w:bookmarkStart w:name="z2920" w:id="2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Сколько основных приемов пищи для ПРИКОРМА в день? ____________________</w:t>
      </w:r>
    </w:p>
    <w:bookmarkEnd w:id="2689"/>
    <w:bookmarkStart w:name="z2921" w:id="2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Сколько перекусов за день? __________________</w:t>
      </w:r>
    </w:p>
    <w:bookmarkEnd w:id="2690"/>
    <w:bookmarkStart w:name="z2922" w:id="2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Ценность перекусов: Питательная ______ Непитательная_______</w:t>
      </w:r>
    </w:p>
    <w:bookmarkEnd w:id="2691"/>
    <w:bookmarkStart w:name="z2923" w:id="2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Какое количество пищи съедает за один прием? ____________ мл.</w:t>
      </w:r>
    </w:p>
    <w:bookmarkEnd w:id="2692"/>
    <w:bookmarkStart w:name="z2924" w:id="2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Какова густота пищи? Густая ______ Негустая ______</w:t>
      </w:r>
    </w:p>
    <w:bookmarkEnd w:id="2693"/>
    <w:bookmarkStart w:name="z2925" w:id="2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прошлой неделе ребенок ел:</w:t>
      </w:r>
    </w:p>
    <w:bookmarkEnd w:id="2694"/>
    <w:bookmarkStart w:name="z2926" w:id="2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Мясо/рыбу/субпродукты Да ____ Нет ____ сколько дней ____</w:t>
      </w:r>
    </w:p>
    <w:bookmarkEnd w:id="2695"/>
    <w:bookmarkStart w:name="z2927" w:id="2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Бобовые Да ____ Нет ____ сколько дней ____</w:t>
      </w:r>
    </w:p>
    <w:bookmarkEnd w:id="2696"/>
    <w:bookmarkStart w:name="z2928" w:id="2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Темно-зеленые и желтые овощи и фрукты Да ____ Нет ____ сколько дней</w:t>
      </w:r>
    </w:p>
    <w:bookmarkEnd w:id="2697"/>
    <w:bookmarkStart w:name="z2929" w:id="2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Даете ли Вы ребенку чай? Да ____ Нет ____</w:t>
      </w:r>
    </w:p>
    <w:bookmarkEnd w:id="2698"/>
    <w:bookmarkStart w:name="z2930" w:id="2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Чем Вы пользуетесь при кормлении: ____ бутылочкой ____ чашкой и ложкой ____</w:t>
      </w:r>
    </w:p>
    <w:bookmarkEnd w:id="2699"/>
    <w:bookmarkStart w:name="z2931" w:id="2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ПРОВЕРЬТЕ ПРИВИВОЧНЫЙ СТАТУС:</w:t>
      </w:r>
    </w:p>
    <w:bookmarkEnd w:id="2700"/>
    <w:bookmarkStart w:name="z2932" w:id="2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Подчеркните прививки, которые нужно сделать сегодня</w:t>
      </w:r>
    </w:p>
    <w:bookmarkEnd w:id="2701"/>
    <w:bookmarkStart w:name="z2933" w:id="2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1- 0       БЦЖ             АКДС 1+hib 1</w:t>
      </w:r>
    </w:p>
    <w:bookmarkEnd w:id="2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2             ОПВ-1       АКДС 2+ hib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Гепатит В 3             ОПВ-2       АКДС 3+ hib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ОПВ-3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ОПВ-0</w:t>
      </w:r>
    </w:p>
    <w:bookmarkStart w:name="z2934" w:id="2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Корь + краснуха + паротит</w:t>
      </w:r>
    </w:p>
    <w:bookmarkEnd w:id="2703"/>
    <w:bookmarkStart w:name="z2935" w:id="2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АКДС ревакцинация HIB ревакцинация</w:t>
      </w:r>
    </w:p>
    <w:bookmarkEnd w:id="2704"/>
    <w:bookmarkStart w:name="z2936" w:id="2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динамики развития рубчика от БЦЖ ______________________________ мм</w:t>
      </w:r>
    </w:p>
    <w:bookmarkEnd w:id="2705"/>
    <w:bookmarkStart w:name="z2937" w:id="2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Визит для следующей прививки____________________________________________</w:t>
      </w:r>
    </w:p>
    <w:bookmarkEnd w:id="2706"/>
    <w:bookmarkStart w:name="z2938" w:id="2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</w:t>
      </w:r>
    </w:p>
    <w:bookmarkEnd w:id="2707"/>
    <w:bookmarkStart w:name="z2939" w:id="2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УХОДА:</w:t>
      </w:r>
    </w:p>
    <w:bookmarkEnd w:id="2708"/>
    <w:bookmarkStart w:name="z2940" w:id="2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Мать знает опасные признаки: 1. Не может пить, не может есть 2. летаргичен или без сознания 3. судороги в анамнезе 4. рвота после каждого приема пищи и питья и правила ухода</w:t>
      </w:r>
    </w:p>
    <w:bookmarkEnd w:id="2709"/>
    <w:bookmarkStart w:name="z2941" w:id="2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Выполняет рекомендации по питанию, развитию и уходу за ребенком согласно данным рекомендациям</w:t>
      </w:r>
    </w:p>
    <w:bookmarkEnd w:id="2710"/>
    <w:bookmarkStart w:name="z2942" w:id="2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Знает правила ухода за больным ребенком: питание, питьевой режим, когда обратиться за медицинской помощью (КВН)</w:t>
      </w:r>
    </w:p>
    <w:bookmarkEnd w:id="2711"/>
    <w:bookmarkStart w:name="z2943" w:id="2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ПРИЗНАКИ ЖЕСТОКОГО ОБРАЩЕНИЯ с ребенком:</w:t>
      </w:r>
    </w:p>
    <w:bookmarkEnd w:id="2712"/>
    <w:bookmarkStart w:name="z2944" w:id="2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насилие, пренебрежение, физическая и эмоциональная заброшенность.</w:t>
      </w:r>
    </w:p>
    <w:bookmarkEnd w:id="2713"/>
    <w:bookmarkStart w:name="z2945" w:id="2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 ТРЕВОЖНЫЕ ПРИЗНАКИ, требующие специализированной помощи</w:t>
      </w:r>
    </w:p>
    <w:bookmarkEnd w:id="2714"/>
    <w:bookmarkStart w:name="z2946" w:id="2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Не вступает в контакт и никак не реагирует на обращение</w:t>
      </w:r>
    </w:p>
    <w:bookmarkEnd w:id="2715"/>
    <w:bookmarkStart w:name="z2947" w:id="2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Не смотрит на движущие предметы</w:t>
      </w:r>
    </w:p>
    <w:bookmarkEnd w:id="2716"/>
    <w:bookmarkStart w:name="z2948" w:id="2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Вялый, безразличный и не реагирует на ухаживающих лиц</w:t>
      </w:r>
    </w:p>
    <w:bookmarkEnd w:id="2717"/>
    <w:bookmarkStart w:name="z2949" w:id="2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Нет аппетита, отказывается от еды ПРОБЛЕМЫ</w:t>
      </w:r>
    </w:p>
    <w:bookmarkEnd w:id="2718"/>
    <w:bookmarkStart w:name="z2950" w:id="2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тревожных признаков направить на консультацию узкого специалиста для выбора и обеспечения специализированной помощи (психолог, логопед и т.д.)</w:t>
      </w:r>
    </w:p>
    <w:bookmarkEnd w:id="2719"/>
    <w:bookmarkStart w:name="z2951" w:id="2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ЗДОРОВЬЯ МАТЕРИ</w:t>
      </w:r>
    </w:p>
    <w:bookmarkEnd w:id="2720"/>
    <w:bookmarkStart w:name="z2952" w:id="2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Консультирование по планированию семьи ЗАКЛЮЧЕНИЕ:</w:t>
      </w:r>
    </w:p>
    <w:bookmarkEnd w:id="2721"/>
    <w:bookmarkStart w:name="z2953" w:id="2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Рекомендации:</w:t>
      </w:r>
    </w:p>
    <w:bookmarkEnd w:id="2722"/>
    <w:bookmarkStart w:name="z2954" w:id="2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Оптимальное питание ребенка (пятиразовое полноценное кормление пищей с семейного стола, продолжение грудного вскармливания).</w:t>
      </w:r>
    </w:p>
    <w:bookmarkEnd w:id="2723"/>
    <w:bookmarkStart w:name="z2955" w:id="2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Оптимальное питание матери.</w:t>
      </w:r>
    </w:p>
    <w:bookmarkEnd w:id="2724"/>
    <w:bookmarkStart w:name="z2956" w:id="2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Психосоциальное развитие соответственно возрасту.</w:t>
      </w:r>
    </w:p>
    <w:bookmarkEnd w:id="2725"/>
    <w:bookmarkStart w:name="z2957" w:id="2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Массаж и гимнастика соответственно возрасту</w:t>
      </w:r>
    </w:p>
    <w:bookmarkEnd w:id="2726"/>
    <w:bookmarkStart w:name="z2958" w:id="2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Ежедневные прогулки, достаточная инсоляция.</w:t>
      </w:r>
    </w:p>
    <w:bookmarkEnd w:id="2727"/>
    <w:bookmarkStart w:name="z2959" w:id="2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Правила поведения и ухода в случае болезни ребенка (опасные признаки, когда необходимо обратиться за помощью, режим кормления и питья)</w:t>
      </w:r>
    </w:p>
    <w:bookmarkEnd w:id="2728"/>
    <w:bookmarkStart w:name="z2960" w:id="2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Безопасная среда и поведение родителей для профилактики травматизма и несчастного случая.</w:t>
      </w:r>
    </w:p>
    <w:bookmarkEnd w:id="2729"/>
    <w:bookmarkStart w:name="z2961" w:id="2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Активное привлечение отца к уходу в целях развития ребенка.</w:t>
      </w:r>
    </w:p>
    <w:bookmarkEnd w:id="2730"/>
    <w:bookmarkStart w:name="z2962" w:id="2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Осмотр на приеме у врача 1 раз в квартал до 24 месяцев и лабораторные исследования, консультация специалистов в 24 месяца</w:t>
      </w:r>
    </w:p>
    <w:bookmarkEnd w:id="2731"/>
    <w:bookmarkStart w:name="z2963" w:id="2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Медсестра</w:t>
      </w:r>
    </w:p>
    <w:bookmarkEnd w:id="2732"/>
    <w:bookmarkStart w:name="z2964" w:id="27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Осмотр ребенка в возрасте 1 года 3 месяцев врачом и медсестрой на приеме</w:t>
      </w:r>
    </w:p>
    <w:bookmarkEnd w:id="2733"/>
    <w:bookmarkStart w:name="z2965" w:id="2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осмотра___\_______ 20__ Возраст: _____Температура_____________________</w:t>
      </w:r>
    </w:p>
    <w:bookmarkEnd w:id="2734"/>
    <w:bookmarkStart w:name="z2966" w:id="2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ВЕС_______г. РОСТ ____ см. ИМТ_______Окружность головы__________________см</w:t>
      </w:r>
    </w:p>
    <w:bookmarkEnd w:id="2735"/>
    <w:bookmarkStart w:name="z2967" w:id="2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Оцените физическое развитие, используя графики: </w:t>
      </w:r>
    </w:p>
    <w:bookmarkEnd w:id="2736"/>
    <w:bookmarkStart w:name="z2968" w:id="2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Жалобы матери: </w:t>
      </w:r>
    </w:p>
    <w:bookmarkEnd w:id="2737"/>
    <w:bookmarkStart w:name="z2969" w:id="2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РЕБЕНКА</w:t>
      </w:r>
    </w:p>
    <w:bookmarkEnd w:id="2738"/>
    <w:bookmarkStart w:name="z2970" w:id="2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Кожа: </w:t>
      </w:r>
    </w:p>
    <w:bookmarkEnd w:id="2739"/>
    <w:bookmarkStart w:name="z2971" w:id="2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периферических лимфоузлов</w:t>
      </w:r>
    </w:p>
    <w:bookmarkEnd w:id="2740"/>
    <w:bookmarkStart w:name="z2972" w:id="2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Слизистые ротовой полости Зев конъюнктивы</w:t>
      </w:r>
    </w:p>
    <w:bookmarkEnd w:id="2741"/>
    <w:bookmarkStart w:name="z2973" w:id="2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дыхания:_____________________________________ Частота дыхания __</w:t>
      </w:r>
    </w:p>
    <w:bookmarkEnd w:id="2742"/>
    <w:bookmarkStart w:name="z2974" w:id="2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ССС: частота сердечных сокращений (ЧСС)_________ Сердечный ритм</w:t>
      </w:r>
    </w:p>
    <w:bookmarkEnd w:id="2743"/>
    <w:bookmarkStart w:name="z2975" w:id="2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________________________; Сердечные шумы _______________________________;</w:t>
      </w:r>
    </w:p>
    <w:bookmarkEnd w:id="2744"/>
    <w:bookmarkStart w:name="z2976" w:id="2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пищеварения: живот ____________печень____________ селезенка ______ </w:t>
      </w:r>
    </w:p>
    <w:bookmarkEnd w:id="2745"/>
    <w:bookmarkStart w:name="z2977" w:id="2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Мочеиспускание _________________ Стул</w:t>
      </w:r>
    </w:p>
    <w:bookmarkEnd w:id="2746"/>
    <w:bookmarkStart w:name="z2978" w:id="2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ДИАГНОЗ: ОЦЕНКА УХОДА В ЦЕЛЯХ РАЗВИТИЯ</w:t>
      </w:r>
    </w:p>
    <w:bookmarkEnd w:id="2747"/>
    <w:bookmarkStart w:name="z2979" w:id="2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играете с Вашим ребенком?</w:t>
      </w:r>
    </w:p>
    <w:bookmarkEnd w:id="2748"/>
    <w:bookmarkStart w:name="z2980" w:id="2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общаетесь с Вашим ребенком?</w:t>
      </w:r>
    </w:p>
    <w:bookmarkEnd w:id="2749"/>
    <w:bookmarkStart w:name="z2981" w:id="2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для РАЗВИТИЯ ОЦЕНКА ПСИХОМОТОРНОГО РАЗВИТИЯ:</w:t>
      </w:r>
    </w:p>
    <w:bookmarkEnd w:id="2750"/>
    <w:bookmarkStart w:name="z2982" w:id="2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До= </w:t>
      </w:r>
    </w:p>
    <w:bookmarkEnd w:id="2751"/>
    <w:bookmarkStart w:name="z2983" w:id="2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Др= </w:t>
      </w:r>
    </w:p>
    <w:bookmarkEnd w:id="2752"/>
    <w:bookmarkStart w:name="z2984" w:id="2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Ра= </w:t>
      </w:r>
    </w:p>
    <w:bookmarkEnd w:id="2753"/>
    <w:bookmarkStart w:name="z2985" w:id="2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Рп= </w:t>
      </w:r>
    </w:p>
    <w:bookmarkEnd w:id="2754"/>
    <w:bookmarkStart w:name="z2986" w:id="2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Н=</w:t>
      </w:r>
    </w:p>
    <w:bookmarkEnd w:id="2755"/>
    <w:bookmarkStart w:name="z2987" w:id="2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Э= Не отстает</w:t>
      </w:r>
    </w:p>
    <w:bookmarkEnd w:id="2756"/>
    <w:bookmarkStart w:name="z2988" w:id="2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Отстает на ___________эпикризный срок</w:t>
      </w:r>
    </w:p>
    <w:bookmarkEnd w:id="2757"/>
    <w:bookmarkStart w:name="z2989" w:id="2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ПИТАНИЯ</w:t>
      </w:r>
    </w:p>
    <w:bookmarkEnd w:id="2758"/>
    <w:bookmarkStart w:name="z2990" w:id="2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Что-либо беспокоит Вас в отношении кормления Вашего ребенка? </w:t>
      </w:r>
    </w:p>
    <w:bookmarkEnd w:id="2759"/>
    <w:bookmarkStart w:name="z2991" w:id="2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2760"/>
    <w:bookmarkStart w:name="z2992" w:id="2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Грудное вскармливание</w:t>
      </w:r>
    </w:p>
    <w:bookmarkEnd w:id="2761"/>
    <w:bookmarkStart w:name="z2993" w:id="2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Кормите ли Вы грудью? Да ____ Нет ____</w:t>
      </w:r>
    </w:p>
    <w:bookmarkEnd w:id="2762"/>
    <w:bookmarkStart w:name="z2994" w:id="2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Да, сколько раз в сутки? ______ раз</w:t>
      </w:r>
    </w:p>
    <w:bookmarkEnd w:id="2763"/>
    <w:bookmarkStart w:name="z2995" w:id="2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Кормите ли Вы грудью ночью? Да____ Нет_____</w:t>
      </w:r>
    </w:p>
    <w:bookmarkEnd w:id="2764"/>
    <w:bookmarkStart w:name="z2996" w:id="2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Получает ли ребенок какие-либо искусственные смеси или другие заменители грудного молока?</w:t>
      </w:r>
    </w:p>
    <w:bookmarkEnd w:id="2765"/>
    <w:bookmarkStart w:name="z2997" w:id="2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Да______ Нет _____</w:t>
      </w:r>
    </w:p>
    <w:bookmarkEnd w:id="2766"/>
    <w:bookmarkStart w:name="z2998" w:id="2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Да, ____________мл ____________ раз в день</w:t>
      </w:r>
    </w:p>
    <w:bookmarkEnd w:id="2767"/>
    <w:bookmarkStart w:name="z2999" w:id="2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Сколько основных приемов пищи для ПРИКОРМА в день? ______________________</w:t>
      </w:r>
    </w:p>
    <w:bookmarkEnd w:id="2768"/>
    <w:bookmarkStart w:name="z3000" w:id="2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Сколько перекусов за день? _________________________________________________</w:t>
      </w:r>
    </w:p>
    <w:bookmarkEnd w:id="2769"/>
    <w:bookmarkStart w:name="z3001" w:id="2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Ценность перекусов: Питательная ______ Непитательная________________________</w:t>
      </w:r>
    </w:p>
    <w:bookmarkEnd w:id="2770"/>
    <w:bookmarkStart w:name="z3002" w:id="2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Какое количество пищи съедает за один прием? ___________________________ мл.</w:t>
      </w:r>
    </w:p>
    <w:bookmarkEnd w:id="2771"/>
    <w:bookmarkStart w:name="z3003" w:id="2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Какова густота пищи? Густая ______ Негустая _________________________________</w:t>
      </w:r>
    </w:p>
    <w:bookmarkEnd w:id="2772"/>
    <w:bookmarkStart w:name="z3004" w:id="2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прошлой неделе ребенок ел:</w:t>
      </w:r>
    </w:p>
    <w:bookmarkEnd w:id="2773"/>
    <w:bookmarkStart w:name="z3005" w:id="2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Мясо/рыбу/субпродукты Да ____ Нет ____ сколько дней ____</w:t>
      </w:r>
    </w:p>
    <w:bookmarkEnd w:id="2774"/>
    <w:bookmarkStart w:name="z3006" w:id="2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Бобовые Да ____ Нет ____ сколько дней ____</w:t>
      </w:r>
    </w:p>
    <w:bookmarkEnd w:id="2775"/>
    <w:bookmarkStart w:name="z3007" w:id="2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Темно-зеленые и желтые овощи и фрукты Да ____ Нет ____ сколько дней</w:t>
      </w:r>
    </w:p>
    <w:bookmarkEnd w:id="2776"/>
    <w:bookmarkStart w:name="z3008" w:id="2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Даете ли Вы ребенку чай? Да ____ Нет ____</w:t>
      </w:r>
    </w:p>
    <w:bookmarkEnd w:id="2777"/>
    <w:bookmarkStart w:name="z3009" w:id="2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Чем Вы пользуетесь при кормлении: ____ бутылочкой ____ чашкой и ложкой ____</w:t>
      </w:r>
    </w:p>
    <w:bookmarkEnd w:id="2778"/>
    <w:bookmarkStart w:name="z3010" w:id="2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ПРОВЕРЬТЕ ПРИВИВОЧНЫЙ СТАТУС:</w:t>
      </w:r>
    </w:p>
    <w:bookmarkEnd w:id="2779"/>
    <w:bookmarkStart w:name="z3011" w:id="2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Подчеркните прививки, которые нужно сделать сегодня</w:t>
      </w:r>
    </w:p>
    <w:bookmarkEnd w:id="2780"/>
    <w:bookmarkStart w:name="z3012" w:id="2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1- 0       БЦЖ             АКДС 1+hib 1</w:t>
      </w:r>
    </w:p>
    <w:bookmarkEnd w:id="2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2             ОПВ-1       АКДС 2+ hib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3             ОПВ-2       АКДС 3+ hib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ОПВ-3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ОПВ-0</w:t>
      </w:r>
    </w:p>
    <w:bookmarkStart w:name="z3013" w:id="2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Корь + краснуха + паротит</w:t>
      </w:r>
    </w:p>
    <w:bookmarkEnd w:id="2782"/>
    <w:bookmarkStart w:name="z3014" w:id="2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АКДС ревакцинация HIB ревакцинация</w:t>
      </w:r>
    </w:p>
    <w:bookmarkEnd w:id="2783"/>
    <w:bookmarkStart w:name="z3015" w:id="2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динамики развития рубчика от БЦЖ _______________________________ мм</w:t>
      </w:r>
    </w:p>
    <w:bookmarkEnd w:id="2784"/>
    <w:bookmarkStart w:name="z3016" w:id="2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Визит для следующей прививки____________________________________________</w:t>
      </w:r>
    </w:p>
    <w:bookmarkEnd w:id="2785"/>
    <w:bookmarkStart w:name="z3017" w:id="2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</w:t>
      </w:r>
    </w:p>
    <w:bookmarkEnd w:id="2786"/>
    <w:bookmarkStart w:name="z3018" w:id="2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УХОДА:</w:t>
      </w:r>
    </w:p>
    <w:bookmarkEnd w:id="2787"/>
    <w:bookmarkStart w:name="z3019" w:id="2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Мать знает опасные признаки: 1. Не может пить, не может есть 2. летаргичен или без сознания 3. судороги в анамнезе 4. рвота после каждого приема пищи и питья и правила ухода</w:t>
      </w:r>
    </w:p>
    <w:bookmarkEnd w:id="2788"/>
    <w:bookmarkStart w:name="z3020" w:id="2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Выполняет рекомендации по питанию, развитию и уходу за ребенком</w:t>
      </w:r>
    </w:p>
    <w:bookmarkEnd w:id="2789"/>
    <w:bookmarkStart w:name="z3021" w:id="2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Знает правила ухода за больным ребенком: питание, питьевой режим, когда обратиться за медицинской помощью (КВН)</w:t>
      </w:r>
    </w:p>
    <w:bookmarkEnd w:id="2790"/>
    <w:bookmarkStart w:name="z3022" w:id="2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ПРИЗНАКИ ЖЕСТОКОГО ОБРАЩЕНИЯ с ребенком:</w:t>
      </w:r>
    </w:p>
    <w:bookmarkEnd w:id="2791"/>
    <w:bookmarkStart w:name="z3023" w:id="2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насилие, пренебрежение, физическая и эмоциональная заброшенность.</w:t>
      </w:r>
    </w:p>
    <w:bookmarkEnd w:id="2792"/>
    <w:bookmarkStart w:name="z3024" w:id="2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 ТРЕВОЖНЫЕ ПРИЗНАКИ, требующие специализированной помощи</w:t>
      </w:r>
    </w:p>
    <w:bookmarkEnd w:id="2793"/>
    <w:bookmarkStart w:name="z3025" w:id="2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Не вступает в контакт и никак не реагирует на обращение</w:t>
      </w:r>
    </w:p>
    <w:bookmarkEnd w:id="2794"/>
    <w:bookmarkStart w:name="z3026" w:id="2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Не смотрит на движущие предметы</w:t>
      </w:r>
    </w:p>
    <w:bookmarkEnd w:id="2795"/>
    <w:bookmarkStart w:name="z3027" w:id="2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Вялый, безразличный и не реагирует на ухаживающих лиц</w:t>
      </w:r>
    </w:p>
    <w:bookmarkEnd w:id="2796"/>
    <w:bookmarkStart w:name="z3028" w:id="2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Нет аппетита, отказывается от еды ПРОБЛЕМЫ</w:t>
      </w:r>
    </w:p>
    <w:bookmarkEnd w:id="2797"/>
    <w:bookmarkStart w:name="z3029" w:id="2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тревожных признаков направить на консультацию узкого специалиста для выбора и обеспечения специализированной помощи (психолог, логопед и т.д.)</w:t>
      </w:r>
    </w:p>
    <w:bookmarkEnd w:id="2798"/>
    <w:bookmarkStart w:name="z3030" w:id="2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ЗДОРОВЬЯ МАТЕРИ</w:t>
      </w:r>
    </w:p>
    <w:bookmarkEnd w:id="2799"/>
    <w:bookmarkStart w:name="z3031" w:id="2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Консультирование по планированию семьи ЗАКЛЮЧЕНИЕ:</w:t>
      </w:r>
    </w:p>
    <w:bookmarkEnd w:id="2800"/>
    <w:bookmarkStart w:name="z3032" w:id="2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Рекомендации:</w:t>
      </w:r>
    </w:p>
    <w:bookmarkEnd w:id="2801"/>
    <w:bookmarkStart w:name="z3033" w:id="2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Оптимальное питание ребенка (пятиразовое полноценное кормление пищей с семейного стола, продолжение грудного вскармливания).</w:t>
      </w:r>
    </w:p>
    <w:bookmarkEnd w:id="2802"/>
    <w:bookmarkStart w:name="z3034" w:id="2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Оптимальное питание матери.</w:t>
      </w:r>
    </w:p>
    <w:bookmarkEnd w:id="2803"/>
    <w:bookmarkStart w:name="z3035" w:id="2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Психосоциальное развитие соответственно возрасту.</w:t>
      </w:r>
    </w:p>
    <w:bookmarkEnd w:id="2804"/>
    <w:bookmarkStart w:name="z3036" w:id="2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Массаж и гимнастика соответственно возрасту</w:t>
      </w:r>
    </w:p>
    <w:bookmarkEnd w:id="2805"/>
    <w:bookmarkStart w:name="z3037" w:id="2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Ежедневные прогулки, достаточная инсоляция.</w:t>
      </w:r>
    </w:p>
    <w:bookmarkEnd w:id="2806"/>
    <w:bookmarkStart w:name="z3038" w:id="2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Правила поведения и ухода в случае болезни ребенка (опасные признаки, когда необходимо обратиться за помощью, режим кормления и питья)</w:t>
      </w:r>
    </w:p>
    <w:bookmarkEnd w:id="2807"/>
    <w:bookmarkStart w:name="z3039" w:id="2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Безопасная среда и поведение родителей для профилактики травматизма и несчастного случая.</w:t>
      </w:r>
    </w:p>
    <w:bookmarkEnd w:id="2808"/>
    <w:bookmarkStart w:name="z3040" w:id="2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Активное привлечение отца к уходу в целях развития ребенка.</w:t>
      </w:r>
    </w:p>
    <w:bookmarkEnd w:id="2809"/>
    <w:bookmarkStart w:name="z3041" w:id="2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Осмотр на приеме у врача 1 раз в квартал до 24 месяцев и лабораторные исследования, консультация специалистов в 24 месяца</w:t>
      </w:r>
    </w:p>
    <w:bookmarkEnd w:id="2810"/>
    <w:bookmarkStart w:name="z3042" w:id="2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</w:t>
      </w:r>
    </w:p>
    <w:bookmarkEnd w:id="2811"/>
    <w:bookmarkStart w:name="z3043" w:id="2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Медсестра</w:t>
      </w:r>
    </w:p>
    <w:bookmarkEnd w:id="2812"/>
    <w:bookmarkStart w:name="z3044" w:id="28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Патронаж медсестры на дому ребенку в возрасте 1 года 6 месяцев</w:t>
      </w:r>
    </w:p>
    <w:bookmarkEnd w:id="2813"/>
    <w:bookmarkStart w:name="z3045" w:id="2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осмотра___\_______ 20__ Возраст: _____Температура_____________________</w:t>
      </w:r>
    </w:p>
    <w:bookmarkEnd w:id="2814"/>
    <w:bookmarkStart w:name="z3046" w:id="2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матери:</w:t>
      </w:r>
    </w:p>
    <w:bookmarkEnd w:id="2815"/>
    <w:bookmarkStart w:name="z3047" w:id="2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признаки опасности:</w:t>
      </w:r>
    </w:p>
    <w:bookmarkEnd w:id="2816"/>
    <w:bookmarkStart w:name="z3048" w:id="2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Может ли ребенок пить или сосать грудь?</w:t>
      </w:r>
    </w:p>
    <w:bookmarkEnd w:id="2817"/>
    <w:bookmarkStart w:name="z3049" w:id="2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Есть ли рвота после каждого приема пищи или питья?</w:t>
      </w:r>
    </w:p>
    <w:bookmarkEnd w:id="2818"/>
    <w:bookmarkStart w:name="z3050" w:id="2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Были ли судороги?</w:t>
      </w:r>
    </w:p>
    <w:bookmarkEnd w:id="2819"/>
    <w:bookmarkStart w:name="z3051" w:id="2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Летаргичен или без сознания?</w:t>
      </w:r>
    </w:p>
    <w:bookmarkEnd w:id="2820"/>
    <w:bookmarkStart w:name="z3052" w:id="2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УХОДА В ЦЕЛЯХ РАЗВИТИЯ</w:t>
      </w:r>
    </w:p>
    <w:bookmarkEnd w:id="2821"/>
    <w:bookmarkStart w:name="z3053" w:id="2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играете с Вашим ребенком?</w:t>
      </w:r>
    </w:p>
    <w:bookmarkEnd w:id="2822"/>
    <w:bookmarkStart w:name="z3054" w:id="2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общаетесь с Вашим ребенком?</w:t>
      </w:r>
    </w:p>
    <w:bookmarkEnd w:id="2823"/>
    <w:bookmarkStart w:name="z3055" w:id="2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для РАЗВИТИЯ ОЦЕНКА ПСИХОМОТОРНОГО РАЗВИТИЯ:</w:t>
      </w:r>
    </w:p>
    <w:bookmarkEnd w:id="2824"/>
    <w:bookmarkStart w:name="z3056" w:id="2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До= </w:t>
      </w:r>
    </w:p>
    <w:bookmarkEnd w:id="2825"/>
    <w:bookmarkStart w:name="z3057" w:id="2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Др= </w:t>
      </w:r>
    </w:p>
    <w:bookmarkEnd w:id="2826"/>
    <w:bookmarkStart w:name="z3058" w:id="2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Ра= </w:t>
      </w:r>
    </w:p>
    <w:bookmarkEnd w:id="2827"/>
    <w:bookmarkStart w:name="z3059" w:id="2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Рп= </w:t>
      </w:r>
    </w:p>
    <w:bookmarkEnd w:id="2828"/>
    <w:bookmarkStart w:name="z3060" w:id="2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Н=</w:t>
      </w:r>
    </w:p>
    <w:bookmarkEnd w:id="2829"/>
    <w:bookmarkStart w:name="z3061" w:id="2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Э= Не отстает</w:t>
      </w:r>
    </w:p>
    <w:bookmarkEnd w:id="2830"/>
    <w:bookmarkStart w:name="z3062" w:id="2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Отстает на ___________эпикризный срок</w:t>
      </w:r>
    </w:p>
    <w:bookmarkEnd w:id="2831"/>
    <w:bookmarkStart w:name="z3063" w:id="2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ПИТАНИЯ</w:t>
      </w:r>
    </w:p>
    <w:bookmarkEnd w:id="2832"/>
    <w:bookmarkStart w:name="z3064" w:id="2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Что-либо беспокоит Вас в отношении кормления Вашего ребенка? </w:t>
      </w:r>
    </w:p>
    <w:bookmarkEnd w:id="2833"/>
    <w:bookmarkStart w:name="z3065" w:id="2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2834"/>
    <w:bookmarkStart w:name="z3066" w:id="2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Грудное вскармливание</w:t>
      </w:r>
    </w:p>
    <w:bookmarkEnd w:id="2835"/>
    <w:bookmarkStart w:name="z3067" w:id="2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Кормите ли Вы грудью? Да ____ Нет ____</w:t>
      </w:r>
    </w:p>
    <w:bookmarkEnd w:id="2836"/>
    <w:bookmarkStart w:name="z3068" w:id="2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Да, сколько раз в сутки? ______ раз</w:t>
      </w:r>
    </w:p>
    <w:bookmarkEnd w:id="2837"/>
    <w:bookmarkStart w:name="z3069" w:id="2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Кормите ли Вы грудью ночью? Да____ Нет_____</w:t>
      </w:r>
    </w:p>
    <w:bookmarkEnd w:id="2838"/>
    <w:bookmarkStart w:name="z3070" w:id="2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Получает ли ребенок какие-либо искусственные смеси или другие заменители грудного молока?</w:t>
      </w:r>
    </w:p>
    <w:bookmarkEnd w:id="2839"/>
    <w:bookmarkStart w:name="z3071" w:id="2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Да______ Нет _____</w:t>
      </w:r>
    </w:p>
    <w:bookmarkEnd w:id="2840"/>
    <w:bookmarkStart w:name="z3072" w:id="2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Да, ____________мл ____________ раз в день</w:t>
      </w:r>
    </w:p>
    <w:bookmarkEnd w:id="2841"/>
    <w:bookmarkStart w:name="z3073" w:id="2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Сколько основных приемов пищи для ПРИКОРМА в день? ____________________</w:t>
      </w:r>
    </w:p>
    <w:bookmarkEnd w:id="2842"/>
    <w:bookmarkStart w:name="z3074" w:id="2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Сколько перекусов за день? __________________</w:t>
      </w:r>
    </w:p>
    <w:bookmarkEnd w:id="2843"/>
    <w:bookmarkStart w:name="z3075" w:id="2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Ценность перекусов: Питательная ______ Непитательная______________________</w:t>
      </w:r>
    </w:p>
    <w:bookmarkEnd w:id="2844"/>
    <w:bookmarkStart w:name="z3076" w:id="2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Какое количество пищи съедает за один прием? ________________________ мл.</w:t>
      </w:r>
    </w:p>
    <w:bookmarkEnd w:id="2845"/>
    <w:bookmarkStart w:name="z3077" w:id="2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Какова густота пищи? Густая ______ Негустая ______________________________</w:t>
      </w:r>
    </w:p>
    <w:bookmarkEnd w:id="2846"/>
    <w:bookmarkStart w:name="z3078" w:id="2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прошлой неделе ребенок ел:</w:t>
      </w:r>
    </w:p>
    <w:bookmarkEnd w:id="2847"/>
    <w:bookmarkStart w:name="z3079" w:id="2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Мясо/рыбу/субпродукты Да ____ Нет ____ сколько дней ____</w:t>
      </w:r>
    </w:p>
    <w:bookmarkEnd w:id="2848"/>
    <w:bookmarkStart w:name="z3080" w:id="2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Бобовые Да ____ Нет ____ сколько дней ____</w:t>
      </w:r>
    </w:p>
    <w:bookmarkEnd w:id="2849"/>
    <w:bookmarkStart w:name="z3081" w:id="2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Темно-зеленые и желтые овощи и фрукты Да ____ Нет ____ сколько дней</w:t>
      </w:r>
    </w:p>
    <w:bookmarkEnd w:id="2850"/>
    <w:bookmarkStart w:name="z3082" w:id="2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Даете ли Вы ребенку чай? Да ____ Нет ____</w:t>
      </w:r>
    </w:p>
    <w:bookmarkEnd w:id="2851"/>
    <w:bookmarkStart w:name="z3083" w:id="2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Чем Вы пользуетесь при кормлении: ____ бутылочкой ____ чашкой и ложкой ____</w:t>
      </w:r>
    </w:p>
    <w:bookmarkEnd w:id="2852"/>
    <w:bookmarkStart w:name="z3084" w:id="2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ПРОВЕРЬТЕ ПРИВИВОЧНЫЙ СТАТУС:</w:t>
      </w:r>
    </w:p>
    <w:bookmarkEnd w:id="2853"/>
    <w:bookmarkStart w:name="z3085" w:id="2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Подчеркните прививки, которые нужно сделать сегодня</w:t>
      </w:r>
    </w:p>
    <w:bookmarkEnd w:id="2854"/>
    <w:bookmarkStart w:name="z3086" w:id="2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1- 0       БЦЖ             АКДС 1+hib 1</w:t>
      </w:r>
    </w:p>
    <w:bookmarkEnd w:id="2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2             ОПВ-1       АКДС 2+ hib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3             ОПВ-2       АКДС 3+ hib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ОПВ-3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ОПВ-0</w:t>
      </w:r>
    </w:p>
    <w:bookmarkStart w:name="z3087" w:id="2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Корь + краснуха + паротит</w:t>
      </w:r>
    </w:p>
    <w:bookmarkEnd w:id="2856"/>
    <w:bookmarkStart w:name="z3088" w:id="2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АКДС ревакцинация HIB ревакцинация</w:t>
      </w:r>
    </w:p>
    <w:bookmarkEnd w:id="2857"/>
    <w:bookmarkStart w:name="z3089" w:id="2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динамики развития рубчика от БЦЖ _________ мм</w:t>
      </w:r>
    </w:p>
    <w:bookmarkEnd w:id="2858"/>
    <w:bookmarkStart w:name="z3090" w:id="2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Визит для следующей прививки_____________</w:t>
      </w:r>
    </w:p>
    <w:bookmarkEnd w:id="2859"/>
    <w:bookmarkStart w:name="z3091" w:id="2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</w:t>
      </w:r>
    </w:p>
    <w:bookmarkEnd w:id="2860"/>
    <w:bookmarkStart w:name="z3092" w:id="2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УХОДА:</w:t>
      </w:r>
    </w:p>
    <w:bookmarkEnd w:id="2861"/>
    <w:bookmarkStart w:name="z3093" w:id="2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Мать знает опасные признаки: 1. Не может пить, не может есть 2. летаргичен или без сознания 3. судороги в анамнезе 4. рвота после каждого приема пищи и питья и правила ухода</w:t>
      </w:r>
    </w:p>
    <w:bookmarkEnd w:id="2862"/>
    <w:bookmarkStart w:name="z3094" w:id="2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Выполняет рекомендации по питанию, развитию и уходу за ребенком</w:t>
      </w:r>
    </w:p>
    <w:bookmarkEnd w:id="2863"/>
    <w:bookmarkStart w:name="z3095" w:id="2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Знает правила ухода за больным ребенком: питание, питьевой режим, когда обратиться за медицинской помощью (КВН)</w:t>
      </w:r>
    </w:p>
    <w:bookmarkEnd w:id="2864"/>
    <w:bookmarkStart w:name="z3096" w:id="2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ПРИЗНАКИ ЖЕСТОКОГО ОБРАЩЕНИЯ с ребенком:</w:t>
      </w:r>
    </w:p>
    <w:bookmarkEnd w:id="2865"/>
    <w:bookmarkStart w:name="z3097" w:id="2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насилие, пренебрежение, физическая и эмоциональная заброшенность.</w:t>
      </w:r>
    </w:p>
    <w:bookmarkEnd w:id="2866"/>
    <w:bookmarkStart w:name="z3098" w:id="2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 ТРЕВОЖНЫЕ ПРИЗНАКИ, требующие специализированной помощи</w:t>
      </w:r>
    </w:p>
    <w:bookmarkEnd w:id="2867"/>
    <w:bookmarkStart w:name="z3099" w:id="2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Не вступает в контакт и никак не реагирует на обращение</w:t>
      </w:r>
    </w:p>
    <w:bookmarkEnd w:id="2868"/>
    <w:bookmarkStart w:name="z3100" w:id="2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Не смотрит на движущие предметы</w:t>
      </w:r>
    </w:p>
    <w:bookmarkEnd w:id="2869"/>
    <w:bookmarkStart w:name="z3101" w:id="2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Вялый безразличный и не реагирует на ухаживающих лиц</w:t>
      </w:r>
    </w:p>
    <w:bookmarkEnd w:id="2870"/>
    <w:bookmarkStart w:name="z3102" w:id="2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Нет аппетита, отказывается от еды ПРОБЛЕМЫ</w:t>
      </w:r>
    </w:p>
    <w:bookmarkEnd w:id="2871"/>
    <w:bookmarkStart w:name="z3103" w:id="2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тревожных признаков направить на консультацию узкого специалиста для выбора и обеспечения специализированной помощи (психолог, логопед и т.д.)</w:t>
      </w:r>
    </w:p>
    <w:bookmarkEnd w:id="2872"/>
    <w:bookmarkStart w:name="z3104" w:id="2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ЗДОРОВЬЯ МАТЕРИ</w:t>
      </w:r>
    </w:p>
    <w:bookmarkEnd w:id="2873"/>
    <w:bookmarkStart w:name="z3105" w:id="2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Консультирование по планированию семьи ЗАКЛЮЧЕНИЕ:</w:t>
      </w:r>
    </w:p>
    <w:bookmarkEnd w:id="2874"/>
    <w:bookmarkStart w:name="z3106" w:id="2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Рекомендации:</w:t>
      </w:r>
    </w:p>
    <w:bookmarkEnd w:id="2875"/>
    <w:bookmarkStart w:name="z3107" w:id="2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Оптимальное питание ребенка (пятиразовое полноценное кормление пищей с семейного стола, продолжение грудного вскармливания).</w:t>
      </w:r>
    </w:p>
    <w:bookmarkEnd w:id="2876"/>
    <w:bookmarkStart w:name="z3108" w:id="2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Оптимальное питание матери.</w:t>
      </w:r>
    </w:p>
    <w:bookmarkEnd w:id="2877"/>
    <w:bookmarkStart w:name="z3109" w:id="2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Психосоциальное развитие соответственно возрасту.</w:t>
      </w:r>
    </w:p>
    <w:bookmarkEnd w:id="2878"/>
    <w:bookmarkStart w:name="z3110" w:id="2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Массаж и гимнастика соответственно возрасту</w:t>
      </w:r>
    </w:p>
    <w:bookmarkEnd w:id="2879"/>
    <w:bookmarkStart w:name="z3111" w:id="2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Ежедневные прогулки, достаточная инсоляция.</w:t>
      </w:r>
    </w:p>
    <w:bookmarkEnd w:id="2880"/>
    <w:bookmarkStart w:name="z3112" w:id="2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Правила поведения и ухода в случае болезни ребенка (опасные признаки, когда необходимо обратиться за помощью, режим кормления и питья)</w:t>
      </w:r>
    </w:p>
    <w:bookmarkEnd w:id="2881"/>
    <w:bookmarkStart w:name="z3113" w:id="2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Безопасная среда и поведение родителей для профилактики травматизма и несчастного случая.</w:t>
      </w:r>
    </w:p>
    <w:bookmarkEnd w:id="2882"/>
    <w:bookmarkStart w:name="z3114" w:id="2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Активное привлечение отца к уходу в целях развития ребенка.</w:t>
      </w:r>
    </w:p>
    <w:bookmarkEnd w:id="2883"/>
    <w:bookmarkStart w:name="z3115" w:id="2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Осмотр на приеме у врача 1 раз в квартал до 24 месяцев и лабораторные исследования, консультация специалистов в 24 месяца</w:t>
      </w:r>
    </w:p>
    <w:bookmarkEnd w:id="2884"/>
    <w:bookmarkStart w:name="z3116" w:id="2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Медсестра</w:t>
      </w:r>
    </w:p>
    <w:bookmarkEnd w:id="2885"/>
    <w:bookmarkStart w:name="z3117" w:id="28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Осмотр ребенка в возрасте 1 года 6 месяцев врачом и медсестрой на приеме</w:t>
      </w:r>
    </w:p>
    <w:bookmarkEnd w:id="2886"/>
    <w:bookmarkStart w:name="z3118" w:id="2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осмотра___\_______ 20__ Возраст: _____Температура_____________________</w:t>
      </w:r>
    </w:p>
    <w:bookmarkEnd w:id="2887"/>
    <w:bookmarkStart w:name="z3119" w:id="2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ВЕС_______г. РОСТ ____ см. ИМТ_______Окружность головы__________________см</w:t>
      </w:r>
    </w:p>
    <w:bookmarkEnd w:id="2888"/>
    <w:bookmarkStart w:name="z3120" w:id="2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Оцените физическое развитие, используя графики: </w:t>
      </w:r>
    </w:p>
    <w:bookmarkEnd w:id="2889"/>
    <w:bookmarkStart w:name="z3121" w:id="2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Жалобы матери: </w:t>
      </w:r>
    </w:p>
    <w:bookmarkEnd w:id="2890"/>
    <w:bookmarkStart w:name="z3122" w:id="2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РЕБЕНКА</w:t>
      </w:r>
    </w:p>
    <w:bookmarkEnd w:id="2891"/>
    <w:bookmarkStart w:name="z3123" w:id="2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Кожа: </w:t>
      </w:r>
    </w:p>
    <w:bookmarkEnd w:id="2892"/>
    <w:bookmarkStart w:name="z3124" w:id="2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периферических лимфоузлов</w:t>
      </w:r>
    </w:p>
    <w:bookmarkEnd w:id="2893"/>
    <w:bookmarkStart w:name="z3125" w:id="2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Слизистые ротовой полости Зев конъюнктивы</w:t>
      </w:r>
    </w:p>
    <w:bookmarkEnd w:id="2894"/>
    <w:bookmarkStart w:name="z3126" w:id="2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дыхания:_____________________________________ Частота дыхания __</w:t>
      </w:r>
    </w:p>
    <w:bookmarkEnd w:id="2895"/>
    <w:bookmarkStart w:name="z3127" w:id="2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ССС: частота сердечных сокращений (ЧСС)_________ Сердечный ритм</w:t>
      </w:r>
    </w:p>
    <w:bookmarkEnd w:id="2896"/>
    <w:bookmarkStart w:name="z3128" w:id="2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________________________; Сердечные шумы _______________________________;</w:t>
      </w:r>
    </w:p>
    <w:bookmarkEnd w:id="2897"/>
    <w:bookmarkStart w:name="z3129" w:id="2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пищеварения: живот ____________печень____________ селезенка _______</w:t>
      </w:r>
    </w:p>
    <w:bookmarkEnd w:id="2898"/>
    <w:bookmarkStart w:name="z3130" w:id="2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Мочеиспускание _________________ Стул</w:t>
      </w:r>
    </w:p>
    <w:bookmarkEnd w:id="2899"/>
    <w:bookmarkStart w:name="z3131" w:id="2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ДИАГНОЗ: ОЦЕНКА УХОДА В ЦЕЛЯХ РАЗВИТИЯ</w:t>
      </w:r>
    </w:p>
    <w:bookmarkEnd w:id="2900"/>
    <w:bookmarkStart w:name="z3132" w:id="2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играете с Вашим ребенком?</w:t>
      </w:r>
    </w:p>
    <w:bookmarkEnd w:id="2901"/>
    <w:bookmarkStart w:name="z3133" w:id="2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общаетесь с Вашим ребенком?</w:t>
      </w:r>
    </w:p>
    <w:bookmarkEnd w:id="2902"/>
    <w:bookmarkStart w:name="z3134" w:id="2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для РАЗВИТИЯ ОЦЕНКА ПСИХОМОТОРНОГО РАЗВИТИЯ:</w:t>
      </w:r>
    </w:p>
    <w:bookmarkEnd w:id="2903"/>
    <w:bookmarkStart w:name="z3135" w:id="2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До= </w:t>
      </w:r>
    </w:p>
    <w:bookmarkEnd w:id="2904"/>
    <w:bookmarkStart w:name="z3136" w:id="2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Др= </w:t>
      </w:r>
    </w:p>
    <w:bookmarkEnd w:id="2905"/>
    <w:bookmarkStart w:name="z3137" w:id="2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Ра= </w:t>
      </w:r>
    </w:p>
    <w:bookmarkEnd w:id="2906"/>
    <w:bookmarkStart w:name="z3138" w:id="2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Рп= </w:t>
      </w:r>
    </w:p>
    <w:bookmarkEnd w:id="2907"/>
    <w:bookmarkStart w:name="z3139" w:id="2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Н=</w:t>
      </w:r>
    </w:p>
    <w:bookmarkEnd w:id="2908"/>
    <w:bookmarkStart w:name="z3140" w:id="2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Э= Не отстает</w:t>
      </w:r>
    </w:p>
    <w:bookmarkEnd w:id="2909"/>
    <w:bookmarkStart w:name="z3141" w:id="2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Отстает на ___________эпикризный срок</w:t>
      </w:r>
    </w:p>
    <w:bookmarkEnd w:id="2910"/>
    <w:bookmarkStart w:name="z3142" w:id="2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ПИТАНИЯ</w:t>
      </w:r>
    </w:p>
    <w:bookmarkEnd w:id="2911"/>
    <w:bookmarkStart w:name="z3143" w:id="2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Что-либо беспокоит Вас в отношении кормления Вашего ребенка?</w:t>
      </w:r>
    </w:p>
    <w:bookmarkEnd w:id="2912"/>
    <w:bookmarkStart w:name="z3144" w:id="2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2913"/>
    <w:bookmarkStart w:name="z3145" w:id="2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Грудное вскармливание</w:t>
      </w:r>
    </w:p>
    <w:bookmarkEnd w:id="2914"/>
    <w:bookmarkStart w:name="z3146" w:id="2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Кормите ли Вы грудью? Да ____ Нет ____</w:t>
      </w:r>
    </w:p>
    <w:bookmarkEnd w:id="2915"/>
    <w:bookmarkStart w:name="z3147" w:id="2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Да, сколько раз в сутки? ______ раз</w:t>
      </w:r>
    </w:p>
    <w:bookmarkEnd w:id="2916"/>
    <w:bookmarkStart w:name="z3148" w:id="2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Кормите ли Вы грудью ночью? Да____ Нет_____</w:t>
      </w:r>
    </w:p>
    <w:bookmarkEnd w:id="2917"/>
    <w:bookmarkStart w:name="z3149" w:id="2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Получает ли ребенок какие-либо искусственные смеси или другие заменители грудного молока?</w:t>
      </w:r>
    </w:p>
    <w:bookmarkEnd w:id="2918"/>
    <w:bookmarkStart w:name="z3150" w:id="2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Да______ Нет _____</w:t>
      </w:r>
    </w:p>
    <w:bookmarkEnd w:id="2919"/>
    <w:bookmarkStart w:name="z3151" w:id="2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Да, ____________мл ____________ раз в день</w:t>
      </w:r>
    </w:p>
    <w:bookmarkEnd w:id="2920"/>
    <w:bookmarkStart w:name="z3152" w:id="2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Сколько основных приемов пищи для ПРИКОРМА в день? ______________________</w:t>
      </w:r>
    </w:p>
    <w:bookmarkEnd w:id="2921"/>
    <w:bookmarkStart w:name="z3153" w:id="2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Сколько перекусов за день? ________________________________________________</w:t>
      </w:r>
    </w:p>
    <w:bookmarkEnd w:id="2922"/>
    <w:bookmarkStart w:name="z3154" w:id="2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Ценность перекусов: Питательная ______ Непитательная_______________________</w:t>
      </w:r>
    </w:p>
    <w:bookmarkEnd w:id="2923"/>
    <w:bookmarkStart w:name="z3155" w:id="2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Какое количество пищи съедает за один прием? ___________________________ мл.</w:t>
      </w:r>
    </w:p>
    <w:bookmarkEnd w:id="2924"/>
    <w:bookmarkStart w:name="z3156" w:id="2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Какова густота пищи? Густая ______ Негустая _________________________________</w:t>
      </w:r>
    </w:p>
    <w:bookmarkEnd w:id="2925"/>
    <w:bookmarkStart w:name="z3157" w:id="2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прошлой неделе ребенок ел:</w:t>
      </w:r>
    </w:p>
    <w:bookmarkEnd w:id="2926"/>
    <w:bookmarkStart w:name="z3158" w:id="2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Мясо/рыбу/субпродукты Да ____ Нет ____ сколько дней ____ • Бобовые Да ____ Нет ____ сколько дней ____</w:t>
      </w:r>
    </w:p>
    <w:bookmarkEnd w:id="2927"/>
    <w:bookmarkStart w:name="z3159" w:id="2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o Темно-зеленые и желтые овощи и фрукты Да ____ Нет ____ сколько дней</w:t>
      </w:r>
    </w:p>
    <w:bookmarkEnd w:id="2928"/>
    <w:bookmarkStart w:name="z3160" w:id="2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Даете ли Вы ребенку чай? Да ____ Нет ____</w:t>
      </w:r>
    </w:p>
    <w:bookmarkEnd w:id="2929"/>
    <w:bookmarkStart w:name="z3161" w:id="2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Чем Вы пользуетесь при кормлении: ____ бутылочкой ____ чашкой и ложкой ___</w:t>
      </w:r>
    </w:p>
    <w:bookmarkEnd w:id="2930"/>
    <w:bookmarkStart w:name="z3162" w:id="2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ПРОВЕРЬТЕ ПРИВИВОЧНЫЙ СТАТУС:</w:t>
      </w:r>
    </w:p>
    <w:bookmarkEnd w:id="2931"/>
    <w:bookmarkStart w:name="z3163" w:id="2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Подчеркните прививки, которые нужно сделать сегодня</w:t>
      </w:r>
    </w:p>
    <w:bookmarkEnd w:id="2932"/>
    <w:bookmarkStart w:name="z3164" w:id="2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1- 0       БЦЖ             АКДС 1+hib 1</w:t>
      </w:r>
    </w:p>
    <w:bookmarkEnd w:id="2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2             ОПВ-1       АКДС 2+ hib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3            ОПВ-2       АКДС 3+ hib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ОПВ-3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ОПВ-0</w:t>
      </w:r>
    </w:p>
    <w:bookmarkStart w:name="z3165" w:id="2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Корь + краснуха + паротит</w:t>
      </w:r>
    </w:p>
    <w:bookmarkEnd w:id="2934"/>
    <w:bookmarkStart w:name="z3166" w:id="2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АКДС ревакцинация HIB ревакцинация</w:t>
      </w:r>
    </w:p>
    <w:bookmarkEnd w:id="2935"/>
    <w:bookmarkStart w:name="z3167" w:id="2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динамики развития рубчика от БЦЖ ______________________________ мм</w:t>
      </w:r>
    </w:p>
    <w:bookmarkEnd w:id="2936"/>
    <w:bookmarkStart w:name="z3168" w:id="2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Визит для следующей прививки____________________________________________</w:t>
      </w:r>
    </w:p>
    <w:bookmarkEnd w:id="2937"/>
    <w:bookmarkStart w:name="z3169" w:id="2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</w:t>
      </w:r>
    </w:p>
    <w:bookmarkEnd w:id="2938"/>
    <w:bookmarkStart w:name="z3170" w:id="2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УХОДА:</w:t>
      </w:r>
    </w:p>
    <w:bookmarkEnd w:id="2939"/>
    <w:bookmarkStart w:name="z3171" w:id="2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Мать знает опасные признаки: 1. Не может пить, не может есть 2. летаргичен или без сознания 3. судороги в анамнезе 4. рвота после каждого приема пищи и питья и правила ухода</w:t>
      </w:r>
    </w:p>
    <w:bookmarkEnd w:id="2940"/>
    <w:bookmarkStart w:name="z3172" w:id="2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Выполняет рекомендации по питанию, развитию и уходу за</w:t>
      </w:r>
    </w:p>
    <w:bookmarkEnd w:id="2941"/>
    <w:bookmarkStart w:name="z3173" w:id="2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Знает правила ухода за больным ребенком: питание, питьевой режим, когда обратиться за медицинской помощью (КВН)</w:t>
      </w:r>
    </w:p>
    <w:bookmarkEnd w:id="2942"/>
    <w:bookmarkStart w:name="z3174" w:id="2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ПРИЗНАКИ ЖЕСТОКОГО ОБРАЩЕНИЯ с ребенком:</w:t>
      </w:r>
    </w:p>
    <w:bookmarkEnd w:id="2943"/>
    <w:bookmarkStart w:name="z3175" w:id="2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насилие, пренебрежение, физическая и эмоциональная заброшенность.</w:t>
      </w:r>
    </w:p>
    <w:bookmarkEnd w:id="2944"/>
    <w:bookmarkStart w:name="z3176" w:id="2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 ТРЕВОЖНЫЕ ПРИЗНАКИ, требующие специализированной помощи</w:t>
      </w:r>
    </w:p>
    <w:bookmarkEnd w:id="2945"/>
    <w:bookmarkStart w:name="z3177" w:id="2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Не вступает в контакт и никак не реагирует на обращение</w:t>
      </w:r>
    </w:p>
    <w:bookmarkEnd w:id="2946"/>
    <w:bookmarkStart w:name="z3178" w:id="2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Не смотрит на движущие предметы</w:t>
      </w:r>
    </w:p>
    <w:bookmarkEnd w:id="2947"/>
    <w:bookmarkStart w:name="z3179" w:id="2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Вялый безразличный и не реагирует на ухаживающих лиц</w:t>
      </w:r>
    </w:p>
    <w:bookmarkEnd w:id="2948"/>
    <w:bookmarkStart w:name="z3180" w:id="2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Нет аппетита, отказывается от пищи ПРОБЛЕМЫ</w:t>
      </w:r>
    </w:p>
    <w:bookmarkEnd w:id="2949"/>
    <w:bookmarkStart w:name="z3181" w:id="2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тревожных признаков направить на консультацию узкого специалиста для выбора и обеспечения специализированной помощи (психолог, логопед и т.д.)</w:t>
      </w:r>
    </w:p>
    <w:bookmarkEnd w:id="2950"/>
    <w:bookmarkStart w:name="z3182" w:id="2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ЗДОРОВЬЯ МАТЕРИ</w:t>
      </w:r>
    </w:p>
    <w:bookmarkEnd w:id="2951"/>
    <w:bookmarkStart w:name="z3183" w:id="2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Консультирование по планированию семьи ЗАКЛЮЧЕНИЕ:</w:t>
      </w:r>
    </w:p>
    <w:bookmarkEnd w:id="2952"/>
    <w:bookmarkStart w:name="z3184" w:id="2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Рекомендации:</w:t>
      </w:r>
    </w:p>
    <w:bookmarkEnd w:id="2953"/>
    <w:bookmarkStart w:name="z3185" w:id="2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Оптимальное питание ребенка (пятиразовое полноценное кормление пищей с семейного стола, продолжение грудного вскармливания).</w:t>
      </w:r>
    </w:p>
    <w:bookmarkEnd w:id="2954"/>
    <w:bookmarkStart w:name="z3186" w:id="2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Оптимальное питание матери.</w:t>
      </w:r>
    </w:p>
    <w:bookmarkEnd w:id="2955"/>
    <w:bookmarkStart w:name="z3187" w:id="2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Психосоциальное развитие соответственно возрасту.</w:t>
      </w:r>
    </w:p>
    <w:bookmarkEnd w:id="2956"/>
    <w:bookmarkStart w:name="z3188" w:id="2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Массаж и гимнастика соответственно возрасту</w:t>
      </w:r>
    </w:p>
    <w:bookmarkEnd w:id="2957"/>
    <w:bookmarkStart w:name="z3189" w:id="2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Ежедневные прогулки, достаточная инсоляция.</w:t>
      </w:r>
    </w:p>
    <w:bookmarkEnd w:id="2958"/>
    <w:bookmarkStart w:name="z3190" w:id="2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Правила поведения и ухода в случае болезни ребенка (опасные признаки, когда необходимо обратиться за помощью, режим кормления и питья)</w:t>
      </w:r>
    </w:p>
    <w:bookmarkEnd w:id="2959"/>
    <w:bookmarkStart w:name="z3191" w:id="2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Безопасная среда и поведение родителей для профилактики травматизма и несчастного случая.</w:t>
      </w:r>
    </w:p>
    <w:bookmarkEnd w:id="2960"/>
    <w:bookmarkStart w:name="z3192" w:id="2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Активное привлечение отца к уходу в целях развития ребенка.</w:t>
      </w:r>
    </w:p>
    <w:bookmarkEnd w:id="2961"/>
    <w:bookmarkStart w:name="z3193" w:id="2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Осмотр на приеме у врача 1 раз в квартал до 24 месяцев и лабораторные исследования, консультация специалистов в 24 месяца</w:t>
      </w:r>
    </w:p>
    <w:bookmarkEnd w:id="2962"/>
    <w:bookmarkStart w:name="z3194" w:id="2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</w:t>
      </w:r>
    </w:p>
    <w:bookmarkEnd w:id="2963"/>
    <w:bookmarkStart w:name="z3195" w:id="2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Медсестра</w:t>
      </w:r>
    </w:p>
    <w:bookmarkEnd w:id="2964"/>
    <w:bookmarkStart w:name="z3196" w:id="2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Патронаж медсестры на дому ребенку в возрасте 1 года 9 месяцев </w:t>
      </w:r>
    </w:p>
    <w:bookmarkEnd w:id="2965"/>
    <w:bookmarkStart w:name="z3197" w:id="2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осмотра___\_______ 20__ Возраст: _____Температура_____________________</w:t>
      </w:r>
    </w:p>
    <w:bookmarkEnd w:id="2966"/>
    <w:bookmarkStart w:name="z3198" w:id="2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матери:</w:t>
      </w:r>
    </w:p>
    <w:bookmarkEnd w:id="2967"/>
    <w:bookmarkStart w:name="z3199" w:id="2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признаки опасности:</w:t>
      </w:r>
    </w:p>
    <w:bookmarkEnd w:id="2968"/>
    <w:bookmarkStart w:name="z3200" w:id="2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Может ли ребенок пить или сосать грудь?</w:t>
      </w:r>
    </w:p>
    <w:bookmarkEnd w:id="2969"/>
    <w:bookmarkStart w:name="z3201" w:id="2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Есть ли рвота после каждого приема пищи или питья?</w:t>
      </w:r>
    </w:p>
    <w:bookmarkEnd w:id="2970"/>
    <w:bookmarkStart w:name="z3202" w:id="2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Были ли судороги?</w:t>
      </w:r>
    </w:p>
    <w:bookmarkEnd w:id="2971"/>
    <w:bookmarkStart w:name="z3203" w:id="2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Летаргичен или без сознания?</w:t>
      </w:r>
    </w:p>
    <w:bookmarkEnd w:id="2972"/>
    <w:bookmarkStart w:name="z3204" w:id="2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УХОДА В ЦЕЛЯХ РАЗВИТИЯ</w:t>
      </w:r>
    </w:p>
    <w:bookmarkEnd w:id="2973"/>
    <w:bookmarkStart w:name="z3205" w:id="2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играете с Вашим ребенком?</w:t>
      </w:r>
    </w:p>
    <w:bookmarkEnd w:id="2974"/>
    <w:bookmarkStart w:name="z3206" w:id="2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общаетесь с Вашим ребенком?</w:t>
      </w:r>
    </w:p>
    <w:bookmarkEnd w:id="2975"/>
    <w:bookmarkStart w:name="z3207" w:id="2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для РАЗВИТИЯ ОЦЕНКА ПСИХОМОТОРНОГО РАЗВИТИЯ:</w:t>
      </w:r>
    </w:p>
    <w:bookmarkEnd w:id="2976"/>
    <w:bookmarkStart w:name="z3208" w:id="2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До= </w:t>
      </w:r>
    </w:p>
    <w:bookmarkEnd w:id="2977"/>
    <w:bookmarkStart w:name="z3209" w:id="2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Др= </w:t>
      </w:r>
    </w:p>
    <w:bookmarkEnd w:id="2978"/>
    <w:bookmarkStart w:name="z3210" w:id="2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Ра= </w:t>
      </w:r>
    </w:p>
    <w:bookmarkEnd w:id="2979"/>
    <w:bookmarkStart w:name="z3211" w:id="2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Рп= </w:t>
      </w:r>
    </w:p>
    <w:bookmarkEnd w:id="2980"/>
    <w:bookmarkStart w:name="z3212" w:id="2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Н=</w:t>
      </w:r>
    </w:p>
    <w:bookmarkEnd w:id="2981"/>
    <w:bookmarkStart w:name="z3213" w:id="2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Э= Не отстает</w:t>
      </w:r>
    </w:p>
    <w:bookmarkEnd w:id="2982"/>
    <w:bookmarkStart w:name="z3214" w:id="2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Отстает на ___________эпикризный срок</w:t>
      </w:r>
    </w:p>
    <w:bookmarkEnd w:id="2983"/>
    <w:bookmarkStart w:name="z3215" w:id="2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ПИТАНИЯ</w:t>
      </w:r>
    </w:p>
    <w:bookmarkEnd w:id="2984"/>
    <w:bookmarkStart w:name="z3216" w:id="2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Что-либо беспокоит Вас в отношении кормления Вашего ребенка? </w:t>
      </w:r>
    </w:p>
    <w:bookmarkEnd w:id="2985"/>
    <w:bookmarkStart w:name="z3217" w:id="2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2986"/>
    <w:bookmarkStart w:name="z3218" w:id="2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Грудное вскармливание</w:t>
      </w:r>
    </w:p>
    <w:bookmarkEnd w:id="2987"/>
    <w:bookmarkStart w:name="z3219" w:id="2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Кормите ли Вы грудью? Да ____ Нет ____</w:t>
      </w:r>
    </w:p>
    <w:bookmarkEnd w:id="2988"/>
    <w:bookmarkStart w:name="z3220" w:id="2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Да, сколько раз в сутки? ______ раз</w:t>
      </w:r>
    </w:p>
    <w:bookmarkEnd w:id="2989"/>
    <w:bookmarkStart w:name="z3221" w:id="2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Кормите ли Вы грудью ночью? Да____ Нет_____</w:t>
      </w:r>
    </w:p>
    <w:bookmarkEnd w:id="2990"/>
    <w:bookmarkStart w:name="z3222" w:id="2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Получает ли ребенок какие-либо искусственные смеси или другие заменители грудного молока?</w:t>
      </w:r>
    </w:p>
    <w:bookmarkEnd w:id="2991"/>
    <w:bookmarkStart w:name="z3223" w:id="2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Да______ Нет _____</w:t>
      </w:r>
    </w:p>
    <w:bookmarkEnd w:id="2992"/>
    <w:bookmarkStart w:name="z3224" w:id="2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Да, ____________мл ____________ раз в день</w:t>
      </w:r>
    </w:p>
    <w:bookmarkEnd w:id="2993"/>
    <w:bookmarkStart w:name="z3225" w:id="2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Сколько основных приемов пищи для ПРИКОРМА в день? ______________________</w:t>
      </w:r>
    </w:p>
    <w:bookmarkEnd w:id="2994"/>
    <w:bookmarkStart w:name="z3226" w:id="2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Сколько перекусов за день? ________________________________________________</w:t>
      </w:r>
    </w:p>
    <w:bookmarkEnd w:id="2995"/>
    <w:bookmarkStart w:name="z3227" w:id="2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Ценность перекусов: Питательная ______ Непитательная_______________________</w:t>
      </w:r>
    </w:p>
    <w:bookmarkEnd w:id="2996"/>
    <w:bookmarkStart w:name="z3228" w:id="2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Какое количество пищи съедает за один прием? ___________________________ мл.</w:t>
      </w:r>
    </w:p>
    <w:bookmarkEnd w:id="2997"/>
    <w:bookmarkStart w:name="z3229" w:id="2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Какова густота пищи? Густая ______ Негустая ______</w:t>
      </w:r>
    </w:p>
    <w:bookmarkEnd w:id="2998"/>
    <w:bookmarkStart w:name="z3230" w:id="2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прошлой неделе ребенок ел:</w:t>
      </w:r>
    </w:p>
    <w:bookmarkEnd w:id="2999"/>
    <w:bookmarkStart w:name="z3231" w:id="3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Мясо/рыбу/субпродукты Да ____ Нет ____ сколько дней ____</w:t>
      </w:r>
    </w:p>
    <w:bookmarkEnd w:id="3000"/>
    <w:bookmarkStart w:name="z3232" w:id="3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Бобовые Да ____ Нет ____ сколько дней ____</w:t>
      </w:r>
    </w:p>
    <w:bookmarkEnd w:id="3001"/>
    <w:bookmarkStart w:name="z3233" w:id="3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Темно-зеленые и желтые овощи и фрукты Да ____ Нет ____ сколько дней</w:t>
      </w:r>
    </w:p>
    <w:bookmarkEnd w:id="3002"/>
    <w:bookmarkStart w:name="z3234" w:id="3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Даете ли Вы ребенку чай? Да ____ Нет ____</w:t>
      </w:r>
    </w:p>
    <w:bookmarkEnd w:id="3003"/>
    <w:bookmarkStart w:name="z3235" w:id="3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Чем Вы пользуетесь при кормлении: ____ бутылочкой ____ чашкой и ложкой ____</w:t>
      </w:r>
    </w:p>
    <w:bookmarkEnd w:id="3004"/>
    <w:bookmarkStart w:name="z3236" w:id="3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ПРОВЕРЬТЕ ПРИВИВОЧНЫЙ СТАТУС:</w:t>
      </w:r>
    </w:p>
    <w:bookmarkEnd w:id="3005"/>
    <w:bookmarkStart w:name="z3237" w:id="3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Подчеркните прививки, которые нужно сделать сегодня</w:t>
      </w:r>
    </w:p>
    <w:bookmarkEnd w:id="3006"/>
    <w:bookmarkStart w:name="z3238" w:id="3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1- 0       БЦЖ             АКДС 1+hib 1</w:t>
      </w:r>
    </w:p>
    <w:bookmarkEnd w:id="3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2             ОПВ-1       АКДС 2+ hib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3             ОПВ-2       АКДС 3+ hib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ОПВ-3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ОПВ-0</w:t>
      </w:r>
    </w:p>
    <w:bookmarkStart w:name="z3239" w:id="3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Корь + краснуха + паротит</w:t>
      </w:r>
    </w:p>
    <w:bookmarkEnd w:id="3008"/>
    <w:bookmarkStart w:name="z3240" w:id="3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АКДС ревакцинация HIB ревакцинация</w:t>
      </w:r>
    </w:p>
    <w:bookmarkEnd w:id="3009"/>
    <w:bookmarkStart w:name="z3241" w:id="3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динамики развития рубчика от БЦЖ _________ мм</w:t>
      </w:r>
    </w:p>
    <w:bookmarkEnd w:id="3010"/>
    <w:bookmarkStart w:name="z3242" w:id="3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Визит для следующей прививки_____________</w:t>
      </w:r>
    </w:p>
    <w:bookmarkEnd w:id="3011"/>
    <w:bookmarkStart w:name="z3243" w:id="3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</w:t>
      </w:r>
    </w:p>
    <w:bookmarkEnd w:id="3012"/>
    <w:bookmarkStart w:name="z3244" w:id="3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УХОДА:</w:t>
      </w:r>
    </w:p>
    <w:bookmarkEnd w:id="3013"/>
    <w:bookmarkStart w:name="z3245" w:id="3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Мать знает опасные признаки: 1. Не может пить, не может есть 2. летаргичен или без сознания 3. судороги в анамнезе 4. рвота после каждого приема пищи и питья и правила ухода ха</w:t>
      </w:r>
    </w:p>
    <w:bookmarkEnd w:id="3014"/>
    <w:bookmarkStart w:name="z3246" w:id="3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Выполняет рекомендации по питанию, развитию и уходу за ребенком согласно данным рекомендациям</w:t>
      </w:r>
    </w:p>
    <w:bookmarkEnd w:id="3015"/>
    <w:bookmarkStart w:name="z3247" w:id="3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Знает правила ухода за больным ребенком: питание, питьевой режим, когда обратиться за медицинской помощью (КВН)</w:t>
      </w:r>
    </w:p>
    <w:bookmarkEnd w:id="3016"/>
    <w:bookmarkStart w:name="z3248" w:id="3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ПРИЗНАКИ ЖЕСТОКОГО ОБРАЩЕНИЯ с ребенком:</w:t>
      </w:r>
    </w:p>
    <w:bookmarkEnd w:id="3017"/>
    <w:bookmarkStart w:name="z3249" w:id="3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насилие, пренебрежение, физическая и эмоциональная заброшенность.</w:t>
      </w:r>
    </w:p>
    <w:bookmarkEnd w:id="3018"/>
    <w:bookmarkStart w:name="z3250" w:id="3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НЕТ ТРЕВОЖНЫЕ ПРИЗНАКИ, требующие специализированной помощи</w:t>
      </w:r>
    </w:p>
    <w:bookmarkEnd w:id="3019"/>
    <w:bookmarkStart w:name="z3251" w:id="3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Не вступает в контакт и никак не реагирует на обращение</w:t>
      </w:r>
    </w:p>
    <w:bookmarkEnd w:id="3020"/>
    <w:bookmarkStart w:name="z3252" w:id="3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Не смотрит на движущие предметы</w:t>
      </w:r>
    </w:p>
    <w:bookmarkEnd w:id="3021"/>
    <w:bookmarkStart w:name="z3253" w:id="3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Вялый безразличный и не реагирует на ухаживающих лиц</w:t>
      </w:r>
    </w:p>
    <w:bookmarkEnd w:id="3022"/>
    <w:bookmarkStart w:name="z3254" w:id="3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Нет аппетита, отказывается от еды ПРОБЛЕМЫ</w:t>
      </w:r>
    </w:p>
    <w:bookmarkEnd w:id="3023"/>
    <w:bookmarkStart w:name="z3255" w:id="3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тревожных признаков направить на консультацию узкого специалиста для выбора и обеспечения специализированной помощи (психолог, логопед и т.д.)</w:t>
      </w:r>
    </w:p>
    <w:bookmarkEnd w:id="3024"/>
    <w:bookmarkStart w:name="z3256" w:id="3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ЗДОРОВЬЯ МАТЕРИ</w:t>
      </w:r>
    </w:p>
    <w:bookmarkEnd w:id="3025"/>
    <w:bookmarkStart w:name="z3257" w:id="3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Консультирование по планированию семьи ЗАКЛЮЧЕНИЕ:</w:t>
      </w:r>
    </w:p>
    <w:bookmarkEnd w:id="3026"/>
    <w:bookmarkStart w:name="z3258" w:id="3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Рекомендации:</w:t>
      </w:r>
    </w:p>
    <w:bookmarkEnd w:id="3027"/>
    <w:bookmarkStart w:name="z3259" w:id="3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Оптимальное питание ребенка (пятиразовое полноценное кормление пищей с семейного стола, продолжение грудного вскармливания).</w:t>
      </w:r>
    </w:p>
    <w:bookmarkEnd w:id="3028"/>
    <w:bookmarkStart w:name="z3260" w:id="3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Оптимальное питание матери.</w:t>
      </w:r>
    </w:p>
    <w:bookmarkEnd w:id="3029"/>
    <w:bookmarkStart w:name="z3261" w:id="3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Психосоциальное развитие соответственно возрасту.</w:t>
      </w:r>
    </w:p>
    <w:bookmarkEnd w:id="3030"/>
    <w:bookmarkStart w:name="z3262" w:id="3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Массаж и гимнастика соответственно возрасту</w:t>
      </w:r>
    </w:p>
    <w:bookmarkEnd w:id="3031"/>
    <w:bookmarkStart w:name="z3263" w:id="3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Ежедневные прогулки, достаточная инсоляция.</w:t>
      </w:r>
    </w:p>
    <w:bookmarkEnd w:id="3032"/>
    <w:bookmarkStart w:name="z3264" w:id="3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Правила поведения и ухода в случае болезни ребенка (опасные признаки, когда необходимо обратиться за помощью, режим кормления и питья)</w:t>
      </w:r>
    </w:p>
    <w:bookmarkEnd w:id="3033"/>
    <w:bookmarkStart w:name="z3265" w:id="3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Безопасная среда и поведение родителей для профилактики травматизма и несчастного случая.</w:t>
      </w:r>
    </w:p>
    <w:bookmarkEnd w:id="3034"/>
    <w:bookmarkStart w:name="z3266" w:id="3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Активное привлечение отца к уходу в целях развития ребенка.</w:t>
      </w:r>
    </w:p>
    <w:bookmarkEnd w:id="3035"/>
    <w:bookmarkStart w:name="z3267" w:id="3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Осмотр на приеме у врача 1 раз в квартал до 24 месяцев и лабораторные исследования, консультация специалистов в 24 месяца</w:t>
      </w:r>
    </w:p>
    <w:bookmarkEnd w:id="3036"/>
    <w:bookmarkStart w:name="z3268" w:id="3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Медсестра</w:t>
      </w:r>
    </w:p>
    <w:bookmarkEnd w:id="3037"/>
    <w:bookmarkStart w:name="z3269" w:id="30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Осмотр ребенка в возрасте 1 года 9 месяцев врачом и медсестрой на приеме</w:t>
      </w:r>
    </w:p>
    <w:bookmarkEnd w:id="3038"/>
    <w:bookmarkStart w:name="z3270" w:id="3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осмотра___\_______ 20__ Возраст: _____Температура________________________</w:t>
      </w:r>
    </w:p>
    <w:bookmarkEnd w:id="3039"/>
    <w:bookmarkStart w:name="z3271" w:id="3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ВЕС_______г. РОСТ ____ см. ИМТ_________Окружность головы________________см</w:t>
      </w:r>
    </w:p>
    <w:bookmarkEnd w:id="3040"/>
    <w:bookmarkStart w:name="z3272" w:id="3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Оцените физическое развитие, используя графики: </w:t>
      </w:r>
    </w:p>
    <w:bookmarkEnd w:id="3041"/>
    <w:bookmarkStart w:name="z3273" w:id="3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Жалобы матери: </w:t>
      </w:r>
    </w:p>
    <w:bookmarkEnd w:id="3042"/>
    <w:bookmarkStart w:name="z3274" w:id="3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РЕБЕНКА</w:t>
      </w:r>
    </w:p>
    <w:bookmarkEnd w:id="3043"/>
    <w:bookmarkStart w:name="z3275" w:id="3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Кожа: </w:t>
      </w:r>
    </w:p>
    <w:bookmarkEnd w:id="3044"/>
    <w:bookmarkStart w:name="z3276" w:id="3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периферических лимфоузлов</w:t>
      </w:r>
    </w:p>
    <w:bookmarkEnd w:id="3045"/>
    <w:bookmarkStart w:name="z3277" w:id="3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Слизистые ротовой полости Зев конъюнктивы</w:t>
      </w:r>
    </w:p>
    <w:bookmarkEnd w:id="3046"/>
    <w:bookmarkStart w:name="z3278" w:id="3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дыхания:_____________________________________ Частота дыхания _____</w:t>
      </w:r>
    </w:p>
    <w:bookmarkEnd w:id="3047"/>
    <w:bookmarkStart w:name="z3279" w:id="3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ССС: частота сердечных сокращений (ЧСС)_________ Сердечный ритм</w:t>
      </w:r>
    </w:p>
    <w:bookmarkEnd w:id="3048"/>
    <w:bookmarkStart w:name="z3280" w:id="3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________________________; Сердечные шумы _______________________________;</w:t>
      </w:r>
    </w:p>
    <w:bookmarkEnd w:id="3049"/>
    <w:bookmarkStart w:name="z3281" w:id="3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пищеварения: живот ____________печень____________ селезенка ________</w:t>
      </w:r>
    </w:p>
    <w:bookmarkEnd w:id="3050"/>
    <w:bookmarkStart w:name="z3282" w:id="3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Мочеиспускание _________________ Стул</w:t>
      </w:r>
    </w:p>
    <w:bookmarkEnd w:id="3051"/>
    <w:bookmarkStart w:name="z3283" w:id="3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ДИАГНОЗ: ОЦЕНКА УХОДА В ЦЕЛЯХ РАЗВИТИЯ</w:t>
      </w:r>
    </w:p>
    <w:bookmarkEnd w:id="3052"/>
    <w:bookmarkStart w:name="z3284" w:id="3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играете с Вашим ребенком?</w:t>
      </w:r>
    </w:p>
    <w:bookmarkEnd w:id="3053"/>
    <w:bookmarkStart w:name="z3285" w:id="3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общаетесь с Вашим ребенком?</w:t>
      </w:r>
    </w:p>
    <w:bookmarkEnd w:id="3054"/>
    <w:bookmarkStart w:name="z3286" w:id="3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для РАЗВИТИЯ ОЦЕНКА ПСИХОМОТОРНОГО РАЗВИТИЯ:</w:t>
      </w:r>
    </w:p>
    <w:bookmarkEnd w:id="3055"/>
    <w:bookmarkStart w:name="z3287" w:id="3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До= </w:t>
      </w:r>
    </w:p>
    <w:bookmarkEnd w:id="3056"/>
    <w:bookmarkStart w:name="z3288" w:id="3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Др= </w:t>
      </w:r>
    </w:p>
    <w:bookmarkEnd w:id="3057"/>
    <w:bookmarkStart w:name="z3289" w:id="3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Ра= </w:t>
      </w:r>
    </w:p>
    <w:bookmarkEnd w:id="3058"/>
    <w:bookmarkStart w:name="z3290" w:id="3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Рп= </w:t>
      </w:r>
    </w:p>
    <w:bookmarkEnd w:id="3059"/>
    <w:bookmarkStart w:name="z3291" w:id="3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Н=</w:t>
      </w:r>
    </w:p>
    <w:bookmarkEnd w:id="3060"/>
    <w:bookmarkStart w:name="z3292" w:id="3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Э= Не отстает</w:t>
      </w:r>
    </w:p>
    <w:bookmarkEnd w:id="3061"/>
    <w:bookmarkStart w:name="z3293" w:id="3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Отстает на ___________эпикризный срок</w:t>
      </w:r>
    </w:p>
    <w:bookmarkEnd w:id="3062"/>
    <w:bookmarkStart w:name="z3294" w:id="3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ПИТАНИЯ</w:t>
      </w:r>
    </w:p>
    <w:bookmarkEnd w:id="3063"/>
    <w:bookmarkStart w:name="z3295" w:id="3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Что-либо беспокоит Вас в отношении кормления вашего ребенка? </w:t>
      </w:r>
    </w:p>
    <w:bookmarkEnd w:id="3064"/>
    <w:bookmarkStart w:name="z3296" w:id="3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3065"/>
    <w:bookmarkStart w:name="z3297" w:id="3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Грудное вскармливание</w:t>
      </w:r>
    </w:p>
    <w:bookmarkEnd w:id="3066"/>
    <w:bookmarkStart w:name="z3298" w:id="3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Кормите ли Вы грудью? Да ____ Нет ____</w:t>
      </w:r>
    </w:p>
    <w:bookmarkEnd w:id="3067"/>
    <w:bookmarkStart w:name="z3299" w:id="3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Да, сколько раз в сутки? ______ раз</w:t>
      </w:r>
    </w:p>
    <w:bookmarkEnd w:id="3068"/>
    <w:bookmarkStart w:name="z3300" w:id="3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Кормите ли Вы грудью ночью? Да____ Нет_____</w:t>
      </w:r>
    </w:p>
    <w:bookmarkEnd w:id="3069"/>
    <w:bookmarkStart w:name="z3301" w:id="3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Получает ли ребенок какие-либо искусственные смеси или другие заменители грудного молока?</w:t>
      </w:r>
    </w:p>
    <w:bookmarkEnd w:id="3070"/>
    <w:bookmarkStart w:name="z3302" w:id="3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Да______ Нет _____</w:t>
      </w:r>
    </w:p>
    <w:bookmarkEnd w:id="3071"/>
    <w:bookmarkStart w:name="z3303" w:id="3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Да, ____________мл ____________ раз в день</w:t>
      </w:r>
    </w:p>
    <w:bookmarkEnd w:id="3072"/>
    <w:bookmarkStart w:name="z3304" w:id="3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Сколько основных приемов пищи для ПРИКОРМА в день? ____________________</w:t>
      </w:r>
    </w:p>
    <w:bookmarkEnd w:id="3073"/>
    <w:bookmarkStart w:name="z3305" w:id="3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Сколько перекусов за день? _____________________________________________</w:t>
      </w:r>
    </w:p>
    <w:bookmarkEnd w:id="3074"/>
    <w:bookmarkStart w:name="z3306" w:id="3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Ценность перекусов: Питательная ______ Непитательная_____________________</w:t>
      </w:r>
    </w:p>
    <w:bookmarkEnd w:id="3075"/>
    <w:bookmarkStart w:name="z3307" w:id="3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Какое количество пищи съедает за один прием? __________________________мл.</w:t>
      </w:r>
    </w:p>
    <w:bookmarkEnd w:id="3076"/>
    <w:bookmarkStart w:name="z3308" w:id="3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Какова густота пищи? Густая ______ Негустая ______</w:t>
      </w:r>
    </w:p>
    <w:bookmarkEnd w:id="3077"/>
    <w:bookmarkStart w:name="z3309" w:id="3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прошлой неделе ребенок ел:</w:t>
      </w:r>
    </w:p>
    <w:bookmarkEnd w:id="3078"/>
    <w:bookmarkStart w:name="z3310" w:id="3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Мясо/рыбу/субпродукты Да ____ Нет ____ сколько дней ____</w:t>
      </w:r>
    </w:p>
    <w:bookmarkEnd w:id="3079"/>
    <w:bookmarkStart w:name="z3311" w:id="3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Бобовые Да ____ Нет ____ сколько дней ____</w:t>
      </w:r>
    </w:p>
    <w:bookmarkEnd w:id="3080"/>
    <w:bookmarkStart w:name="z3312" w:id="3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Темно-зеленые и желтые овощи и фрукты Да ____ Нет ____ сколько дней</w:t>
      </w:r>
    </w:p>
    <w:bookmarkEnd w:id="3081"/>
    <w:bookmarkStart w:name="z3313" w:id="3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Даете ли Вы ребенку чай? Да ____ Нет ____</w:t>
      </w:r>
    </w:p>
    <w:bookmarkEnd w:id="3082"/>
    <w:bookmarkStart w:name="z3314" w:id="3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Чем Вы пользуетесь при кормлении: ____ бутылочкой ____ чашкой и ложкой ____</w:t>
      </w:r>
    </w:p>
    <w:bookmarkEnd w:id="3083"/>
    <w:bookmarkStart w:name="z3315" w:id="3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ПРОВЕРЬТЕ ПРИВИВОЧНЫЙ СТАТУС:</w:t>
      </w:r>
    </w:p>
    <w:bookmarkEnd w:id="3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Подчеркните прививки, которые нужно сделать сегодня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1- 0       БЦЖ             АКДС 1+hib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2             ОПВ-1       АКДС 2+ hib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3             ОПВ-2       АКДС 3+ hib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ОПВ-3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ОПВ-0</w:t>
      </w:r>
    </w:p>
    <w:bookmarkStart w:name="z3316" w:id="3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Корь + краснуха + паротит</w:t>
      </w:r>
    </w:p>
    <w:bookmarkEnd w:id="3085"/>
    <w:bookmarkStart w:name="z3317" w:id="3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АКДС ревакцинация HIB ревакцинация</w:t>
      </w:r>
    </w:p>
    <w:bookmarkEnd w:id="3086"/>
    <w:bookmarkStart w:name="z3318" w:id="3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динамики развития рубчика от БЦЖ ______________________________ мм</w:t>
      </w:r>
    </w:p>
    <w:bookmarkEnd w:id="3087"/>
    <w:bookmarkStart w:name="z3319" w:id="3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Визит для следующей прививки____________________________________________</w:t>
      </w:r>
    </w:p>
    <w:bookmarkEnd w:id="3088"/>
    <w:bookmarkStart w:name="z3320" w:id="3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</w:t>
      </w:r>
    </w:p>
    <w:bookmarkEnd w:id="3089"/>
    <w:bookmarkStart w:name="z3321" w:id="3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УХОДА:</w:t>
      </w:r>
    </w:p>
    <w:bookmarkEnd w:id="3090"/>
    <w:bookmarkStart w:name="z3322" w:id="3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Мать знает опасные признаки: 1. Не может пить, не может есть 2. летаргичен или без сознания 3. судороги в анамнезе 4. рвота после каждого приема пищи и питья и правила ухода</w:t>
      </w:r>
    </w:p>
    <w:bookmarkEnd w:id="3091"/>
    <w:bookmarkStart w:name="z3323" w:id="3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Выполняет рекомендации по питанию, развитию и уходу за ребенком</w:t>
      </w:r>
    </w:p>
    <w:bookmarkEnd w:id="3092"/>
    <w:bookmarkStart w:name="z3324" w:id="3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Знает правила ухода за больным ребенком: питание, питьевой режим, когда обратиться за медицинской помощью (КВН)</w:t>
      </w:r>
    </w:p>
    <w:bookmarkEnd w:id="3093"/>
    <w:bookmarkStart w:name="z3325" w:id="3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ПРИЗНАКИ ЖЕСТОКОГО ОБРАЩЕНИЯ с ребенком:</w:t>
      </w:r>
    </w:p>
    <w:bookmarkEnd w:id="3094"/>
    <w:bookmarkStart w:name="z3326" w:id="3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насилие, пренебрежение, физическая и эмоциональная заброшенность.</w:t>
      </w:r>
    </w:p>
    <w:bookmarkEnd w:id="3095"/>
    <w:bookmarkStart w:name="z3327" w:id="3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      НЕТ ТРЕВОЖНЫЕ ПРИЗНАКИ, требующие специализированной помощи</w:t>
      </w:r>
    </w:p>
    <w:bookmarkEnd w:id="3096"/>
    <w:bookmarkStart w:name="z3328" w:id="3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Не вступает в контакт и никак не реагирует на обращение</w:t>
      </w:r>
    </w:p>
    <w:bookmarkEnd w:id="3097"/>
    <w:bookmarkStart w:name="z3329" w:id="3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Не смотрит на движущие предметы</w:t>
      </w:r>
    </w:p>
    <w:bookmarkEnd w:id="3098"/>
    <w:bookmarkStart w:name="z3330" w:id="3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Вялый, безразличный и не реагирует на ухаживающих лиц</w:t>
      </w:r>
    </w:p>
    <w:bookmarkEnd w:id="3099"/>
    <w:bookmarkStart w:name="z3331" w:id="3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Нет аппетита, отказывается от пищи ПРОБЛЕМЫ</w:t>
      </w:r>
    </w:p>
    <w:bookmarkEnd w:id="3100"/>
    <w:bookmarkStart w:name="z3332" w:id="3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тревожных признаков направить на консультацию узкого специалиста для выбора и обеспечения специализированной помощи (психолог, логопед и т.д.)</w:t>
      </w:r>
    </w:p>
    <w:bookmarkEnd w:id="3101"/>
    <w:bookmarkStart w:name="z3333" w:id="3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ЗДОРОВЬЯ МАТЕРИ</w:t>
      </w:r>
    </w:p>
    <w:bookmarkEnd w:id="3102"/>
    <w:bookmarkStart w:name="z3334" w:id="3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Консультирование по планированию семьи ЗАКЛЮЧЕНИЕ:</w:t>
      </w:r>
    </w:p>
    <w:bookmarkEnd w:id="3103"/>
    <w:bookmarkStart w:name="z3335" w:id="3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Рекомендации:</w:t>
      </w:r>
    </w:p>
    <w:bookmarkEnd w:id="3104"/>
    <w:bookmarkStart w:name="z3336" w:id="3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Оптимальное питание ребенка (пятиразовое полноценное кормление пищей с семейного стола, продолжение грудного вскармливания).</w:t>
      </w:r>
    </w:p>
    <w:bookmarkEnd w:id="3105"/>
    <w:bookmarkStart w:name="z3337" w:id="3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Оптимальное питание матери.</w:t>
      </w:r>
    </w:p>
    <w:bookmarkEnd w:id="3106"/>
    <w:bookmarkStart w:name="z3338" w:id="3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Психосоциальное развитие соответственно возрасту.</w:t>
      </w:r>
    </w:p>
    <w:bookmarkEnd w:id="3107"/>
    <w:bookmarkStart w:name="z3339" w:id="3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Массаж и гимнастика соответственно возрасту</w:t>
      </w:r>
    </w:p>
    <w:bookmarkEnd w:id="3108"/>
    <w:bookmarkStart w:name="z3340" w:id="3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Ежедневные прогулки, достаточная инсоляция.</w:t>
      </w:r>
    </w:p>
    <w:bookmarkEnd w:id="3109"/>
    <w:bookmarkStart w:name="z3341" w:id="3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Правила поведения и ухода в случае болезни ребенка (опасные признаки, когда необходимо обратиться за помощью, режим кормления и питья)</w:t>
      </w:r>
    </w:p>
    <w:bookmarkEnd w:id="3110"/>
    <w:bookmarkStart w:name="z3342" w:id="3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Безопасная среда и поведение родителей для профилактики травматизма и несчастного случая.</w:t>
      </w:r>
    </w:p>
    <w:bookmarkEnd w:id="3111"/>
    <w:bookmarkStart w:name="z3343" w:id="3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Активное привлечение отца к уходу в целях развития ребенка.</w:t>
      </w:r>
    </w:p>
    <w:bookmarkEnd w:id="3112"/>
    <w:bookmarkStart w:name="z3344" w:id="3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Осмотр на приеме у врача 1 раз в квартал до 24 месяцев и лабораторные исследования, консультация специалистов в 24 месяца</w:t>
      </w:r>
    </w:p>
    <w:bookmarkEnd w:id="3113"/>
    <w:bookmarkStart w:name="z3345" w:id="3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</w:t>
      </w:r>
    </w:p>
    <w:bookmarkEnd w:id="3114"/>
    <w:bookmarkStart w:name="z3346" w:id="3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Медсестра</w:t>
      </w:r>
    </w:p>
    <w:bookmarkEnd w:id="3115"/>
    <w:bookmarkStart w:name="z3347" w:id="3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Патронаж медсестры на дому ребенку в возрасте 2 лет</w:t>
      </w:r>
    </w:p>
    <w:bookmarkEnd w:id="3116"/>
    <w:bookmarkStart w:name="z3348" w:id="3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осмотра___\_______ 20__ Возраст: _____Температура_____________________</w:t>
      </w:r>
    </w:p>
    <w:bookmarkEnd w:id="3117"/>
    <w:bookmarkStart w:name="z3349" w:id="3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Жалобы матери: </w:t>
      </w:r>
    </w:p>
    <w:bookmarkEnd w:id="3118"/>
    <w:bookmarkStart w:name="z3350" w:id="3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признаки опасности:</w:t>
      </w:r>
    </w:p>
    <w:bookmarkEnd w:id="3119"/>
    <w:bookmarkStart w:name="z3351" w:id="3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Может ли ребенок пить или сосать грудь?</w:t>
      </w:r>
    </w:p>
    <w:bookmarkEnd w:id="3120"/>
    <w:bookmarkStart w:name="z3352" w:id="3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Есть ли рвота после каждого приема пищи или питья?</w:t>
      </w:r>
    </w:p>
    <w:bookmarkEnd w:id="3121"/>
    <w:bookmarkStart w:name="z3353" w:id="3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Были ли судороги?</w:t>
      </w:r>
    </w:p>
    <w:bookmarkEnd w:id="3122"/>
    <w:bookmarkStart w:name="z3354" w:id="3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Летаргичен или без сознания? Да____нет______</w:t>
      </w:r>
    </w:p>
    <w:bookmarkEnd w:id="3123"/>
    <w:bookmarkStart w:name="z3355" w:id="3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УХОДА В ЦЕЛЯХ РАЗВИТИЯ</w:t>
      </w:r>
    </w:p>
    <w:bookmarkEnd w:id="3124"/>
    <w:bookmarkStart w:name="z3356" w:id="3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играете с Вашим ребенком?</w:t>
      </w:r>
    </w:p>
    <w:bookmarkEnd w:id="3125"/>
    <w:bookmarkStart w:name="z3357" w:id="3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общаетесь с Вашим ребенком?</w:t>
      </w:r>
    </w:p>
    <w:bookmarkEnd w:id="3126"/>
    <w:bookmarkStart w:name="z3358" w:id="3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для РАЗВИТИЯ ОЦЕНКА ПСИХОМОТОРНОГО РАЗВИТИЯ:</w:t>
      </w:r>
    </w:p>
    <w:bookmarkEnd w:id="3127"/>
    <w:bookmarkStart w:name="z3359" w:id="3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До= </w:t>
      </w:r>
    </w:p>
    <w:bookmarkEnd w:id="3128"/>
    <w:bookmarkStart w:name="z3360" w:id="3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Др= </w:t>
      </w:r>
    </w:p>
    <w:bookmarkEnd w:id="3129"/>
    <w:bookmarkStart w:name="z3361" w:id="3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Ра= </w:t>
      </w:r>
    </w:p>
    <w:bookmarkEnd w:id="3130"/>
    <w:bookmarkStart w:name="z3362" w:id="3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Рп= </w:t>
      </w:r>
    </w:p>
    <w:bookmarkEnd w:id="3131"/>
    <w:bookmarkStart w:name="z3363" w:id="3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Н=</w:t>
      </w:r>
    </w:p>
    <w:bookmarkEnd w:id="3132"/>
    <w:bookmarkStart w:name="z3364" w:id="3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Э= Не отстает</w:t>
      </w:r>
    </w:p>
    <w:bookmarkEnd w:id="3133"/>
    <w:bookmarkStart w:name="z3365" w:id="3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Отстает на ___________эпикризный срок</w:t>
      </w:r>
    </w:p>
    <w:bookmarkEnd w:id="3134"/>
    <w:bookmarkStart w:name="z3366" w:id="3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ПИТАНИЯ</w:t>
      </w:r>
    </w:p>
    <w:bookmarkEnd w:id="3135"/>
    <w:bookmarkStart w:name="z3367" w:id="3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Что-либо беспокоит Вас в отношении кормления Вашего ребенка? </w:t>
      </w:r>
    </w:p>
    <w:bookmarkEnd w:id="3136"/>
    <w:bookmarkStart w:name="z3368" w:id="3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3137"/>
    <w:bookmarkStart w:name="z3369" w:id="3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Грудное вскармливание</w:t>
      </w:r>
    </w:p>
    <w:bookmarkEnd w:id="3138"/>
    <w:bookmarkStart w:name="z3370" w:id="3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Продолжает ли кормить грудью? Да ____ Нет ____</w:t>
      </w:r>
    </w:p>
    <w:bookmarkEnd w:id="3139"/>
    <w:bookmarkStart w:name="z3371" w:id="3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Сколько основных приемов пищи в день? __________________________________</w:t>
      </w:r>
    </w:p>
    <w:bookmarkEnd w:id="3140"/>
    <w:bookmarkStart w:name="z3372" w:id="3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Сколько перекусов за день? ______________________________________________</w:t>
      </w:r>
    </w:p>
    <w:bookmarkEnd w:id="3141"/>
    <w:bookmarkStart w:name="z3373" w:id="3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Ценность перекусов: Питательная ______ Непитательная_____________________</w:t>
      </w:r>
    </w:p>
    <w:bookmarkEnd w:id="3142"/>
    <w:bookmarkStart w:name="z3374" w:id="3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Какое количество пищи съедает за один прием? _________________________ мл.</w:t>
      </w:r>
    </w:p>
    <w:bookmarkEnd w:id="3143"/>
    <w:bookmarkStart w:name="z3375" w:id="3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Какова густота пищи? Густая ______ Негустая ______________________________</w:t>
      </w:r>
    </w:p>
    <w:bookmarkEnd w:id="3144"/>
    <w:bookmarkStart w:name="z3376" w:id="3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На прошлой неделе ребенок ел:</w:t>
      </w:r>
    </w:p>
    <w:bookmarkEnd w:id="3145"/>
    <w:bookmarkStart w:name="z3377" w:id="3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Мясо/рыбу/субпродукты Да ____ Нет ____ сколько дней ____</w:t>
      </w:r>
    </w:p>
    <w:bookmarkEnd w:id="3146"/>
    <w:bookmarkStart w:name="z3378" w:id="3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Бобовые Да ____ Нет ____ сколько дней ____</w:t>
      </w:r>
    </w:p>
    <w:bookmarkEnd w:id="3147"/>
    <w:bookmarkStart w:name="z3379" w:id="3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Темно-зеленые и желтые овощи и фрукты Да ____ Нет ____ сколько дней</w:t>
      </w:r>
    </w:p>
    <w:bookmarkEnd w:id="3148"/>
    <w:bookmarkStart w:name="z3380" w:id="3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Даете ли Вы ребенку чай? Да ____ Нет ____</w:t>
      </w:r>
    </w:p>
    <w:bookmarkEnd w:id="3149"/>
    <w:bookmarkStart w:name="z3381" w:id="3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Чем Вы пользуетесь при кормлении: ____ бутылочкой ____ чашкой и ложкой ____</w:t>
      </w:r>
    </w:p>
    <w:bookmarkEnd w:id="3150"/>
    <w:bookmarkStart w:name="z3382" w:id="3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ПРОВЕРЬТЕ ПРИВИВОЧНЫЙ СТАТУС:</w:t>
      </w:r>
    </w:p>
    <w:bookmarkEnd w:id="3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Подчеркните прививки, которые нужно сделать сегодня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1- 0       БЦЖ             АКДС 1+hib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2             ОПВ-1       АКДС 2+ hib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3             ОПВ-2       АКДС 3+ hib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ОПВ-3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ОПВ-0</w:t>
      </w:r>
    </w:p>
    <w:bookmarkStart w:name="z3383" w:id="3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Корь + краснуха + паротит</w:t>
      </w:r>
    </w:p>
    <w:bookmarkEnd w:id="3152"/>
    <w:bookmarkStart w:name="z3384" w:id="3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АКДС ревакцинация HIB ревакцинация</w:t>
      </w:r>
    </w:p>
    <w:bookmarkEnd w:id="3153"/>
    <w:bookmarkStart w:name="z3385" w:id="3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динамики развития рубчика от БЦЖ ______________________________ мм</w:t>
      </w:r>
    </w:p>
    <w:bookmarkEnd w:id="3154"/>
    <w:bookmarkStart w:name="z3386" w:id="3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Визит для следующей прививки____________________________________________</w:t>
      </w:r>
    </w:p>
    <w:bookmarkEnd w:id="3155"/>
    <w:bookmarkStart w:name="z3387" w:id="3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</w:t>
      </w:r>
    </w:p>
    <w:bookmarkEnd w:id="3156"/>
    <w:bookmarkStart w:name="z3388" w:id="3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УХОДА:</w:t>
      </w:r>
    </w:p>
    <w:bookmarkEnd w:id="3157"/>
    <w:bookmarkStart w:name="z3389" w:id="3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Мать знает опасные признаки: 1. Не может пить, не может есть 2. летаргичен или без сознания 3. судороги в анамнезе 4. рвота после каждого приема пищи и питья и правила ухода</w:t>
      </w:r>
    </w:p>
    <w:bookmarkEnd w:id="3158"/>
    <w:bookmarkStart w:name="z3390" w:id="3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Выполняет рекомендации по питанию, развитию и уходу за ребенком согласно данным рекомендациям</w:t>
      </w:r>
    </w:p>
    <w:bookmarkEnd w:id="3159"/>
    <w:bookmarkStart w:name="z3391" w:id="3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Знает правила ухода за больным ребенком: питание, питьевой режим, когда обратиться за медицинской помощью (КВН)</w:t>
      </w:r>
    </w:p>
    <w:bookmarkEnd w:id="3160"/>
    <w:bookmarkStart w:name="z3392" w:id="3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ПРИЗНАКИ ЖЕСТОКОГО ОБРАЩЕНИЯ с ребенком:</w:t>
      </w:r>
    </w:p>
    <w:bookmarkEnd w:id="3161"/>
    <w:bookmarkStart w:name="z3393" w:id="3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насилие, пренебрежение, физическая и эмоциональная заброшенность.</w:t>
      </w:r>
    </w:p>
    <w:bookmarkEnd w:id="3162"/>
    <w:bookmarkStart w:name="z3394" w:id="3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      НЕТ ТРЕВОЖНЫЕ ПРИЗНАКИ, требующие специализированной помощи</w:t>
      </w:r>
    </w:p>
    <w:bookmarkEnd w:id="3163"/>
    <w:bookmarkStart w:name="z3395" w:id="3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Не вступает в контакт</w:t>
      </w:r>
    </w:p>
    <w:bookmarkEnd w:id="3164"/>
    <w:bookmarkStart w:name="z3396" w:id="3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Затруднения в удерживании равновесия при ходьбе</w:t>
      </w:r>
    </w:p>
    <w:bookmarkEnd w:id="3165"/>
    <w:bookmarkStart w:name="z3397" w:id="3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Непонятные изменения в поведении ребенка, наличие следов физического насилия (особенно если ребенок находится под присмотром других лиц)</w:t>
      </w:r>
    </w:p>
    <w:bookmarkEnd w:id="3166"/>
    <w:bookmarkStart w:name="z3398" w:id="3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Плохой аппетит ПРОБЛЕМЫ</w:t>
      </w:r>
    </w:p>
    <w:bookmarkEnd w:id="3167"/>
    <w:bookmarkStart w:name="z3399" w:id="3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тревожных признаков направить на консультацию узкого специалиста для выбора и обеспечения специализированной помощи (психолог, логопед и т.д.)</w:t>
      </w:r>
    </w:p>
    <w:bookmarkEnd w:id="3168"/>
    <w:bookmarkStart w:name="z3400" w:id="3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ЗДОРОВЬЯ МАТЕРИ</w:t>
      </w:r>
    </w:p>
    <w:bookmarkEnd w:id="3169"/>
    <w:bookmarkStart w:name="z3401" w:id="3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Консультирование по планированию семьи ЗАКЛЮЧЕНИЕ:</w:t>
      </w:r>
    </w:p>
    <w:bookmarkEnd w:id="3170"/>
    <w:bookmarkStart w:name="z3402" w:id="3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Рекомендации:</w:t>
      </w:r>
    </w:p>
    <w:bookmarkEnd w:id="3171"/>
    <w:bookmarkStart w:name="z3403" w:id="3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Оптимальное питание ребенка (пятиразовое полноценное кормление пищей с семейного стола, продолжение грудного вскармливания).</w:t>
      </w:r>
    </w:p>
    <w:bookmarkEnd w:id="3172"/>
    <w:bookmarkStart w:name="z3404" w:id="3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Оптимальное питание матери.</w:t>
      </w:r>
    </w:p>
    <w:bookmarkEnd w:id="3173"/>
    <w:bookmarkStart w:name="z3405" w:id="3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Психосоциальное развитие соответственно возрасту.</w:t>
      </w:r>
    </w:p>
    <w:bookmarkEnd w:id="3174"/>
    <w:bookmarkStart w:name="z3406" w:id="3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Массаж и гимнастика соответственно возрасту</w:t>
      </w:r>
    </w:p>
    <w:bookmarkEnd w:id="3175"/>
    <w:bookmarkStart w:name="z3407" w:id="3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Ежедневные прогулки, достаточная инсоляция.</w:t>
      </w:r>
    </w:p>
    <w:bookmarkEnd w:id="3176"/>
    <w:bookmarkStart w:name="z3408" w:id="3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Правила поведения и ухода в случае болезни ребенка (опасные признаки, когда необходимо обратиться за помощью, режим кормления и питья)</w:t>
      </w:r>
    </w:p>
    <w:bookmarkEnd w:id="3177"/>
    <w:bookmarkStart w:name="z3409" w:id="3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Безопасная среда и поведение родителей для профилактики травматизма и несчастного случая.</w:t>
      </w:r>
    </w:p>
    <w:bookmarkEnd w:id="3178"/>
    <w:bookmarkStart w:name="z3410" w:id="3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Активное привлечение отца к уходу в целях развития ребенка.</w:t>
      </w:r>
    </w:p>
    <w:bookmarkEnd w:id="3179"/>
    <w:bookmarkStart w:name="z3411" w:id="3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Осмотр на приеме у врача, лабораторные исследования, консультация специалистов в 24 месяца</w:t>
      </w:r>
    </w:p>
    <w:bookmarkEnd w:id="3180"/>
    <w:bookmarkStart w:name="z3412" w:id="3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Медсестра:</w:t>
      </w:r>
    </w:p>
    <w:bookmarkEnd w:id="3181"/>
    <w:bookmarkStart w:name="z3413" w:id="3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Осмотр ребенка в возрасте 2 лет врачом и медсестрой на приеме</w:t>
      </w:r>
    </w:p>
    <w:bookmarkEnd w:id="3182"/>
    <w:bookmarkStart w:name="z3414" w:id="3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осмотра___\_______ 20__ Возраст: _____Температура______________________</w:t>
      </w:r>
    </w:p>
    <w:bookmarkEnd w:id="3183"/>
    <w:bookmarkStart w:name="z3415" w:id="3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ВЕС_______г. РОСТ ____ см. ИМТ_______Окружность головы__________________см</w:t>
      </w:r>
    </w:p>
    <w:bookmarkEnd w:id="3184"/>
    <w:bookmarkStart w:name="z3416" w:id="3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Оцените физическое развитие, используя графики: </w:t>
      </w:r>
    </w:p>
    <w:bookmarkEnd w:id="3185"/>
    <w:bookmarkStart w:name="z3417" w:id="3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Жалобы матери:       </w:t>
      </w:r>
    </w:p>
    <w:bookmarkEnd w:id="3186"/>
    <w:bookmarkStart w:name="z3418" w:id="3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РЕБЕНКА</w:t>
      </w:r>
    </w:p>
    <w:bookmarkEnd w:id="3187"/>
    <w:bookmarkStart w:name="z3419" w:id="3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Кожа: </w:t>
      </w:r>
    </w:p>
    <w:bookmarkEnd w:id="3188"/>
    <w:bookmarkStart w:name="z3420" w:id="3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периферических лимфоузлов</w:t>
      </w:r>
    </w:p>
    <w:bookmarkEnd w:id="3189"/>
    <w:bookmarkStart w:name="z3421" w:id="3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Слизистые ротовой полости Зев</w:t>
      </w:r>
    </w:p>
    <w:bookmarkEnd w:id="3190"/>
    <w:bookmarkStart w:name="z3422" w:id="3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конъюнктивы</w:t>
      </w:r>
    </w:p>
    <w:bookmarkEnd w:id="3191"/>
    <w:bookmarkStart w:name="z3423" w:id="3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Большой родничок ________________________________________________________</w:t>
      </w:r>
    </w:p>
    <w:bookmarkEnd w:id="3192"/>
    <w:bookmarkStart w:name="z3424" w:id="3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дыхания:_____________________________________ Частота дыхания _____</w:t>
      </w:r>
    </w:p>
    <w:bookmarkEnd w:id="3193"/>
    <w:bookmarkStart w:name="z3425" w:id="3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ССС: частота сердечных сокращений (ЧСС)_________</w:t>
      </w:r>
    </w:p>
    <w:bookmarkEnd w:id="3194"/>
    <w:bookmarkStart w:name="z3426" w:id="3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Сердечный ритм ________________________;</w:t>
      </w:r>
    </w:p>
    <w:bookmarkEnd w:id="3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Сердечные шумы _______________________________;</w:t>
      </w:r>
    </w:p>
    <w:bookmarkStart w:name="z3427" w:id="3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пищеварения: живот ____________печень____________ селезенка _______</w:t>
      </w:r>
    </w:p>
    <w:bookmarkEnd w:id="3196"/>
    <w:bookmarkStart w:name="z3428" w:id="3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Мочеиспускание _________________ Стул</w:t>
      </w:r>
    </w:p>
    <w:bookmarkEnd w:id="3197"/>
    <w:bookmarkStart w:name="z3429" w:id="3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ДИАГНОЗ: ОЦЕНКА УХОДА В ЦЕЛЯХ РАЗВИТИЯ</w:t>
      </w:r>
    </w:p>
    <w:bookmarkEnd w:id="3198"/>
    <w:bookmarkStart w:name="z3430" w:id="3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играете с Вашим ребенком?</w:t>
      </w:r>
    </w:p>
    <w:bookmarkEnd w:id="3199"/>
    <w:bookmarkStart w:name="z3431" w:id="3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общаетесь с Вашим ребенком?</w:t>
      </w:r>
    </w:p>
    <w:bookmarkEnd w:id="3200"/>
    <w:bookmarkStart w:name="z3432" w:id="3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для РАЗВИТИЯ ОЦЕНКА ПСИХОМОТОРНОГО РАЗВИТИЯ:</w:t>
      </w:r>
    </w:p>
    <w:bookmarkEnd w:id="3201"/>
    <w:bookmarkStart w:name="z3433" w:id="3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До= </w:t>
      </w:r>
    </w:p>
    <w:bookmarkEnd w:id="3202"/>
    <w:bookmarkStart w:name="z3434" w:id="3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Др= </w:t>
      </w:r>
    </w:p>
    <w:bookmarkEnd w:id="3203"/>
    <w:bookmarkStart w:name="z3435" w:id="3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Ра= </w:t>
      </w:r>
    </w:p>
    <w:bookmarkEnd w:id="3204"/>
    <w:bookmarkStart w:name="z3436" w:id="3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Рп= </w:t>
      </w:r>
    </w:p>
    <w:bookmarkEnd w:id="3205"/>
    <w:bookmarkStart w:name="z3437" w:id="3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Н=</w:t>
      </w:r>
    </w:p>
    <w:bookmarkEnd w:id="3206"/>
    <w:bookmarkStart w:name="z3438" w:id="3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Э= Не отстает</w:t>
      </w:r>
    </w:p>
    <w:bookmarkEnd w:id="3207"/>
    <w:bookmarkStart w:name="z3439" w:id="3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Отстает на ___________эпикризный срок</w:t>
      </w:r>
    </w:p>
    <w:bookmarkEnd w:id="3208"/>
    <w:bookmarkStart w:name="z3440" w:id="3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ПИТАНИЯ</w:t>
      </w:r>
    </w:p>
    <w:bookmarkEnd w:id="3209"/>
    <w:bookmarkStart w:name="z3441" w:id="3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Что-либо беспокоит Вас в отношении кормления Вашего ребенка? </w:t>
      </w:r>
    </w:p>
    <w:bookmarkEnd w:id="3210"/>
    <w:bookmarkStart w:name="z3442" w:id="3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3211"/>
    <w:bookmarkStart w:name="z3443" w:id="3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Грудное вскармливание</w:t>
      </w:r>
    </w:p>
    <w:bookmarkEnd w:id="3212"/>
    <w:bookmarkStart w:name="z3444" w:id="3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Продолжает ли кормить грудью? Да ____ Нет ____</w:t>
      </w:r>
    </w:p>
    <w:bookmarkEnd w:id="3213"/>
    <w:bookmarkStart w:name="z3445" w:id="3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Сколько основных приемов пищи в день? __________________________________</w:t>
      </w:r>
    </w:p>
    <w:bookmarkEnd w:id="3214"/>
    <w:bookmarkStart w:name="z3446" w:id="3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Сколько перекусов за день? ______________________________________________</w:t>
      </w:r>
    </w:p>
    <w:bookmarkEnd w:id="3215"/>
    <w:bookmarkStart w:name="z3447" w:id="3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Ценность перекусов: Питательная ______ Непитательная______________________</w:t>
      </w:r>
    </w:p>
    <w:bookmarkEnd w:id="3216"/>
    <w:bookmarkStart w:name="z3448" w:id="3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Какое количество пищи съедает за один прием? __________________________ мл.</w:t>
      </w:r>
    </w:p>
    <w:bookmarkEnd w:id="3217"/>
    <w:bookmarkStart w:name="z3449" w:id="3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Какова густота пищи? Густая ______ Негустая ______</w:t>
      </w:r>
    </w:p>
    <w:bookmarkEnd w:id="3218"/>
    <w:bookmarkStart w:name="z3450" w:id="3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На прошлой неделе ребенок ел:</w:t>
      </w:r>
    </w:p>
    <w:bookmarkEnd w:id="3219"/>
    <w:bookmarkStart w:name="z3451" w:id="3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Мясо/рыбу/субпродукты Да ____ Нет ____ сколько дней ____</w:t>
      </w:r>
    </w:p>
    <w:bookmarkEnd w:id="3220"/>
    <w:bookmarkStart w:name="z3452" w:id="3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Бобовые Да ____ Нет ____ сколько дней ____</w:t>
      </w:r>
    </w:p>
    <w:bookmarkEnd w:id="3221"/>
    <w:bookmarkStart w:name="z3453" w:id="3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Темно-зеленые и желтые овощи и фрукты Да ____ Нет ____ сколько дней</w:t>
      </w:r>
    </w:p>
    <w:bookmarkEnd w:id="3222"/>
    <w:bookmarkStart w:name="z3454" w:id="3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Даете ли Вы ребенку чай? Да ____ Нет ____</w:t>
      </w:r>
    </w:p>
    <w:bookmarkEnd w:id="3223"/>
    <w:bookmarkStart w:name="z3455" w:id="3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Чем Вы пользуетесь при кормлении: ____ бутылочкой ____ чашкой и ложкой ____</w:t>
      </w:r>
    </w:p>
    <w:bookmarkEnd w:id="3224"/>
    <w:bookmarkStart w:name="z3456" w:id="3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ПРОВЕРЬТЕ ПРИВИВОЧНЫЙ СТАТУС:</w:t>
      </w:r>
    </w:p>
    <w:bookmarkEnd w:id="3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Подчеркните прививки, которые нужно сделать сегодня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1- 0       БЦЖ             АКДС 1+hib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2             ОПВ-1       АКДС 2+ hib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3             ОПВ-2       АКДС 3+ hib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ОПВ-3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ОПВ-0</w:t>
      </w:r>
    </w:p>
    <w:bookmarkStart w:name="z3457" w:id="3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Корь + краснуха + паротит</w:t>
      </w:r>
    </w:p>
    <w:bookmarkEnd w:id="3226"/>
    <w:bookmarkStart w:name="z3458" w:id="3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АКДС ревакцинация HIB ревакцинация</w:t>
      </w:r>
    </w:p>
    <w:bookmarkEnd w:id="3227"/>
    <w:bookmarkStart w:name="z3459" w:id="3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динамики развития рубчика от БЦЖ _______________________________мм</w:t>
      </w:r>
    </w:p>
    <w:bookmarkEnd w:id="3228"/>
    <w:bookmarkStart w:name="z3460" w:id="3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Визит для следующей прививки____________________________________________</w:t>
      </w:r>
    </w:p>
    <w:bookmarkEnd w:id="3229"/>
    <w:bookmarkStart w:name="z3461" w:id="3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</w:t>
      </w:r>
    </w:p>
    <w:bookmarkEnd w:id="3230"/>
    <w:bookmarkStart w:name="z3462" w:id="3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УХОДА:</w:t>
      </w:r>
    </w:p>
    <w:bookmarkEnd w:id="3231"/>
    <w:bookmarkStart w:name="z3463" w:id="3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Мать знает опасные признаки: 1. Не может пить, не может есть 2. летаргичен или без сознания 3. судороги в анамнезе 4. рвота после каждого приема пищи и питья и правила ухода</w:t>
      </w:r>
    </w:p>
    <w:bookmarkEnd w:id="3232"/>
    <w:bookmarkStart w:name="z3464" w:id="3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Выполняет рекомендации по питанию, развитию и уходу за ребенком</w:t>
      </w:r>
    </w:p>
    <w:bookmarkEnd w:id="3233"/>
    <w:bookmarkStart w:name="z3465" w:id="3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Знает правила ухода за больным ребенком: питание, питьевой режим, когда обратиться за медицинской помощью (КВН)</w:t>
      </w:r>
    </w:p>
    <w:bookmarkEnd w:id="3234"/>
    <w:bookmarkStart w:name="z3466" w:id="3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ПРИЗНАКИ ЖЕСТОКОГО ОБРАЩЕНИЯ с ребенком:</w:t>
      </w:r>
    </w:p>
    <w:bookmarkEnd w:id="3235"/>
    <w:bookmarkStart w:name="z3467" w:id="3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насилие, пренебрежение, физическая и эмоциональная заброшенность.</w:t>
      </w:r>
    </w:p>
    <w:bookmarkEnd w:id="3236"/>
    <w:bookmarkStart w:name="z3468" w:id="3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      НЕТ ТРЕВОЖНЫЕ ПРИЗНАКИ, требующие специализированной помощи</w:t>
      </w:r>
    </w:p>
    <w:bookmarkEnd w:id="3237"/>
    <w:bookmarkStart w:name="z3469" w:id="3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Не вступает в контакт</w:t>
      </w:r>
    </w:p>
    <w:bookmarkEnd w:id="3238"/>
    <w:bookmarkStart w:name="z3470" w:id="3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Затруднения в удерживании равновесия при ходьбе</w:t>
      </w:r>
    </w:p>
    <w:bookmarkEnd w:id="3239"/>
    <w:bookmarkStart w:name="z3471" w:id="3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Непонятные изменения в поведении ребенка, наличие следов физического насилия (особенно если ребенок находится под присмотром других лиц)</w:t>
      </w:r>
    </w:p>
    <w:bookmarkEnd w:id="3240"/>
    <w:bookmarkStart w:name="z3472" w:id="3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Плохой аппетит ПРОБЛЕМЫ</w:t>
      </w:r>
    </w:p>
    <w:bookmarkEnd w:id="3241"/>
    <w:bookmarkStart w:name="z3473" w:id="3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тревожных признаков напра-вить на консультацию узкого специалиста для выбора и обеспечения специализированной помощи (психолог, ло-гопед и т.д.)</w:t>
      </w:r>
    </w:p>
    <w:bookmarkEnd w:id="3242"/>
    <w:bookmarkStart w:name="z3474" w:id="3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ЗДОРОВЬЯ МАТЕРИ</w:t>
      </w:r>
    </w:p>
    <w:bookmarkEnd w:id="3243"/>
    <w:bookmarkStart w:name="z3475" w:id="3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Консультирование по планированию семьи</w:t>
      </w:r>
    </w:p>
    <w:bookmarkEnd w:id="3244"/>
    <w:bookmarkStart w:name="z3476" w:id="3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ЗАКЛЮЧЕНИЕ: </w:t>
      </w:r>
    </w:p>
    <w:bookmarkEnd w:id="3245"/>
    <w:bookmarkStart w:name="z3477" w:id="3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Рекомендации: Оптимальное питание ребенка (пятиразовое полноценное кормление пищей с семейного стола, продолжение грудного вскармливания).</w:t>
      </w:r>
    </w:p>
    <w:bookmarkEnd w:id="3246"/>
    <w:bookmarkStart w:name="z3478" w:id="3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Оптимальное питание матери.</w:t>
      </w:r>
    </w:p>
    <w:bookmarkEnd w:id="3247"/>
    <w:bookmarkStart w:name="z3479" w:id="3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Психосоциальное развитие соответственно возрасту.</w:t>
      </w:r>
    </w:p>
    <w:bookmarkEnd w:id="3248"/>
    <w:bookmarkStart w:name="z3480" w:id="3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Массаж и гимнастика соответственно возрасту</w:t>
      </w:r>
    </w:p>
    <w:bookmarkEnd w:id="3249"/>
    <w:bookmarkStart w:name="z3481" w:id="3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Ежедневные прогулки, достаточная инсоляция.</w:t>
      </w:r>
    </w:p>
    <w:bookmarkEnd w:id="3250"/>
    <w:bookmarkStart w:name="z3482" w:id="3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Правила поведения и ухода в случае болезни ребенка (опасные признаки, когда необходимо обратиться за помощью, режим кормления и питья)</w:t>
      </w:r>
    </w:p>
    <w:bookmarkEnd w:id="3251"/>
    <w:bookmarkStart w:name="z3483" w:id="3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Безопасная среда и поведение родителей для профилактики травматизма и несчастного случая.</w:t>
      </w:r>
    </w:p>
    <w:bookmarkEnd w:id="3252"/>
    <w:bookmarkStart w:name="z3484" w:id="3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Активное привлечение отца к уходу в целях развития ребенка.</w:t>
      </w:r>
    </w:p>
    <w:bookmarkEnd w:id="3253"/>
    <w:bookmarkStart w:name="z3485" w:id="3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Осмотр на приеме у врача 1 раз в полугодие до 36 месяцев, лабораторные исследования, консультация специалистов в 36 месяцев</w:t>
      </w:r>
    </w:p>
    <w:bookmarkEnd w:id="3254"/>
    <w:bookmarkStart w:name="z3486" w:id="3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Врач:</w:t>
      </w:r>
    </w:p>
    <w:bookmarkEnd w:id="3255"/>
    <w:bookmarkStart w:name="z3487" w:id="3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ЛИСТ ПРОФИЛАКТИЧЕСКОГО ОСМОТРА 2 ГОДА </w:t>
      </w:r>
    </w:p>
    <w:bookmarkEnd w:id="3256"/>
    <w:bookmarkStart w:name="z3488" w:id="3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(осмотр узких специалистов, результаты анализов и заключение педиатра)</w:t>
      </w:r>
    </w:p>
    <w:bookmarkEnd w:id="3257"/>
    <w:bookmarkStart w:name="z3489" w:id="3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Патронаж медсестры на дому ребенку в возрасте 2 лет 6 месяцев</w:t>
      </w:r>
    </w:p>
    <w:bookmarkEnd w:id="3258"/>
    <w:bookmarkStart w:name="z3490" w:id="3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осмотра___\_______ 20__ Возраст: _____Температура_____________________</w:t>
      </w:r>
    </w:p>
    <w:bookmarkEnd w:id="3259"/>
    <w:bookmarkStart w:name="z3491" w:id="3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Жалобы матери: </w:t>
      </w:r>
    </w:p>
    <w:bookmarkEnd w:id="3260"/>
    <w:bookmarkStart w:name="z3492" w:id="3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признаки опасности:</w:t>
      </w:r>
    </w:p>
    <w:bookmarkEnd w:id="3261"/>
    <w:bookmarkStart w:name="z3493" w:id="3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Может ли ребенок пить или сосать грудь?</w:t>
      </w:r>
    </w:p>
    <w:bookmarkEnd w:id="3262"/>
    <w:bookmarkStart w:name="z3494" w:id="3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Есть ли рвота после каждого приема пищи или питья?</w:t>
      </w:r>
    </w:p>
    <w:bookmarkEnd w:id="3263"/>
    <w:bookmarkStart w:name="z3495" w:id="3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Были ли судороги?</w:t>
      </w:r>
    </w:p>
    <w:bookmarkEnd w:id="3264"/>
    <w:bookmarkStart w:name="z3496" w:id="3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Летаргичен или без сознания? Да_______Нет______</w:t>
      </w:r>
    </w:p>
    <w:bookmarkEnd w:id="3265"/>
    <w:bookmarkStart w:name="z3497" w:id="3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УХОДА В ЦЕЛЯХ РАЗВИТИЯ</w:t>
      </w:r>
    </w:p>
    <w:bookmarkEnd w:id="3266"/>
    <w:bookmarkStart w:name="z3498" w:id="3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играете с Вашим ребенком?</w:t>
      </w:r>
    </w:p>
    <w:bookmarkEnd w:id="3267"/>
    <w:bookmarkStart w:name="z3499" w:id="3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общаетесь с Вашим ребенком?</w:t>
      </w:r>
    </w:p>
    <w:bookmarkEnd w:id="3268"/>
    <w:bookmarkStart w:name="z3500" w:id="3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для РАЗВИТИЯ ОЦЕНКА ПСИХОМОТОРНОГО РАЗВИТИЯ:</w:t>
      </w:r>
    </w:p>
    <w:bookmarkEnd w:id="3269"/>
    <w:bookmarkStart w:name="z3501" w:id="3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До= </w:t>
      </w:r>
    </w:p>
    <w:bookmarkEnd w:id="3270"/>
    <w:bookmarkStart w:name="z3502" w:id="3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Др= </w:t>
      </w:r>
    </w:p>
    <w:bookmarkEnd w:id="3271"/>
    <w:bookmarkStart w:name="z3503" w:id="3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Ра= </w:t>
      </w:r>
    </w:p>
    <w:bookmarkEnd w:id="3272"/>
    <w:bookmarkStart w:name="z3504" w:id="3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Рп= </w:t>
      </w:r>
    </w:p>
    <w:bookmarkEnd w:id="3273"/>
    <w:bookmarkStart w:name="z3505" w:id="3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Н=</w:t>
      </w:r>
    </w:p>
    <w:bookmarkEnd w:id="3274"/>
    <w:bookmarkStart w:name="z3506" w:id="3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Э= Не отстает</w:t>
      </w:r>
    </w:p>
    <w:bookmarkEnd w:id="3275"/>
    <w:bookmarkStart w:name="z3507" w:id="3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Отстает на ___________эпикризный срок</w:t>
      </w:r>
    </w:p>
    <w:bookmarkEnd w:id="3276"/>
    <w:bookmarkStart w:name="z3508" w:id="3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ПИТАНИЯ</w:t>
      </w:r>
    </w:p>
    <w:bookmarkEnd w:id="3277"/>
    <w:bookmarkStart w:name="z3509" w:id="3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Что-либо беспокоит Вас в отношении кормления Вашего ребенка? </w:t>
      </w:r>
    </w:p>
    <w:bookmarkEnd w:id="3278"/>
    <w:bookmarkStart w:name="z3510" w:id="3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3279"/>
    <w:bookmarkStart w:name="z3511" w:id="3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Грудное вскармливание</w:t>
      </w:r>
    </w:p>
    <w:bookmarkEnd w:id="3280"/>
    <w:bookmarkStart w:name="z3512" w:id="3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Продолжает ли кормить грудью? Да ____ Нет ____</w:t>
      </w:r>
    </w:p>
    <w:bookmarkEnd w:id="3281"/>
    <w:bookmarkStart w:name="z3513" w:id="3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Сколько основных приемов пищи в день? __________________________________</w:t>
      </w:r>
    </w:p>
    <w:bookmarkEnd w:id="3282"/>
    <w:bookmarkStart w:name="z3514" w:id="3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Сколько перекусов за день? ______________________________________________</w:t>
      </w:r>
    </w:p>
    <w:bookmarkEnd w:id="3283"/>
    <w:bookmarkStart w:name="z3515" w:id="3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Ценность перекусов: Питательная ______ Непитательная______________________</w:t>
      </w:r>
    </w:p>
    <w:bookmarkEnd w:id="3284"/>
    <w:bookmarkStart w:name="z3516" w:id="3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Какое количество пищи съедает за один прием? __________________________мл.</w:t>
      </w:r>
    </w:p>
    <w:bookmarkEnd w:id="3285"/>
    <w:bookmarkStart w:name="z3517" w:id="3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Какова густота пищи? Густая ______ Негустая ______</w:t>
      </w:r>
    </w:p>
    <w:bookmarkEnd w:id="3286"/>
    <w:bookmarkStart w:name="z3518" w:id="3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На прошлой неделе ребенок ел:</w:t>
      </w:r>
    </w:p>
    <w:bookmarkEnd w:id="3287"/>
    <w:bookmarkStart w:name="z3519" w:id="3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Мясо/рыбу/субпродукты Да ____ Нет ____ сколько дней ____</w:t>
      </w:r>
    </w:p>
    <w:bookmarkEnd w:id="3288"/>
    <w:bookmarkStart w:name="z3520" w:id="3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Бобовые Да ____ Нет ____ сколько дней ____</w:t>
      </w:r>
    </w:p>
    <w:bookmarkEnd w:id="3289"/>
    <w:bookmarkStart w:name="z3521" w:id="3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Темно-зеленые и желтые овощи и фрукты Да ____ Нет ____ сколько дней</w:t>
      </w:r>
    </w:p>
    <w:bookmarkEnd w:id="3290"/>
    <w:bookmarkStart w:name="z3522" w:id="3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Даете ли Вы ребенку чай? Да ____ Нет ____</w:t>
      </w:r>
    </w:p>
    <w:bookmarkEnd w:id="3291"/>
    <w:bookmarkStart w:name="z3523" w:id="3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Чем Вы пользуетесь при кормлении: ____ бутылочкой ____ чашкой и ложкой ____</w:t>
      </w:r>
    </w:p>
    <w:bookmarkEnd w:id="3292"/>
    <w:bookmarkStart w:name="z3524" w:id="3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ПРОВЕРЬТЕ ПРИВИВОЧНЫЙ СТАТУС:</w:t>
      </w:r>
    </w:p>
    <w:bookmarkEnd w:id="3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Подчеркните прививки, которые нужно сделать сегодня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1- 0       БЦЖ             АКДС 1+hib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2             ОПВ-1       АКДС 2+ hib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3             ОПВ-2       АКДС 3+ hib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ОПВ-3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ОПВ-0</w:t>
      </w:r>
    </w:p>
    <w:bookmarkStart w:name="z3525" w:id="3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Корь + краснуха + паротит</w:t>
      </w:r>
    </w:p>
    <w:bookmarkEnd w:id="3294"/>
    <w:bookmarkStart w:name="z3526" w:id="3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АКДС ревакцинация HIB ревакцинация</w:t>
      </w:r>
    </w:p>
    <w:bookmarkEnd w:id="3295"/>
    <w:bookmarkStart w:name="z3527" w:id="3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динамики развития рубчика от БЦЖ ______________________________ мм</w:t>
      </w:r>
    </w:p>
    <w:bookmarkEnd w:id="3296"/>
    <w:bookmarkStart w:name="z3528" w:id="3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Визит для следующей прививки___________________________________________</w:t>
      </w:r>
    </w:p>
    <w:bookmarkEnd w:id="3297"/>
    <w:bookmarkStart w:name="z3529" w:id="3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</w:t>
      </w:r>
    </w:p>
    <w:bookmarkEnd w:id="3298"/>
    <w:bookmarkStart w:name="z3530" w:id="3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УХОДА:</w:t>
      </w:r>
    </w:p>
    <w:bookmarkEnd w:id="3299"/>
    <w:bookmarkStart w:name="z3531" w:id="3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Мать знает опасные признаки: 1. Не может пить, не может есть 2. летаргичен или без сознания 3. судороги в анамнезе 4. рвота после каждого приема пищи и питья и правила ухода ха</w:t>
      </w:r>
    </w:p>
    <w:bookmarkEnd w:id="3300"/>
    <w:bookmarkStart w:name="z3532" w:id="3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Выполняет рекомендации по питанию, развитию и уходу за ребенком согласно данным рекомендациям</w:t>
      </w:r>
    </w:p>
    <w:bookmarkEnd w:id="3301"/>
    <w:bookmarkStart w:name="z3533" w:id="3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Знает правила ухода за больным ребенком: питание, питьевой режим, когда обратиться за медицинской помощью (КВН)</w:t>
      </w:r>
    </w:p>
    <w:bookmarkEnd w:id="3302"/>
    <w:bookmarkStart w:name="z3534" w:id="3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ПРИЗНАКИ ЖЕСТОКОГО ОБРАЩЕНИЯ с ребенком:</w:t>
      </w:r>
    </w:p>
    <w:bookmarkEnd w:id="3303"/>
    <w:bookmarkStart w:name="z3535" w:id="3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насилие, пренебрежение, физическая и эмоциональная заброшенность.</w:t>
      </w:r>
    </w:p>
    <w:bookmarkEnd w:id="3304"/>
    <w:bookmarkStart w:name="z3536" w:id="3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      НЕТ ТРЕВОЖНЫЕ ПРИЗНАКИ, требующие специализированной помощи</w:t>
      </w:r>
    </w:p>
    <w:bookmarkEnd w:id="3305"/>
    <w:bookmarkStart w:name="z3537" w:id="3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Не вступает в контакт</w:t>
      </w:r>
    </w:p>
    <w:bookmarkEnd w:id="3306"/>
    <w:bookmarkStart w:name="z3538" w:id="3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Затруднения в удерживании равновесия при ходьбе</w:t>
      </w:r>
    </w:p>
    <w:bookmarkEnd w:id="3307"/>
    <w:bookmarkStart w:name="z3539" w:id="3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Непонятные изменения в поведении ребенка, наличие следов физического насилия (особенно если ребенок находится под присмотром других лиц)</w:t>
      </w:r>
    </w:p>
    <w:bookmarkEnd w:id="3308"/>
    <w:bookmarkStart w:name="z3540" w:id="3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Плохой аппетит ПРОБЛЕМЫ</w:t>
      </w:r>
    </w:p>
    <w:bookmarkEnd w:id="3309"/>
    <w:bookmarkStart w:name="z3541" w:id="3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тревожных признаков направить на консультацию узкого специалиста для выбора и обеспечения специализированной помощи (психолог, логопед и т.д.)</w:t>
      </w:r>
    </w:p>
    <w:bookmarkEnd w:id="3310"/>
    <w:bookmarkStart w:name="z3542" w:id="3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ЗДОРОВЬЯ МАТЕРИ</w:t>
      </w:r>
    </w:p>
    <w:bookmarkEnd w:id="3311"/>
    <w:bookmarkStart w:name="z3543" w:id="3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Консультирование по планированию семьи ЗАКЛЮЧЕНИЕ:</w:t>
      </w:r>
    </w:p>
    <w:bookmarkEnd w:id="3312"/>
    <w:bookmarkStart w:name="z3544" w:id="3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Рекомендации:</w:t>
      </w:r>
    </w:p>
    <w:bookmarkEnd w:id="3313"/>
    <w:bookmarkStart w:name="z3545" w:id="3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Рекомендации: Оптимальное питание ребенка (пятиразовое полноценное кормление пищей с семейного стола, продолжение грудного вскармливания).</w:t>
      </w:r>
    </w:p>
    <w:bookmarkEnd w:id="3314"/>
    <w:bookmarkStart w:name="z3546" w:id="3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Оптимальное питание матери.</w:t>
      </w:r>
    </w:p>
    <w:bookmarkEnd w:id="3315"/>
    <w:bookmarkStart w:name="z3547" w:id="3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Психосоциальное развитие соответственно возрасту.</w:t>
      </w:r>
    </w:p>
    <w:bookmarkEnd w:id="3316"/>
    <w:bookmarkStart w:name="z3548" w:id="3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Массаж и гимнастика соответственно возрасту</w:t>
      </w:r>
    </w:p>
    <w:bookmarkEnd w:id="3317"/>
    <w:bookmarkStart w:name="z3549" w:id="3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Ежедневные прогулки, достаточная инсоляция.</w:t>
      </w:r>
    </w:p>
    <w:bookmarkEnd w:id="3318"/>
    <w:bookmarkStart w:name="z3550" w:id="3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Правила поведения и ухода в случае болезни ребенка (опасные признаки, когда необходимо обратиться за помощью, режим кормления и питья)</w:t>
      </w:r>
    </w:p>
    <w:bookmarkEnd w:id="3319"/>
    <w:bookmarkStart w:name="z3551" w:id="3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Безопасная среда и поведение родителей для профилактики травматизма и несчастного случая.</w:t>
      </w:r>
    </w:p>
    <w:bookmarkEnd w:id="3320"/>
    <w:bookmarkStart w:name="z3552" w:id="3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Активное привлечение отца к уходу в целях развития ребенка.</w:t>
      </w:r>
    </w:p>
    <w:bookmarkEnd w:id="3321"/>
    <w:bookmarkStart w:name="z3553" w:id="3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Осмотр на приеме у врача в 36 месяцев, лабораторные исследования, консультация специалистов в 36 месяцев</w:t>
      </w:r>
    </w:p>
    <w:bookmarkEnd w:id="3322"/>
    <w:bookmarkStart w:name="z3554" w:id="3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Медсестра:</w:t>
      </w:r>
    </w:p>
    <w:bookmarkEnd w:id="3323"/>
    <w:bookmarkStart w:name="z3555" w:id="3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Осмотр ребенка в возрасте 2 лет 6 месяцев врачом и медсестрой на приеме</w:t>
      </w:r>
    </w:p>
    <w:bookmarkEnd w:id="3324"/>
    <w:bookmarkStart w:name="z3556" w:id="3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осмотра___\_______ 20__ Возраст: _____Температура_____________________</w:t>
      </w:r>
    </w:p>
    <w:bookmarkEnd w:id="3325"/>
    <w:bookmarkStart w:name="z3557" w:id="3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ВЕС_______г. РОСТ ____ см. ИМТ_______Оцените физическое развитие, используя графики:</w:t>
      </w:r>
    </w:p>
    <w:bookmarkEnd w:id="3326"/>
    <w:bookmarkStart w:name="z3558" w:id="3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Жалобы матери: </w:t>
      </w:r>
    </w:p>
    <w:bookmarkEnd w:id="3327"/>
    <w:bookmarkStart w:name="z3559" w:id="3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РЕБЕНКА</w:t>
      </w:r>
    </w:p>
    <w:bookmarkEnd w:id="3328"/>
    <w:bookmarkStart w:name="z3560" w:id="3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Кожа: </w:t>
      </w:r>
    </w:p>
    <w:bookmarkEnd w:id="3329"/>
    <w:bookmarkStart w:name="z3561" w:id="3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периферических лимфоузлов</w:t>
      </w:r>
    </w:p>
    <w:bookmarkEnd w:id="3330"/>
    <w:bookmarkStart w:name="z3562" w:id="3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Слизистые ротовой полости Зев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конъюнктивы</w:t>
      </w:r>
    </w:p>
    <w:bookmarkEnd w:id="3331"/>
    <w:bookmarkStart w:name="z3564" w:id="3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Большой родничок _______________________________________________________</w:t>
      </w:r>
    </w:p>
    <w:bookmarkEnd w:id="3332"/>
    <w:bookmarkStart w:name="z3565" w:id="3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дыхания:_____________________________________ Частота дыхания _____</w:t>
      </w:r>
    </w:p>
    <w:bookmarkEnd w:id="3333"/>
    <w:bookmarkStart w:name="z3566" w:id="3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ССС: частота сердечных сокращений (ЧСС)_________</w:t>
      </w:r>
    </w:p>
    <w:bookmarkEnd w:id="3334"/>
    <w:bookmarkStart w:name="z3567" w:id="3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Сердечный ритм ________________________;</w:t>
      </w:r>
    </w:p>
    <w:bookmarkEnd w:id="3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Сердечные шумы _______________________________;</w:t>
      </w:r>
    </w:p>
    <w:bookmarkStart w:name="z3568" w:id="3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пищеварения: живот ____________печень____________ селезенка _______</w:t>
      </w:r>
    </w:p>
    <w:bookmarkEnd w:id="3336"/>
    <w:bookmarkStart w:name="z3569" w:id="3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Мочеиспускание _________________ Стул</w:t>
      </w:r>
    </w:p>
    <w:bookmarkEnd w:id="3337"/>
    <w:bookmarkStart w:name="z3570" w:id="3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ДИАГНОЗ: ОЦЕНКА УХОДА В ЦЕЛЯХ РАЗВИТИЯ</w:t>
      </w:r>
    </w:p>
    <w:bookmarkEnd w:id="3338"/>
    <w:bookmarkStart w:name="z3571" w:id="3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играете с Вашим ребенком?</w:t>
      </w:r>
    </w:p>
    <w:bookmarkEnd w:id="3339"/>
    <w:bookmarkStart w:name="z3572" w:id="3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общаетесь с Вашим ребенком?</w:t>
      </w:r>
    </w:p>
    <w:bookmarkEnd w:id="3340"/>
    <w:bookmarkStart w:name="z3573" w:id="3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для РАЗВИТИЯ ОЦЕНКА ПСИХОМОТОРНОГО РАЗВИТИЯ:</w:t>
      </w:r>
    </w:p>
    <w:bookmarkEnd w:id="3341"/>
    <w:bookmarkStart w:name="z3574" w:id="3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До= </w:t>
      </w:r>
    </w:p>
    <w:bookmarkEnd w:id="3342"/>
    <w:bookmarkStart w:name="z3575" w:id="3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Др= </w:t>
      </w:r>
    </w:p>
    <w:bookmarkEnd w:id="3343"/>
    <w:bookmarkStart w:name="z3576" w:id="3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Ра= </w:t>
      </w:r>
    </w:p>
    <w:bookmarkEnd w:id="3344"/>
    <w:bookmarkStart w:name="z3577" w:id="3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Рп= </w:t>
      </w:r>
    </w:p>
    <w:bookmarkEnd w:id="3345"/>
    <w:bookmarkStart w:name="z3578" w:id="3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Н=</w:t>
      </w:r>
    </w:p>
    <w:bookmarkEnd w:id="3346"/>
    <w:bookmarkStart w:name="z3579" w:id="3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Э= Не отстает</w:t>
      </w:r>
    </w:p>
    <w:bookmarkEnd w:id="3347"/>
    <w:bookmarkStart w:name="z3580" w:id="3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Отстает на ___________эпикризный срок</w:t>
      </w:r>
    </w:p>
    <w:bookmarkEnd w:id="3348"/>
    <w:bookmarkStart w:name="z3581" w:id="3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ПИТАНИЯ</w:t>
      </w:r>
    </w:p>
    <w:bookmarkEnd w:id="3349"/>
    <w:bookmarkStart w:name="z3582" w:id="3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Что-либо беспокоит Вас в отношении кормления Вашего ребенка? </w:t>
      </w:r>
    </w:p>
    <w:bookmarkEnd w:id="3350"/>
    <w:bookmarkStart w:name="z3583" w:id="3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3351"/>
    <w:bookmarkStart w:name="z3584" w:id="3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Грудное вскармливание</w:t>
      </w:r>
    </w:p>
    <w:bookmarkEnd w:id="3352"/>
    <w:bookmarkStart w:name="z3585" w:id="3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Продолжает ли кормить грудью? Да ____ Нет ____</w:t>
      </w:r>
    </w:p>
    <w:bookmarkEnd w:id="3353"/>
    <w:bookmarkStart w:name="z3586" w:id="3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Сколько основных приемов пищи в день? __________________________________</w:t>
      </w:r>
    </w:p>
    <w:bookmarkEnd w:id="3354"/>
    <w:bookmarkStart w:name="z3587" w:id="3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Сколько перекусов за день? ______________________________________________</w:t>
      </w:r>
    </w:p>
    <w:bookmarkEnd w:id="3355"/>
    <w:bookmarkStart w:name="z3588" w:id="3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Ценность перекусов: Питательная ______ Непитательная_____________________</w:t>
      </w:r>
    </w:p>
    <w:bookmarkEnd w:id="3356"/>
    <w:bookmarkStart w:name="z3589" w:id="3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Какое количество пищи съедает за один прием? _________________________ мл.</w:t>
      </w:r>
    </w:p>
    <w:bookmarkEnd w:id="3357"/>
    <w:bookmarkStart w:name="z3590" w:id="3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Какова густота пищи? Густая ______ Негустая ______</w:t>
      </w:r>
    </w:p>
    <w:bookmarkEnd w:id="3358"/>
    <w:bookmarkStart w:name="z3591" w:id="3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На прошлой неделе ребенок ел:</w:t>
      </w:r>
    </w:p>
    <w:bookmarkEnd w:id="3359"/>
    <w:bookmarkStart w:name="z3592" w:id="3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Мясо/рыбу/субпродукты Да ____ Нет ____ сколько дней ____</w:t>
      </w:r>
    </w:p>
    <w:bookmarkEnd w:id="3360"/>
    <w:bookmarkStart w:name="z3593" w:id="3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Бобовые Да ____ Нет ____ сколько дней ____</w:t>
      </w:r>
    </w:p>
    <w:bookmarkEnd w:id="3361"/>
    <w:bookmarkStart w:name="z3594" w:id="3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Темно-зеленые и желтые овощи и фрукты Да ____ Нет ____ сколько дней</w:t>
      </w:r>
    </w:p>
    <w:bookmarkEnd w:id="3362"/>
    <w:bookmarkStart w:name="z3595" w:id="3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Даете ли Вы ребенку чай? Да ____ Нет ____</w:t>
      </w:r>
    </w:p>
    <w:bookmarkEnd w:id="3363"/>
    <w:bookmarkStart w:name="z3596" w:id="3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Чем Вы пользуетесь при кормлении: ____ бутылочкой ____ чашкой и ложкой ____</w:t>
      </w:r>
    </w:p>
    <w:bookmarkEnd w:id="3364"/>
    <w:bookmarkStart w:name="z3597" w:id="3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ПРОВЕРЬТЕ ПРИВИВОЧНЫЙ СТАТУС:</w:t>
      </w:r>
    </w:p>
    <w:bookmarkEnd w:id="3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Подчеркните прививки, которые нужно сделать сегодня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1- 0       БЦЖ             АКДС 1+hib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2             ОПВ-1       АКДС 2+ hib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3             ОПВ-2       АКДС 3+ hib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ОПВ-3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ОПВ-0</w:t>
      </w:r>
    </w:p>
    <w:bookmarkStart w:name="z3598" w:id="3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Корь + краснуха + паротит</w:t>
      </w:r>
    </w:p>
    <w:bookmarkEnd w:id="3366"/>
    <w:bookmarkStart w:name="z3599" w:id="3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АКДС ревакцинация HIB ревакцинация</w:t>
      </w:r>
    </w:p>
    <w:bookmarkEnd w:id="3367"/>
    <w:bookmarkStart w:name="z3600" w:id="3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динамики развития рубчика от БЦЖ ______________________________ мм</w:t>
      </w:r>
    </w:p>
    <w:bookmarkEnd w:id="3368"/>
    <w:bookmarkStart w:name="z3601" w:id="3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Визит для следующей прививки____________________________________________</w:t>
      </w:r>
    </w:p>
    <w:bookmarkEnd w:id="3369"/>
    <w:bookmarkStart w:name="z3602" w:id="3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</w:t>
      </w:r>
    </w:p>
    <w:bookmarkEnd w:id="3370"/>
    <w:bookmarkStart w:name="z3603" w:id="3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УХОДА:</w:t>
      </w:r>
    </w:p>
    <w:bookmarkEnd w:id="3371"/>
    <w:bookmarkStart w:name="z3604" w:id="3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Мать знает опасные признаки: 1. Не может пить, не может есть 2. летаргичен или без сознания 3. судороги в анамнезе 4. рвота после каждого приема пищи и питья и правила ухода</w:t>
      </w:r>
    </w:p>
    <w:bookmarkEnd w:id="3372"/>
    <w:bookmarkStart w:name="z3605" w:id="3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Выполняет рекомендации по питанию, развитию и уходу за ребенком</w:t>
      </w:r>
    </w:p>
    <w:bookmarkEnd w:id="3373"/>
    <w:bookmarkStart w:name="z3606" w:id="3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Знает правила ухода за больным ребенком: питание, питьевой режим, когда обратиться за медицинской помощью (КВН)</w:t>
      </w:r>
    </w:p>
    <w:bookmarkEnd w:id="3374"/>
    <w:bookmarkStart w:name="z3607" w:id="3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ПРИЗНАКИ ЖЕСТОКОГО ОБРАЩЕНИЯ с ребенком: физическое насилие, пренебрежение, физическая и эмоциональная заброшенность.</w:t>
      </w:r>
    </w:p>
    <w:bookmarkEnd w:id="3375"/>
    <w:bookmarkStart w:name="z3608" w:id="3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      НЕТ ТРЕВОЖНЫЕ ПРИЗНАКИ, требующие специализированной помощи</w:t>
      </w:r>
    </w:p>
    <w:bookmarkEnd w:id="3376"/>
    <w:bookmarkStart w:name="z3609" w:id="3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Не вступает в контакт</w:t>
      </w:r>
    </w:p>
    <w:bookmarkEnd w:id="3377"/>
    <w:bookmarkStart w:name="z3610" w:id="3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Затруднения в удерживании равновесия при ходьбе</w:t>
      </w:r>
    </w:p>
    <w:bookmarkEnd w:id="3378"/>
    <w:bookmarkStart w:name="z3611" w:id="3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Непонятные изменения в поведении ребенка, наличие следов физического насилия (особенно если ребенок находится под присмотром других лиц)</w:t>
      </w:r>
    </w:p>
    <w:bookmarkEnd w:id="3379"/>
    <w:bookmarkStart w:name="z3612" w:id="3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Плохой аппетит ПРОБЛЕМЫ</w:t>
      </w:r>
    </w:p>
    <w:bookmarkEnd w:id="3380"/>
    <w:bookmarkStart w:name="z3613" w:id="3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тревожных признаков направить на консультацию узкого специалиста для выбора и обеспечения специализированной помощи (психолог, логопед и т.д.)</w:t>
      </w:r>
    </w:p>
    <w:bookmarkEnd w:id="3381"/>
    <w:bookmarkStart w:name="z3614" w:id="3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ЗДОРОВЬЯ МАТЕРИ</w:t>
      </w:r>
    </w:p>
    <w:bookmarkEnd w:id="3382"/>
    <w:bookmarkStart w:name="z3615" w:id="3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Консультирование по планированию семьи ЗАКЛЮЧЕНИЕ:</w:t>
      </w:r>
    </w:p>
    <w:bookmarkEnd w:id="3383"/>
    <w:bookmarkStart w:name="z3616" w:id="3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Рекомендации:</w:t>
      </w:r>
    </w:p>
    <w:bookmarkEnd w:id="3384"/>
    <w:bookmarkStart w:name="z3617" w:id="3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Оптимальное питание ребенка (пятиразовое полноценное кормление пищей с семейного стола, продолжение грудного вскармливания).</w:t>
      </w:r>
    </w:p>
    <w:bookmarkEnd w:id="3385"/>
    <w:bookmarkStart w:name="z3618" w:id="3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Оптимальное питание матери.</w:t>
      </w:r>
    </w:p>
    <w:bookmarkEnd w:id="3386"/>
    <w:bookmarkStart w:name="z3619" w:id="3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Психосоциальное развитие соответственно возрасту.</w:t>
      </w:r>
    </w:p>
    <w:bookmarkEnd w:id="3387"/>
    <w:bookmarkStart w:name="z3620" w:id="3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Массаж и гимнастика соответственно возрасту</w:t>
      </w:r>
    </w:p>
    <w:bookmarkEnd w:id="3388"/>
    <w:bookmarkStart w:name="z3621" w:id="3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Ежедневные прогулки, достаточная инсоляция.</w:t>
      </w:r>
    </w:p>
    <w:bookmarkEnd w:id="3389"/>
    <w:bookmarkStart w:name="z3622" w:id="3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Правила поведения и ухода в случае болезни ребенка (опасные признаки, когда необходимо обратиться за помощью, режим кормления и питья)</w:t>
      </w:r>
    </w:p>
    <w:bookmarkEnd w:id="3390"/>
    <w:bookmarkStart w:name="z3623" w:id="3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Безопасная среда и поведение родителей для профилактики травматизма и несчастного случая.</w:t>
      </w:r>
    </w:p>
    <w:bookmarkEnd w:id="3391"/>
    <w:bookmarkStart w:name="z3624" w:id="3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Активное привлечение отца к уходу в целях развития ребенка.</w:t>
      </w:r>
    </w:p>
    <w:bookmarkEnd w:id="3392"/>
    <w:bookmarkStart w:name="z3625" w:id="3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Осмотр на приеме у врача в 36 месяцев, лабораторные исследования, консультация специалистов в 36 месяцев.</w:t>
      </w:r>
    </w:p>
    <w:bookmarkEnd w:id="3393"/>
    <w:bookmarkStart w:name="z3626" w:id="3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</w:t>
      </w:r>
    </w:p>
    <w:bookmarkEnd w:id="3394"/>
    <w:bookmarkStart w:name="z3627" w:id="3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Патронаж медсестры на дому ребенка в возрасте 3 лет</w:t>
      </w:r>
    </w:p>
    <w:bookmarkEnd w:id="3395"/>
    <w:bookmarkStart w:name="z3628" w:id="3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осмотра___\_______ 20__ Возраст: _____Температура_____________________</w:t>
      </w:r>
    </w:p>
    <w:bookmarkEnd w:id="3396"/>
    <w:bookmarkStart w:name="z3629" w:id="3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Жалобы матери: </w:t>
      </w:r>
    </w:p>
    <w:bookmarkEnd w:id="3397"/>
    <w:bookmarkStart w:name="z3630" w:id="3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Оцените признаки опасности:      </w:t>
      </w:r>
    </w:p>
    <w:bookmarkEnd w:id="3398"/>
    <w:bookmarkStart w:name="z3631" w:id="3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Может ли ребенок пить или сосать грудь?</w:t>
      </w:r>
    </w:p>
    <w:bookmarkEnd w:id="3399"/>
    <w:bookmarkStart w:name="z3632" w:id="3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Есть ли рвота после каждого приема пищи или питья?</w:t>
      </w:r>
    </w:p>
    <w:bookmarkEnd w:id="3400"/>
    <w:bookmarkStart w:name="z3633" w:id="3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Были ли судороги?</w:t>
      </w:r>
    </w:p>
    <w:bookmarkEnd w:id="3401"/>
    <w:bookmarkStart w:name="z3634" w:id="3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Летаргичен или без сознания? Да_____Нет_____</w:t>
      </w:r>
    </w:p>
    <w:bookmarkEnd w:id="3402"/>
    <w:bookmarkStart w:name="z3635" w:id="3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УХОДА В ЦЕЛЯХ РАЗВИТИЯ</w:t>
      </w:r>
    </w:p>
    <w:bookmarkEnd w:id="3403"/>
    <w:bookmarkStart w:name="z3636" w:id="3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играете с Вашим ребенком?</w:t>
      </w:r>
    </w:p>
    <w:bookmarkEnd w:id="3404"/>
    <w:bookmarkStart w:name="z3637" w:id="3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общаетесь с Вашим ребенком?</w:t>
      </w:r>
    </w:p>
    <w:bookmarkEnd w:id="3405"/>
    <w:bookmarkStart w:name="z3638" w:id="3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для РАЗВИТИЯ ОЦЕНКА ПСИХОМОТОРНОГО РАЗВИТИЯ:</w:t>
      </w:r>
    </w:p>
    <w:bookmarkEnd w:id="3406"/>
    <w:bookmarkStart w:name="z3639" w:id="3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До= </w:t>
      </w:r>
    </w:p>
    <w:bookmarkEnd w:id="3407"/>
    <w:bookmarkStart w:name="z3640" w:id="3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Др= </w:t>
      </w:r>
    </w:p>
    <w:bookmarkEnd w:id="3408"/>
    <w:bookmarkStart w:name="z3641" w:id="3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Ра= </w:t>
      </w:r>
    </w:p>
    <w:bookmarkEnd w:id="3409"/>
    <w:bookmarkStart w:name="z3642" w:id="3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Рп= </w:t>
      </w:r>
    </w:p>
    <w:bookmarkEnd w:id="3410"/>
    <w:bookmarkStart w:name="z3643" w:id="3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Н=</w:t>
      </w:r>
    </w:p>
    <w:bookmarkEnd w:id="3411"/>
    <w:bookmarkStart w:name="z3644" w:id="3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Э= Не отстает</w:t>
      </w:r>
    </w:p>
    <w:bookmarkEnd w:id="3412"/>
    <w:bookmarkStart w:name="z3645" w:id="3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Отстает на ___________эпикризный срок</w:t>
      </w:r>
    </w:p>
    <w:bookmarkEnd w:id="3413"/>
    <w:bookmarkStart w:name="z3646" w:id="3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ПИТАНИЯ</w:t>
      </w:r>
    </w:p>
    <w:bookmarkEnd w:id="3414"/>
    <w:bookmarkStart w:name="z3647" w:id="3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Что-либо беспокоит Вас в отношении кормления Вашего ребенка? </w:t>
      </w:r>
    </w:p>
    <w:bookmarkEnd w:id="3415"/>
    <w:bookmarkStart w:name="z3648" w:id="3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3416"/>
    <w:bookmarkStart w:name="z3649" w:id="3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Грудное вскармливание</w:t>
      </w:r>
    </w:p>
    <w:bookmarkEnd w:id="3417"/>
    <w:bookmarkStart w:name="z3650" w:id="3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Продолжает ли кормить грудью? Да ____ Нет ____</w:t>
      </w:r>
    </w:p>
    <w:bookmarkEnd w:id="3418"/>
    <w:bookmarkStart w:name="z3651" w:id="3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Сколько основных приемов пищи в день? __________________________________</w:t>
      </w:r>
    </w:p>
    <w:bookmarkEnd w:id="3419"/>
    <w:bookmarkStart w:name="z3652" w:id="3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Сколько перекусов за день? ______________________________________________</w:t>
      </w:r>
    </w:p>
    <w:bookmarkEnd w:id="3420"/>
    <w:bookmarkStart w:name="z3653" w:id="3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Ценность перекусов: Питательная ______ Непитательная______________________</w:t>
      </w:r>
    </w:p>
    <w:bookmarkEnd w:id="3421"/>
    <w:bookmarkStart w:name="z3654" w:id="3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Какое количество пищи съедает за один прием? ________________________ мл.</w:t>
      </w:r>
    </w:p>
    <w:bookmarkEnd w:id="3422"/>
    <w:bookmarkStart w:name="z3655" w:id="3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Какова густота пищи? Густая ______ Негустая ________________________________</w:t>
      </w:r>
    </w:p>
    <w:bookmarkEnd w:id="3423"/>
    <w:bookmarkStart w:name="z3656" w:id="3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На прошлой неделе ребенок ел:</w:t>
      </w:r>
    </w:p>
    <w:bookmarkEnd w:id="3424"/>
    <w:bookmarkStart w:name="z3657" w:id="3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Мясо/рыбу/субпродукты Да ____ Нет ____ сколько дней ____</w:t>
      </w:r>
    </w:p>
    <w:bookmarkEnd w:id="3425"/>
    <w:bookmarkStart w:name="z3658" w:id="3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Бобовые Да ____ Нет ____ сколько дней ____</w:t>
      </w:r>
    </w:p>
    <w:bookmarkEnd w:id="3426"/>
    <w:bookmarkStart w:name="z3659" w:id="3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Темно-зеленые и желтые овощи и фрукты Да ____ Нет ____ сколько дней</w:t>
      </w:r>
    </w:p>
    <w:bookmarkEnd w:id="3427"/>
    <w:bookmarkStart w:name="z3660" w:id="3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Даете ли Вы ребенку чай? Да ____ Нет ____</w:t>
      </w:r>
    </w:p>
    <w:bookmarkEnd w:id="3428"/>
    <w:bookmarkStart w:name="z3661" w:id="3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Чем Вы пользуетесь при кормлении: ____ бутылочкой ____ чашкой и ложкой ____</w:t>
      </w:r>
    </w:p>
    <w:bookmarkEnd w:id="3429"/>
    <w:bookmarkStart w:name="z3662" w:id="3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ПРОВЕРЬТЕ ПРИВИВОЧНЫЙ СТАТУС:</w:t>
      </w:r>
    </w:p>
    <w:bookmarkEnd w:id="3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Подчеркните прививки, которые нужно сделать сегодня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1- 0       БЦЖ             АКДС 1+hib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2             ОПВ-1       АКДС 2+ hib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3             ОПВ-2       АКДС 3+ hib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ОПВ-3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ОПВ-0</w:t>
      </w:r>
    </w:p>
    <w:bookmarkStart w:name="z3663" w:id="3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Корь + краснуха + паротит</w:t>
      </w:r>
    </w:p>
    <w:bookmarkEnd w:id="3431"/>
    <w:bookmarkStart w:name="z3664" w:id="3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АКДС ревакцинация HIB ревакцинация</w:t>
      </w:r>
    </w:p>
    <w:bookmarkEnd w:id="3432"/>
    <w:bookmarkStart w:name="z3665" w:id="3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динамики развития рубчика от БЦЖ ______________________________ мм</w:t>
      </w:r>
    </w:p>
    <w:bookmarkEnd w:id="3433"/>
    <w:bookmarkStart w:name="z3666" w:id="3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Визит для следующей прививки____________________________________________</w:t>
      </w:r>
    </w:p>
    <w:bookmarkEnd w:id="3434"/>
    <w:bookmarkStart w:name="z3667" w:id="3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</w:t>
      </w:r>
    </w:p>
    <w:bookmarkEnd w:id="3435"/>
    <w:bookmarkStart w:name="z3668" w:id="3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УХОДА:</w:t>
      </w:r>
    </w:p>
    <w:bookmarkEnd w:id="3436"/>
    <w:bookmarkStart w:name="z3669" w:id="3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Мать знает опасные признаки: 1. Не может пить, не может есть 2. летаргичен или без сознания 3. судороги в анамнезе 4. рвота после каждого приема пищи и питья и правила ухода</w:t>
      </w:r>
    </w:p>
    <w:bookmarkEnd w:id="3437"/>
    <w:bookmarkStart w:name="z3670" w:id="3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Выполняет рекомендации по питанию, развитию и уходу за ребенком</w:t>
      </w:r>
    </w:p>
    <w:bookmarkEnd w:id="3438"/>
    <w:bookmarkStart w:name="z3671" w:id="3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Знает правила ухода за больным ребенком: питание, питьевой режим, когда обратиться за медицинской помощью (КВН)</w:t>
      </w:r>
    </w:p>
    <w:bookmarkEnd w:id="3439"/>
    <w:bookmarkStart w:name="z3672" w:id="3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ПРИЗНАКИ ЖЕСТОКОГО ОБРАЩЕНИЯ с ребенком:</w:t>
      </w:r>
    </w:p>
    <w:bookmarkEnd w:id="3440"/>
    <w:bookmarkStart w:name="z3673" w:id="3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насилие, пренебрежение, физическая и эмоциональная заброшенность.</w:t>
      </w:r>
    </w:p>
    <w:bookmarkEnd w:id="3441"/>
    <w:bookmarkStart w:name="z3674" w:id="3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      НЕТ ТРЕВОЖНЫЕ ПРИЗНАКИ, требующие специализированной помощи</w:t>
      </w:r>
    </w:p>
    <w:bookmarkEnd w:id="3442"/>
    <w:bookmarkStart w:name="z3675" w:id="3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Нет интереса к игре.</w:t>
      </w:r>
    </w:p>
    <w:bookmarkEnd w:id="3443"/>
    <w:bookmarkStart w:name="z3676" w:id="3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Часто падает.</w:t>
      </w:r>
    </w:p>
    <w:bookmarkEnd w:id="3444"/>
    <w:bookmarkStart w:name="z3677" w:id="3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Трудности с манипулированием мелкими предметами.</w:t>
      </w:r>
    </w:p>
    <w:bookmarkEnd w:id="3445"/>
    <w:bookmarkStart w:name="z3678" w:id="3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Проблемы с пониманием простых обращений.</w:t>
      </w:r>
    </w:p>
    <w:bookmarkEnd w:id="3446"/>
    <w:bookmarkStart w:name="z3679" w:id="3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Неспособность формулировать простые предложения.</w:t>
      </w:r>
    </w:p>
    <w:bookmarkEnd w:id="3447"/>
    <w:bookmarkStart w:name="z3680" w:id="3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Отсутствие или незначительный интерес к еде. ПРОБЛЕМЫ</w:t>
      </w:r>
    </w:p>
    <w:bookmarkEnd w:id="3448"/>
    <w:bookmarkStart w:name="z3681" w:id="3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тревожных признаков направить на консультацию узкого специалиста для выбора и обеспечения специализированной помощи (психолог, логопед и т.д.)</w:t>
      </w:r>
    </w:p>
    <w:bookmarkEnd w:id="3449"/>
    <w:bookmarkStart w:name="z3682" w:id="3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ЗДОРОВЬЯ МАТЕРИ</w:t>
      </w:r>
    </w:p>
    <w:bookmarkEnd w:id="3450"/>
    <w:bookmarkStart w:name="z3683" w:id="3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Консультирование по планированию семьи ЗАКЛЮЧЕНИЕ:</w:t>
      </w:r>
    </w:p>
    <w:bookmarkEnd w:id="3451"/>
    <w:bookmarkStart w:name="z3684" w:id="3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Рекомендации:</w:t>
      </w:r>
    </w:p>
    <w:bookmarkEnd w:id="3452"/>
    <w:bookmarkStart w:name="z3685" w:id="3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Оптимальное питание ребенка (пятиразовое полноценное кормление пищей с семейного стола, продолжение грудного вскармливания).</w:t>
      </w:r>
    </w:p>
    <w:bookmarkEnd w:id="3453"/>
    <w:bookmarkStart w:name="z3686" w:id="3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Оптимальное питание матери.</w:t>
      </w:r>
    </w:p>
    <w:bookmarkEnd w:id="3454"/>
    <w:bookmarkStart w:name="z3687" w:id="3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Психосоциальное развитие соответственно возрасту.</w:t>
      </w:r>
    </w:p>
    <w:bookmarkEnd w:id="3455"/>
    <w:bookmarkStart w:name="z3688" w:id="3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Массаж и гимнастика соответственно возрасту</w:t>
      </w:r>
    </w:p>
    <w:bookmarkEnd w:id="3456"/>
    <w:bookmarkStart w:name="z3689" w:id="3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Ежедневные прогулки, достаточная инсоляция.</w:t>
      </w:r>
    </w:p>
    <w:bookmarkEnd w:id="3457"/>
    <w:bookmarkStart w:name="z3690" w:id="3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Правила поведения и ухода в случае болезни ребенка (опасные признаки, когда необходимо обратиться за помощью, режим кормления и питья)</w:t>
      </w:r>
    </w:p>
    <w:bookmarkEnd w:id="3458"/>
    <w:bookmarkStart w:name="z3691" w:id="3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Безопасная среда и поведение родителей для профилактики травматизма и несчастного случая.</w:t>
      </w:r>
    </w:p>
    <w:bookmarkEnd w:id="3459"/>
    <w:bookmarkStart w:name="z3692" w:id="3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Активное привлечение отца к уходу в целях развития ребенка.</w:t>
      </w:r>
    </w:p>
    <w:bookmarkEnd w:id="3460"/>
    <w:bookmarkStart w:name="z3693" w:id="3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Осмотр на приеме у врача в 3 года, лабораторные исследования, консультация специалистов в 3 года.</w:t>
      </w:r>
    </w:p>
    <w:bookmarkEnd w:id="3461"/>
    <w:bookmarkStart w:name="z3694" w:id="3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Медсестра</w:t>
      </w:r>
    </w:p>
    <w:bookmarkEnd w:id="3462"/>
    <w:bookmarkStart w:name="z3695" w:id="3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Осмотр ребенка в возрасте 3 лет врачом и медсестрой на приеме</w:t>
      </w:r>
    </w:p>
    <w:bookmarkEnd w:id="3463"/>
    <w:bookmarkStart w:name="z3696" w:id="3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осмотра___\_______ 20__ Возраст: _____Температура_____________________</w:t>
      </w:r>
    </w:p>
    <w:bookmarkEnd w:id="3464"/>
    <w:bookmarkStart w:name="z3697" w:id="3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ВЕС_______г. РОСТ ____ см. ИМТ_____</w:t>
      </w:r>
    </w:p>
    <w:bookmarkEnd w:id="3465"/>
    <w:bookmarkStart w:name="z3698" w:id="3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Оцените физическое развитие, используя графики: </w:t>
      </w:r>
    </w:p>
    <w:bookmarkEnd w:id="3466"/>
    <w:bookmarkStart w:name="z3699" w:id="3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Жалобы матери: </w:t>
      </w:r>
    </w:p>
    <w:bookmarkEnd w:id="3467"/>
    <w:bookmarkStart w:name="z3700" w:id="3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РЕБЕНКА</w:t>
      </w:r>
    </w:p>
    <w:bookmarkEnd w:id="3468"/>
    <w:bookmarkStart w:name="z3701" w:id="3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Кожа: </w:t>
      </w:r>
    </w:p>
    <w:bookmarkEnd w:id="3469"/>
    <w:bookmarkStart w:name="z3702" w:id="3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периферических лимфоузлов</w:t>
      </w:r>
    </w:p>
    <w:bookmarkEnd w:id="3470"/>
    <w:bookmarkStart w:name="z3703" w:id="3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Слизистые ротовой полости Зев</w:t>
      </w:r>
    </w:p>
    <w:bookmarkEnd w:id="3471"/>
    <w:bookmarkStart w:name="z3704" w:id="3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конъюнктивы</w:t>
      </w:r>
    </w:p>
    <w:bookmarkEnd w:id="3472"/>
    <w:bookmarkStart w:name="z3705" w:id="3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Большой родничок _______________________________________________________</w:t>
      </w:r>
    </w:p>
    <w:bookmarkEnd w:id="3473"/>
    <w:bookmarkStart w:name="z3706" w:id="3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дыхания:_____________________________________ Частота дыхания _____</w:t>
      </w:r>
    </w:p>
    <w:bookmarkEnd w:id="3474"/>
    <w:bookmarkStart w:name="z3707" w:id="3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ССС: частота сердечных сокращений (ЧСС)_________ Сердечный ритм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 ; Сердечные шумы _______________________________;</w:t>
      </w:r>
    </w:p>
    <w:bookmarkEnd w:id="3475"/>
    <w:bookmarkStart w:name="z3709" w:id="3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пищеварения: живот ____________печень____________ селезенка _______</w:t>
      </w:r>
    </w:p>
    <w:bookmarkEnd w:id="3476"/>
    <w:bookmarkStart w:name="z3710" w:id="3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Мочеиспускание _________________ Стул</w:t>
      </w:r>
    </w:p>
    <w:bookmarkEnd w:id="3477"/>
    <w:bookmarkStart w:name="z3711" w:id="3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ДИАГНОЗ: ОЦЕНКА УХОДА В ЦЕЛЯХ РАЗВИТИЯ</w:t>
      </w:r>
    </w:p>
    <w:bookmarkEnd w:id="3478"/>
    <w:bookmarkStart w:name="z3712" w:id="3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играете с Вашим ребенком?</w:t>
      </w:r>
    </w:p>
    <w:bookmarkEnd w:id="3479"/>
    <w:bookmarkStart w:name="z3713" w:id="3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общаетесь с Вашим ребенком?</w:t>
      </w:r>
    </w:p>
    <w:bookmarkEnd w:id="3480"/>
    <w:bookmarkStart w:name="z3714" w:id="3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для РАЗВИТИЯ ОЦЕНКА ПСИХОМОТОРНОГО РАЗВИТИЯ:</w:t>
      </w:r>
    </w:p>
    <w:bookmarkEnd w:id="3481"/>
    <w:bookmarkStart w:name="z3715" w:id="3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До= </w:t>
      </w:r>
    </w:p>
    <w:bookmarkEnd w:id="3482"/>
    <w:bookmarkStart w:name="z3716" w:id="3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Др= </w:t>
      </w:r>
    </w:p>
    <w:bookmarkEnd w:id="3483"/>
    <w:bookmarkStart w:name="z3717" w:id="3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Ра= </w:t>
      </w:r>
    </w:p>
    <w:bookmarkEnd w:id="3484"/>
    <w:bookmarkStart w:name="z3718" w:id="3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Рп= </w:t>
      </w:r>
    </w:p>
    <w:bookmarkEnd w:id="3485"/>
    <w:bookmarkStart w:name="z3719" w:id="3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Н=</w:t>
      </w:r>
    </w:p>
    <w:bookmarkEnd w:id="3486"/>
    <w:bookmarkStart w:name="z3720" w:id="3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Э= Не отстает</w:t>
      </w:r>
    </w:p>
    <w:bookmarkEnd w:id="3487"/>
    <w:bookmarkStart w:name="z3721" w:id="3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Отстает на ___________эпикризный срок</w:t>
      </w:r>
    </w:p>
    <w:bookmarkEnd w:id="3488"/>
    <w:bookmarkStart w:name="z3722" w:id="3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ПИТАНИЯ</w:t>
      </w:r>
    </w:p>
    <w:bookmarkEnd w:id="3489"/>
    <w:bookmarkStart w:name="z3723" w:id="3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Что-либо беспокоит Вас в отношении кормления Вашего ребенка? </w:t>
      </w:r>
    </w:p>
    <w:bookmarkEnd w:id="3490"/>
    <w:bookmarkStart w:name="z3724" w:id="3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3491"/>
    <w:bookmarkStart w:name="z3725" w:id="3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Грудное вскармливание</w:t>
      </w:r>
    </w:p>
    <w:bookmarkEnd w:id="3492"/>
    <w:bookmarkStart w:name="z3726" w:id="3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Продолжает ли кормить грудью? Да ____ Нет ___</w:t>
      </w:r>
    </w:p>
    <w:bookmarkEnd w:id="3493"/>
    <w:bookmarkStart w:name="z3727" w:id="3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Сколько основных приемов пищи в день? __________________________________</w:t>
      </w:r>
    </w:p>
    <w:bookmarkEnd w:id="3494"/>
    <w:bookmarkStart w:name="z3728" w:id="3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Сколько перекусов за день? ______________________________________________</w:t>
      </w:r>
    </w:p>
    <w:bookmarkEnd w:id="3495"/>
    <w:bookmarkStart w:name="z3729" w:id="3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Ценность перекусов: Питательная ______ Непитательная______________________</w:t>
      </w:r>
    </w:p>
    <w:bookmarkEnd w:id="3496"/>
    <w:bookmarkStart w:name="z3730" w:id="3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Какое количество пищи съедает за один прием? _________________________ мл.</w:t>
      </w:r>
    </w:p>
    <w:bookmarkEnd w:id="3497"/>
    <w:bookmarkStart w:name="z3731" w:id="3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Какова густота пищи? Густая ______ Негустая ______</w:t>
      </w:r>
    </w:p>
    <w:bookmarkEnd w:id="3498"/>
    <w:bookmarkStart w:name="z3732" w:id="3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На прошлой неделе ребенок ел:</w:t>
      </w:r>
    </w:p>
    <w:bookmarkEnd w:id="3499"/>
    <w:bookmarkStart w:name="z3733" w:id="3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Мясо/рыбу/субпродукты Да ____ Нет ____ сколько дней ____</w:t>
      </w:r>
    </w:p>
    <w:bookmarkEnd w:id="3500"/>
    <w:bookmarkStart w:name="z3734" w:id="3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Бобовые Да ____ Нет ____ сколько дней ____</w:t>
      </w:r>
    </w:p>
    <w:bookmarkEnd w:id="3501"/>
    <w:bookmarkStart w:name="z3735" w:id="3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Темно-зеленые и желтые овощи и фрукты Да ____ Нет ____ сколько дней</w:t>
      </w:r>
    </w:p>
    <w:bookmarkEnd w:id="3502"/>
    <w:bookmarkStart w:name="z3736" w:id="3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Даете ли Вы ребенку чай? Да ____ Нет ____</w:t>
      </w:r>
    </w:p>
    <w:bookmarkEnd w:id="3503"/>
    <w:bookmarkStart w:name="z3737" w:id="3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Чем Вы пользуетесь при кормлении: ____ бутылочкой ____ чашкой и ложкой ____</w:t>
      </w:r>
    </w:p>
    <w:bookmarkEnd w:id="3504"/>
    <w:bookmarkStart w:name="z3738" w:id="3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ПРОВЕРЬТЕ ПРИВИВОЧНЫЙ СТАТУС:</w:t>
      </w:r>
    </w:p>
    <w:bookmarkEnd w:id="3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Подчеркните прививки, которые нужно сделать сегодня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1- 0       БЦЖ             АКДС 1+hib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2             ОПВ-1       АКДС 2+ hib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3             ОПВ-2       АКДС 3+ hib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ОПВ-3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ОПВ-0</w:t>
      </w:r>
    </w:p>
    <w:bookmarkStart w:name="z3739" w:id="3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Корь + краснуха + паротит</w:t>
      </w:r>
    </w:p>
    <w:bookmarkEnd w:id="3506"/>
    <w:bookmarkStart w:name="z3740" w:id="3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АКДС ревакцинация HIB ревакцинация</w:t>
      </w:r>
    </w:p>
    <w:bookmarkEnd w:id="3507"/>
    <w:bookmarkStart w:name="z3741" w:id="3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динамики развития рубчика от БЦЖ ______________________________ мм</w:t>
      </w:r>
    </w:p>
    <w:bookmarkEnd w:id="3508"/>
    <w:bookmarkStart w:name="z3742" w:id="3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Визит для следующей прививки____________________________________________</w:t>
      </w:r>
    </w:p>
    <w:bookmarkEnd w:id="3509"/>
    <w:bookmarkStart w:name="z3743" w:id="3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</w:t>
      </w:r>
    </w:p>
    <w:bookmarkEnd w:id="3510"/>
    <w:bookmarkStart w:name="z3744" w:id="3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УХОДА:</w:t>
      </w:r>
    </w:p>
    <w:bookmarkEnd w:id="3511"/>
    <w:bookmarkStart w:name="z3745" w:id="3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Мать знает опасные признаки: 1. Не может пить, не может есть 2. летаргичен или без сознания 3. судороги в анамнезе 4. рвота после каждого приема пищи и питья и правила ухода</w:t>
      </w:r>
    </w:p>
    <w:bookmarkEnd w:id="3512"/>
    <w:bookmarkStart w:name="z3746" w:id="3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Выполняет рекомендации по питанию, развитию и уходу за ребенком</w:t>
      </w:r>
    </w:p>
    <w:bookmarkEnd w:id="3513"/>
    <w:bookmarkStart w:name="z3747" w:id="3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Знает правила ухода за больным ребенком: питание, питьевой режим, когда обратиться за медицинской помощью (КВН)</w:t>
      </w:r>
    </w:p>
    <w:bookmarkEnd w:id="3514"/>
    <w:bookmarkStart w:name="z3748" w:id="3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УХОДА ПРИЗНАКИ ЖЕСТОКОГО ОБРАЩЕНИЯ с ребенком: физическое насилие, пренебрежение, физическая и эмоциональная заброшенность.</w:t>
      </w:r>
    </w:p>
    <w:bookmarkEnd w:id="3515"/>
    <w:bookmarkStart w:name="z3749" w:id="3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      НЕТ ТРЕВОЖНЫЕ ПРИЗНАКИ, требующие специализированной помощи</w:t>
      </w:r>
    </w:p>
    <w:bookmarkEnd w:id="3516"/>
    <w:bookmarkStart w:name="z3750" w:id="3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Нет интереса к игре.</w:t>
      </w:r>
    </w:p>
    <w:bookmarkEnd w:id="3517"/>
    <w:bookmarkStart w:name="z3751" w:id="3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Часто падает.</w:t>
      </w:r>
    </w:p>
    <w:bookmarkEnd w:id="3518"/>
    <w:bookmarkStart w:name="z3752" w:id="3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Трудности с манипулированием мелкими предметами.</w:t>
      </w:r>
    </w:p>
    <w:bookmarkEnd w:id="3519"/>
    <w:bookmarkStart w:name="z3753" w:id="3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Проблемы с пониманием простых обращений.</w:t>
      </w:r>
    </w:p>
    <w:bookmarkEnd w:id="3520"/>
    <w:bookmarkStart w:name="z3754" w:id="3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Неспособность формулировать простые предложения.</w:t>
      </w:r>
    </w:p>
    <w:bookmarkEnd w:id="3521"/>
    <w:bookmarkStart w:name="z3755" w:id="3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Отсутствие или незначительный интерес к еде. ПРОБЛЕМЫ</w:t>
      </w:r>
    </w:p>
    <w:bookmarkEnd w:id="3522"/>
    <w:bookmarkStart w:name="z3756" w:id="3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тревожных признаков направить на консультацию узкого специалиста для выбора и обеспечения специализированной помощи (психолог, логопед и т.д.)</w:t>
      </w:r>
    </w:p>
    <w:bookmarkEnd w:id="3523"/>
    <w:bookmarkStart w:name="z3757" w:id="3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ЗДОРОВЬЯ МАТЕРИ</w:t>
      </w:r>
    </w:p>
    <w:bookmarkEnd w:id="3524"/>
    <w:bookmarkStart w:name="z3758" w:id="3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Консультирование по планированию семьи ЗАКЛЮЧЕНИЕ:</w:t>
      </w:r>
    </w:p>
    <w:bookmarkEnd w:id="3525"/>
    <w:bookmarkStart w:name="z3759" w:id="3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Рекомендации:</w:t>
      </w:r>
    </w:p>
    <w:bookmarkEnd w:id="3526"/>
    <w:bookmarkStart w:name="z3760" w:id="3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Оптимальное питание ребенка (пятиразовое полноценное кормление пищей с семейного стола, продолжение грудного вскармливания).</w:t>
      </w:r>
    </w:p>
    <w:bookmarkEnd w:id="3527"/>
    <w:bookmarkStart w:name="z3761" w:id="3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Оптимальное питание матери.</w:t>
      </w:r>
    </w:p>
    <w:bookmarkEnd w:id="3528"/>
    <w:bookmarkStart w:name="z3762" w:id="3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Психосоциальное развитие соответственно возрасту.</w:t>
      </w:r>
    </w:p>
    <w:bookmarkEnd w:id="3529"/>
    <w:bookmarkStart w:name="z3763" w:id="3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Массаж и гимнастика соответственно возрасту</w:t>
      </w:r>
    </w:p>
    <w:bookmarkEnd w:id="3530"/>
    <w:bookmarkStart w:name="z3764" w:id="3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Ежедневные прогулки, достаточная инсоляция.</w:t>
      </w:r>
    </w:p>
    <w:bookmarkEnd w:id="3531"/>
    <w:bookmarkStart w:name="z3765" w:id="3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Правила поведения и ухода в случае болезни ребенка (опасные признаки, когда необходимо обратиться за помощью, режим кормления и питья)</w:t>
      </w:r>
    </w:p>
    <w:bookmarkEnd w:id="3532"/>
    <w:bookmarkStart w:name="z3766" w:id="3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Безопасная среда и поведение родителей для профилактики травматизма и несчастного случая.</w:t>
      </w:r>
    </w:p>
    <w:bookmarkEnd w:id="3533"/>
    <w:bookmarkStart w:name="z3767" w:id="3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Активное привлечение отца к уходу в целях развития ребенка.</w:t>
      </w:r>
    </w:p>
    <w:bookmarkEnd w:id="3534"/>
    <w:bookmarkStart w:name="z3768" w:id="3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Осмотр на приеме у врача в 4 года, лабораторные исследования, консультация специалистов в 4 года.</w:t>
      </w:r>
    </w:p>
    <w:bookmarkEnd w:id="3535"/>
    <w:bookmarkStart w:name="z3769" w:id="3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</w:t>
      </w:r>
    </w:p>
    <w:bookmarkEnd w:id="3536"/>
    <w:bookmarkStart w:name="z3770" w:id="3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ЛИСТ ПРОФИЛАКТИЧЕСКОГО ОСМОТРА 3 ГОД </w:t>
      </w:r>
    </w:p>
    <w:bookmarkEnd w:id="3537"/>
    <w:bookmarkStart w:name="z3771" w:id="3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(осмотр узких специалистов, результаты анализов и заключение педиатра)</w:t>
      </w:r>
    </w:p>
    <w:bookmarkEnd w:id="3538"/>
    <w:bookmarkStart w:name="z3772" w:id="3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ЛИСТ ПРОФИЛАКТИЧЕСКОГО ОСМОТРА 4 ГОДА </w:t>
      </w:r>
    </w:p>
    <w:bookmarkEnd w:id="3539"/>
    <w:bookmarkStart w:name="z3773" w:id="3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(осмотр узких специалистов, результаты анализов и заключение педиатра)</w:t>
      </w:r>
    </w:p>
    <w:bookmarkEnd w:id="3540"/>
    <w:bookmarkStart w:name="z3774" w:id="3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ПРОФИЛАКТИЧЕСКОГО ОСМОТРА 5 ЛЕТ</w:t>
      </w:r>
    </w:p>
    <w:bookmarkEnd w:id="3541"/>
    <w:bookmarkStart w:name="z3775" w:id="3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(осмотр узких специалистов, результаты анализов и заключение педиатра)</w:t>
      </w:r>
    </w:p>
    <w:bookmarkEnd w:id="3542"/>
    <w:bookmarkStart w:name="z3776" w:id="3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ПРОФИЛАКТИЧЕСКОГО ОСМОТРА 6 ЛЕТ</w:t>
      </w:r>
    </w:p>
    <w:bookmarkEnd w:id="3543"/>
    <w:bookmarkStart w:name="z3777" w:id="3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(осмотр узких специалистов, результаты анализов и заключение педиатра)</w:t>
      </w:r>
    </w:p>
    <w:bookmarkEnd w:id="3544"/>
    <w:bookmarkStart w:name="z3778" w:id="3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ЛИСТ ПРОФИЛАКТИЧЕСКОГО ОСМОТРА 7 ЛЕТ </w:t>
      </w:r>
    </w:p>
    <w:bookmarkEnd w:id="3545"/>
    <w:bookmarkStart w:name="z3779" w:id="3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(осмотр узких специалистов, результаты анализов и заключение педиатра)</w:t>
      </w:r>
    </w:p>
    <w:bookmarkEnd w:id="3546"/>
    <w:bookmarkStart w:name="z3780" w:id="3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ПРОФИЛАКТИЧЕСКОГО ОСМОТРА 8 ЛЕТ</w:t>
      </w:r>
    </w:p>
    <w:bookmarkEnd w:id="3547"/>
    <w:bookmarkStart w:name="z3781" w:id="3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(осмотр узких специалистов, результаты анализов и заключение педиатра)</w:t>
      </w:r>
    </w:p>
    <w:bookmarkEnd w:id="3548"/>
    <w:bookmarkStart w:name="z3782" w:id="3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ПРОФИЛАКТИЧЕСКОГО ОСМОТРА 9 ЛЕТ</w:t>
      </w:r>
    </w:p>
    <w:bookmarkEnd w:id="3549"/>
    <w:bookmarkStart w:name="z3783" w:id="3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(осмотр узких специалистов, результаты анализов и заключение педиатра)</w:t>
      </w:r>
    </w:p>
    <w:bookmarkEnd w:id="3550"/>
    <w:bookmarkStart w:name="z3784" w:id="3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ЛИСТ ПРОФИЛАКТИЧЕСКОГО ОСМОТРА 10 ЛЕТ </w:t>
      </w:r>
    </w:p>
    <w:bookmarkEnd w:id="3551"/>
    <w:bookmarkStart w:name="z3785" w:id="3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(осмотр узких специалистов, результаты анализов и заключение педиатра)</w:t>
      </w:r>
    </w:p>
    <w:bookmarkEnd w:id="3552"/>
    <w:bookmarkStart w:name="z3786" w:id="3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ЛИСТ ПРОФИЛАКТИЧЕСКОГО ОСМОТРА 11 ЛЕТ </w:t>
      </w:r>
    </w:p>
    <w:bookmarkEnd w:id="3553"/>
    <w:bookmarkStart w:name="z3787" w:id="3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(осмотр узких специалистов, результаты анализов и заключение педиатра)</w:t>
      </w:r>
    </w:p>
    <w:bookmarkEnd w:id="3554"/>
    <w:bookmarkStart w:name="z3788" w:id="3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ПРОФИЛАКТИЧЕСКОГО ОСМОТРА 12 ЛЕТ</w:t>
      </w:r>
    </w:p>
    <w:bookmarkEnd w:id="3555"/>
    <w:bookmarkStart w:name="z3789" w:id="3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(осмотр узких специалистов, результаты анализов и заключение педиатра)</w:t>
      </w:r>
    </w:p>
    <w:bookmarkEnd w:id="3556"/>
    <w:bookmarkStart w:name="z3790" w:id="3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ПРОФИЛАКТИЧЕСКОГО ОСМОТРА 13 ЛЕТ</w:t>
      </w:r>
    </w:p>
    <w:bookmarkEnd w:id="3557"/>
    <w:bookmarkStart w:name="z3791" w:id="3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(осмотр узких специалистов, результаты анализов и заключение педиатра)</w:t>
      </w:r>
    </w:p>
    <w:bookmarkEnd w:id="3558"/>
    <w:bookmarkStart w:name="z3792" w:id="3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ЛИСТ ПРОФИЛАКТИЧЕСКОГО ОСМОТРА 14 ЛЕТ </w:t>
      </w:r>
    </w:p>
    <w:bookmarkEnd w:id="3559"/>
    <w:bookmarkStart w:name="z3793" w:id="3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(осмотр узких специалистов, результаты анализов и заключение педиатра)</w:t>
      </w:r>
    </w:p>
    <w:bookmarkEnd w:id="3560"/>
    <w:bookmarkStart w:name="z3794" w:id="35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ПЕРЕВОДНОЙ ЭПИКРИЗ в ПОДРОСТКОВЫЙ КАБИНЕТ</w:t>
      </w:r>
    </w:p>
    <w:bookmarkEnd w:id="3561"/>
    <w:bookmarkStart w:name="z3795" w:id="3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ЗАПИСИ ПО ПОВОДУ БОЛЕЗНИ РЕБЕНКА</w:t>
      </w:r>
    </w:p>
    <w:bookmarkEnd w:id="3562"/>
    <w:bookmarkStart w:name="z3796" w:id="3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записи больного младенца в возрасте до 2 месяцев</w:t>
      </w:r>
    </w:p>
    <w:bookmarkEnd w:id="3563"/>
    <w:bookmarkStart w:name="z3797" w:id="3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Имя_____________________Возраст____________Вес(кг)_______________________</w:t>
      </w:r>
    </w:p>
    <w:bookmarkEnd w:id="3564"/>
    <w:bookmarkStart w:name="z3798" w:id="3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Температура______________________________________________________________</w:t>
      </w:r>
    </w:p>
    <w:bookmarkEnd w:id="3565"/>
    <w:bookmarkStart w:name="z3799" w:id="3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СПРОСИТЕ: какие проблемы есть у ребенка___________________________________</w:t>
      </w:r>
    </w:p>
    <w:bookmarkEnd w:id="3566"/>
    <w:bookmarkStart w:name="z3800" w:id="3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Первичный визит?_________________________________________________________</w:t>
      </w:r>
    </w:p>
    <w:bookmarkEnd w:id="3567"/>
    <w:bookmarkStart w:name="z3801" w:id="3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Повторный визит?_________________________________________________________</w:t>
      </w:r>
    </w:p>
    <w:bookmarkEnd w:id="3568"/>
    <w:bookmarkStart w:name="z3802" w:id="3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(обведите имеющиеся признаки): КЛАССИФИЦИРУЙТЕ</w:t>
      </w:r>
    </w:p>
    <w:bookmarkEnd w:id="3569"/>
    <w:bookmarkStart w:name="z3803" w:id="3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Ищите: ОЧЕНЬ ТЯЖЕЛОЕ ЗАБОЛЕВАНИЕ ИЛИ МЕСТНУЮ БАКТЕРИАЛЬНУЮ ИНФЕКЦИЮ</w:t>
      </w:r>
    </w:p>
    <w:bookmarkEnd w:id="3570"/>
    <w:bookmarkStart w:name="z3804" w:id="3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СПРОСИТЕ:</w:t>
      </w:r>
    </w:p>
    <w:bookmarkEnd w:id="3571"/>
    <w:bookmarkStart w:name="z3805" w:id="3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Наблюдаются ли трудности при кормлении</w:t>
      </w:r>
    </w:p>
    <w:bookmarkEnd w:id="3572"/>
    <w:bookmarkStart w:name="z3806" w:id="3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Есть ли у младенца судороги?</w:t>
      </w:r>
    </w:p>
    <w:bookmarkEnd w:id="3573"/>
    <w:bookmarkStart w:name="z3807" w:id="3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ОСМОТРИТЕ, ПОСЛУШАЙТЕ, ОЩУТИТЕ:</w:t>
      </w:r>
    </w:p>
    <w:bookmarkEnd w:id="3574"/>
    <w:bookmarkStart w:name="z3808" w:id="3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Сосчитайте число дыханий в минуту _______________________________________</w:t>
      </w:r>
    </w:p>
    <w:bookmarkEnd w:id="3575"/>
    <w:bookmarkStart w:name="z3809" w:id="3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Повторите подсчет, если у ребенка учащенное дыхание_________________________</w:t>
      </w:r>
    </w:p>
    <w:bookmarkEnd w:id="3576"/>
    <w:bookmarkStart w:name="z3810" w:id="3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Ищите выраженное втяжение грудной клетки</w:t>
      </w:r>
    </w:p>
    <w:bookmarkEnd w:id="3577"/>
    <w:bookmarkStart w:name="z3811" w:id="3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Измерьте аксилярную температуру\ или ощутите, есть ли жар или холодный на ощупь</w:t>
      </w:r>
    </w:p>
    <w:bookmarkEnd w:id="3578"/>
    <w:bookmarkStart w:name="z3812" w:id="3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Осмотрите движения младенца.</w:t>
      </w:r>
    </w:p>
    <w:bookmarkEnd w:id="3579"/>
    <w:bookmarkStart w:name="z3813" w:id="3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Двигается ли он только при стимуляции?</w:t>
      </w:r>
    </w:p>
    <w:bookmarkEnd w:id="3580"/>
    <w:bookmarkStart w:name="z3814" w:id="3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Остается ли он без движения даже при стимуляции?</w:t>
      </w:r>
    </w:p>
    <w:bookmarkEnd w:id="3581"/>
    <w:bookmarkStart w:name="z3815" w:id="3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Осмотрите пупок. Есть ли покраснение или гнойные выделения?</w:t>
      </w:r>
    </w:p>
    <w:bookmarkEnd w:id="3582"/>
    <w:bookmarkStart w:name="z3816" w:id="3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Ищите кожные гнойнички</w:t>
      </w:r>
    </w:p>
    <w:bookmarkEnd w:id="3583"/>
    <w:bookmarkStart w:name="z3817" w:id="3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Ищите ВОЗМОЖНУЮ ЖЕЛТУХУ: ДА _____ НЕТ _____</w:t>
      </w:r>
    </w:p>
    <w:bookmarkEnd w:id="3584"/>
    <w:bookmarkStart w:name="z3818" w:id="3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есть желтуха, когда она впервые появилась? ОСМОТРИТЕ И ОЩУТИТЕ:</w:t>
      </w:r>
    </w:p>
    <w:bookmarkEnd w:id="3585"/>
    <w:bookmarkStart w:name="z3819" w:id="3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Ищите желтуху (желтушное окрашивание склер и кожи)?</w:t>
      </w:r>
    </w:p>
    <w:bookmarkEnd w:id="3586"/>
    <w:bookmarkStart w:name="z3820" w:id="3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Есть ли желтушность ладоней и стоп?</w:t>
      </w:r>
    </w:p>
    <w:bookmarkEnd w:id="3587"/>
    <w:bookmarkStart w:name="z3821" w:id="3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Спросите: ЕСТЬ ЛИ У МЛАДЕНЦА ДИАРЕЯ? ДА.______ НЕТ _______</w:t>
      </w:r>
    </w:p>
    <w:bookmarkEnd w:id="3588"/>
    <w:bookmarkStart w:name="z3822" w:id="3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ДА, СПРОСИТЕ:</w:t>
      </w:r>
    </w:p>
    <w:bookmarkEnd w:id="3589"/>
    <w:bookmarkStart w:name="z3823" w:id="3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Как долго?___дней</w:t>
      </w:r>
    </w:p>
    <w:bookmarkEnd w:id="3590"/>
    <w:bookmarkStart w:name="z3824" w:id="3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Есть ли кровь в стуле? ОСМОТРИТЕ И ОЩУТИТЕ:</w:t>
      </w:r>
    </w:p>
    <w:bookmarkEnd w:id="3591"/>
    <w:bookmarkStart w:name="z3825" w:id="3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Посмотрите на общее состояние младенца:</w:t>
      </w:r>
    </w:p>
    <w:bookmarkEnd w:id="3592"/>
    <w:bookmarkStart w:name="z3826" w:id="3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Двигается ли он только при стимуляции?</w:t>
      </w:r>
    </w:p>
    <w:bookmarkEnd w:id="3593"/>
    <w:bookmarkStart w:name="z3827" w:id="3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Остается без движения даже при стимуляции?</w:t>
      </w:r>
    </w:p>
    <w:bookmarkEnd w:id="3594"/>
    <w:bookmarkStart w:name="z3828" w:id="3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Беспокоен или болезненно раздражим?</w:t>
      </w:r>
    </w:p>
    <w:bookmarkEnd w:id="3595"/>
    <w:bookmarkStart w:name="z3829" w:id="3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Ищите запавшие глаза</w:t>
      </w:r>
    </w:p>
    <w:bookmarkEnd w:id="3596"/>
    <w:bookmarkStart w:name="z3830" w:id="3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Проверьте реакцию кожной складки.</w:t>
      </w:r>
    </w:p>
    <w:bookmarkEnd w:id="3597"/>
    <w:bookmarkStart w:name="z3831" w:id="3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Складка расправляется</w:t>
      </w:r>
    </w:p>
    <w:bookmarkEnd w:id="3598"/>
    <w:bookmarkStart w:name="z3832" w:id="3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Очень медленно (больше 2 секунд)?</w:t>
      </w:r>
    </w:p>
    <w:bookmarkEnd w:id="3599"/>
    <w:bookmarkStart w:name="z3833" w:id="3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Медленно (до 2 секунд)?</w:t>
      </w:r>
    </w:p>
    <w:bookmarkEnd w:id="3600"/>
    <w:bookmarkStart w:name="z3834" w:id="3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 младенца нет показаний к срочному направлению в стационар</w:t>
      </w:r>
    </w:p>
    <w:bookmarkEnd w:id="3601"/>
    <w:bookmarkStart w:name="z3835" w:id="3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Проверьте: ЕСТЬ ЛИ ПРОБЛЕМЫ КОРМЛЕНИЯ ИЛИ НИЗКИЙ ВЕС</w:t>
      </w:r>
    </w:p>
    <w:bookmarkEnd w:id="3602"/>
    <w:bookmarkStart w:name="z3836" w:id="3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СПРОСИТЕ:</w:t>
      </w:r>
    </w:p>
    <w:bookmarkEnd w:id="3603"/>
    <w:bookmarkStart w:name="z3837" w:id="3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Ребенок кормится грудью? Да__ Нет__</w:t>
      </w:r>
    </w:p>
    <w:bookmarkEnd w:id="3604"/>
    <w:bookmarkStart w:name="z3838" w:id="3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Если Да, сколько раз за 24 часа?___</w:t>
      </w:r>
    </w:p>
    <w:bookmarkEnd w:id="3605"/>
    <w:bookmarkStart w:name="z3839" w:id="3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Получает ли младенец другую пищу или жидкость? Да________________Нет___</w:t>
      </w:r>
    </w:p>
    <w:bookmarkEnd w:id="3606"/>
    <w:bookmarkStart w:name="z3840" w:id="3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Если ДА, как часто?____</w:t>
      </w:r>
    </w:p>
    <w:bookmarkEnd w:id="3607"/>
    <w:bookmarkStart w:name="z3841" w:id="3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Чем Вы пользуетесь при кормлении младенца? • Определите соответствие веса к возрасту:</w:t>
      </w:r>
    </w:p>
    <w:bookmarkEnd w:id="3608"/>
    <w:bookmarkStart w:name="z3842" w:id="3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Низкий____ Не низкий____</w:t>
      </w:r>
    </w:p>
    <w:bookmarkEnd w:id="3609"/>
    <w:bookmarkStart w:name="z3843" w:id="3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Ищите язвы или белые пятна во рту (молочница)______________</w:t>
      </w:r>
    </w:p>
    <w:bookmarkEnd w:id="3610"/>
    <w:bookmarkStart w:name="z3844" w:id="3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КОРМЛЕНИЕ ГРУДЬЮ:</w:t>
      </w:r>
    </w:p>
    <w:bookmarkEnd w:id="3611"/>
    <w:bookmarkStart w:name="z3845" w:id="3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Кормился ли младенец грудью в течение последнего часа? Если младенца не кормили грудью в течение последнего часа, попросите мать приложить его к груди. Наблюдайте за кормлением 4 минуты.</w:t>
      </w:r>
    </w:p>
    <w:bookmarkEnd w:id="3612"/>
    <w:bookmarkStart w:name="z3846" w:id="3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(Если младенца кормили в течение последнего часа, попросите мать подождать и сказать, когда младенец захочет есть снова).</w:t>
      </w:r>
    </w:p>
    <w:bookmarkEnd w:id="3613"/>
    <w:bookmarkStart w:name="z3847" w:id="3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Способен ли младенец брать грудь?</w:t>
      </w:r>
    </w:p>
    <w:bookmarkEnd w:id="3614"/>
    <w:bookmarkStart w:name="z3848" w:id="3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Ищите признаки правильного прикладывания:</w:t>
      </w:r>
    </w:p>
    <w:bookmarkEnd w:id="3615"/>
    <w:bookmarkStart w:name="z3849" w:id="3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Подбородок касается груди Да__Нет__</w:t>
      </w:r>
    </w:p>
    <w:bookmarkEnd w:id="3616"/>
    <w:bookmarkStart w:name="z3850" w:id="3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Рот младенца широко открыт Да__Нет__</w:t>
      </w:r>
    </w:p>
    <w:bookmarkEnd w:id="3617"/>
    <w:bookmarkStart w:name="z3851" w:id="3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Нижняя губа вывернута наружу Да__Нет__</w:t>
      </w:r>
    </w:p>
    <w:bookmarkEnd w:id="3618"/>
    <w:bookmarkStart w:name="z3852" w:id="3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Большая часть ареолы видна сверху рта, а не снизу Да__Нет__</w:t>
      </w:r>
    </w:p>
    <w:bookmarkEnd w:id="3619"/>
    <w:bookmarkStart w:name="z3853" w:id="3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 плохо Приложен хорошо</w:t>
      </w:r>
    </w:p>
    <w:bookmarkEnd w:id="3620"/>
    <w:bookmarkStart w:name="z3854" w:id="3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Эффективно ли сосет младенец (то есть делает ли медленные глубокие сосательные движения с паузами)?</w:t>
      </w:r>
    </w:p>
    <w:bookmarkEnd w:id="3621"/>
    <w:bookmarkStart w:name="z3855" w:id="3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Сосет неэффективно Сосет эффективн</w:t>
      </w:r>
    </w:p>
    <w:bookmarkEnd w:id="3622"/>
    <w:bookmarkStart w:name="z3856" w:id="3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Прочистите заложенный нос, если это мешает кормлению грудью. </w:t>
      </w:r>
    </w:p>
    <w:bookmarkEnd w:id="3623"/>
    <w:bookmarkStart w:name="z3857" w:id="3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ПРОВЕРЬТЕ ПРИВИВОЧНЫЙ СТАТУС МЛАДЕНЦА:</w:t>
      </w:r>
    </w:p>
    <w:bookmarkEnd w:id="3624"/>
    <w:bookmarkStart w:name="z3858" w:id="3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Подчеркните прививки, которые нужно сделать сегодня</w:t>
      </w:r>
    </w:p>
    <w:bookmarkEnd w:id="3625"/>
    <w:bookmarkStart w:name="z3859" w:id="3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Гепатит В 1- 0 __________ БЦЖ__________ Гепатит В2__________________________</w:t>
      </w:r>
    </w:p>
    <w:bookmarkEnd w:id="3626"/>
    <w:bookmarkStart w:name="z3860" w:id="3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АКДС 1_______ HIB 1______ ОПВ 1 Визит для следующей прививки______________</w:t>
      </w:r>
    </w:p>
    <w:bookmarkEnd w:id="3627"/>
    <w:bookmarkStart w:name="z3861" w:id="3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</w:t>
      </w:r>
    </w:p>
    <w:bookmarkEnd w:id="3628"/>
    <w:bookmarkStart w:name="z3862" w:id="3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ДРУГИЕ ПРОБЛЕМЫ:</w:t>
      </w:r>
    </w:p>
    <w:bookmarkEnd w:id="3629"/>
    <w:bookmarkStart w:name="z3863" w:id="3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ЛЕЧЕНИЕ:</w:t>
      </w:r>
    </w:p>
    <w:bookmarkEnd w:id="3630"/>
    <w:bookmarkStart w:name="z3864" w:id="3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 по питанию:</w:t>
      </w:r>
    </w:p>
    <w:bookmarkEnd w:id="3631"/>
    <w:bookmarkStart w:name="z3865" w:id="3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Последующий визит___________</w:t>
      </w:r>
    </w:p>
    <w:bookmarkEnd w:id="3632"/>
    <w:bookmarkStart w:name="z3866" w:id="3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Объясните, когда вернуться немедленно__________________</w:t>
      </w:r>
    </w:p>
    <w:bookmarkEnd w:id="3633"/>
    <w:bookmarkStart w:name="z3867" w:id="3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 по МКБ_________________________________________</w:t>
      </w:r>
    </w:p>
    <w:bookmarkEnd w:id="3634"/>
    <w:bookmarkStart w:name="z3868" w:id="3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Решение по ИВБДВ:</w:t>
      </w:r>
    </w:p>
    <w:bookmarkEnd w:id="3635"/>
    <w:bookmarkStart w:name="z3869" w:id="3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срочно госпитализировать, лечение перед направлением</w:t>
      </w:r>
    </w:p>
    <w:bookmarkEnd w:id="3636"/>
    <w:bookmarkStart w:name="z3870" w:id="3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bookmarkEnd w:id="3637"/>
    <w:bookmarkStart w:name="z3871" w:id="3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Лечить дома с назначением препаратов</w:t>
      </w:r>
    </w:p>
    <w:bookmarkEnd w:id="3638"/>
    <w:bookmarkStart w:name="z3872" w:id="3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(название, доза, кратность, длительность)</w:t>
      </w:r>
    </w:p>
    <w:bookmarkEnd w:id="3639"/>
    <w:bookmarkStart w:name="z3873" w:id="3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_________________________________________№ рецепта</w:t>
      </w:r>
    </w:p>
    <w:bookmarkEnd w:id="3640"/>
    <w:bookmarkStart w:name="z3874" w:id="3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_________________________________________№ рецепта</w:t>
      </w:r>
    </w:p>
    <w:bookmarkEnd w:id="3641"/>
    <w:bookmarkStart w:name="z3875" w:id="3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_________________________________________№ рецепта</w:t>
      </w:r>
    </w:p>
    <w:bookmarkEnd w:id="3642"/>
    <w:bookmarkStart w:name="z3876" w:id="3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_________________________________________№ рецепта</w:t>
      </w:r>
    </w:p>
    <w:bookmarkEnd w:id="3643"/>
    <w:bookmarkStart w:name="z3877" w:id="3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Лечить дома без назначения препаратов (уход)</w:t>
      </w:r>
    </w:p>
    <w:bookmarkEnd w:id="3644"/>
    <w:bookmarkStart w:name="z3878" w:id="3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записи больного ребенка в возрасте с 2 месяцев до 5 лет</w:t>
      </w:r>
    </w:p>
    <w:bookmarkEnd w:id="3645"/>
    <w:bookmarkStart w:name="z3879" w:id="3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осмотра ___\____\_20__ Возраст ________Вес______ Температура___________</w:t>
      </w:r>
    </w:p>
    <w:bookmarkEnd w:id="3646"/>
    <w:bookmarkStart w:name="z3880" w:id="3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Визит: первичный_ повторный__ Жалобы: Общие признаки опасности: Да____Нет____</w:t>
      </w:r>
    </w:p>
    <w:bookmarkEnd w:id="3647"/>
    <w:bookmarkStart w:name="z3881" w:id="3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Проверьте общие признаки опасности: 1. Может ли ребенок пить или сосать грудь? 2. Есть ли рвота после любой пищи или питья? 3. Были ли судороги? 4. Летаргичен или без сознания?</w:t>
      </w:r>
    </w:p>
    <w:bookmarkEnd w:id="3648"/>
    <w:bookmarkStart w:name="z3882" w:id="3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Есть ли у ребенка кашель или затрудненное дыхание? Да___Нет___</w:t>
      </w:r>
    </w:p>
    <w:bookmarkEnd w:id="3649"/>
    <w:bookmarkStart w:name="z3883" w:id="3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Как долго?______Число дыханий в минуту____Учащенное дыхание </w:t>
      </w:r>
    </w:p>
    <w:bookmarkEnd w:id="3650"/>
    <w:bookmarkStart w:name="z3884" w:id="3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Втяжение нижних отделов грудной клетки Стридор Астмоидное дыхание (если есть астмоидное дыцхани дыхание, это повторно? Дайте 3 цикла сальбутамола и оцените после каждого цикла</w:t>
      </w:r>
    </w:p>
    <w:bookmarkEnd w:id="3651"/>
    <w:bookmarkStart w:name="z3885" w:id="3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Есть ли у ребенка диарея? Да___Нет____</w:t>
      </w:r>
    </w:p>
    <w:bookmarkEnd w:id="3652"/>
    <w:bookmarkStart w:name="z3886" w:id="3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долго____Есть ли кровь встуле_____</w:t>
      </w:r>
    </w:p>
    <w:bookmarkEnd w:id="3653"/>
    <w:bookmarkStart w:name="z3887" w:id="3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состояние: летаргичен или без сознания, беспокоен или болезненно раздражим</w:t>
      </w:r>
    </w:p>
    <w:bookmarkEnd w:id="3654"/>
    <w:bookmarkStart w:name="z3888" w:id="3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Глаза запавшие Пьет с жадностью (жажда) Не может пить, пьет плохо</w:t>
      </w:r>
    </w:p>
    <w:bookmarkEnd w:id="3655"/>
    <w:bookmarkStart w:name="z3889" w:id="3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Кожная складка расправляется: очень медленно (&gt; 2 сек.) медленно (&lt; 2 сек.),</w:t>
      </w:r>
    </w:p>
    <w:bookmarkEnd w:id="3656"/>
    <w:bookmarkStart w:name="z3890" w:id="3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Есть ли у ребенка температура? (в анамнезе/горячий на ощупь/37,5 или выше) Да___Нет___</w:t>
      </w:r>
    </w:p>
    <w:bookmarkEnd w:id="3657"/>
    <w:bookmarkStart w:name="z3891" w:id="3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долго?_____Если более 5 дней. Каждый день?____ Болел ли корью последние 3 месяца___</w:t>
      </w:r>
    </w:p>
    <w:bookmarkEnd w:id="3658"/>
    <w:bookmarkStart w:name="z3892" w:id="3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Ригидность затылочных мышц Признаки кори: генерализованная сыпь + кашель, насморк, покраснение глаз</w:t>
      </w:r>
    </w:p>
    <w:bookmarkEnd w:id="3659"/>
    <w:bookmarkStart w:name="z3893" w:id="3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есть корь или болел корью последние 3 месяца: есть ли язвы полости рта (Они глубокие и обширные). Гнойные выделения из глаз. Помутнение роговицы</w:t>
      </w:r>
    </w:p>
    <w:bookmarkEnd w:id="3660"/>
    <w:bookmarkStart w:name="z3894" w:id="3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Есть ли у ребенка боли в ухе? Да___Нет___</w:t>
      </w:r>
    </w:p>
    <w:bookmarkEnd w:id="3661"/>
    <w:bookmarkStart w:name="z3895" w:id="3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Есть ли гнойные выделения из уха Их длительность более 14 дней </w:t>
      </w:r>
    </w:p>
    <w:bookmarkEnd w:id="3662"/>
    <w:bookmarkStart w:name="z3896" w:id="3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Есть болезненное припухание за ухом</w:t>
      </w:r>
    </w:p>
    <w:bookmarkEnd w:id="3663"/>
    <w:bookmarkStart w:name="z3897" w:id="3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Есть ли у ребенка боли в горле? Осмотрите горло. Есть ли изменения Да___Нет___</w:t>
      </w:r>
    </w:p>
    <w:bookmarkEnd w:id="3664"/>
    <w:bookmarkStart w:name="z3898" w:id="3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Есть ли белый налет в горле. Есть ли увеличенные подчелюстные лимфоузлы</w:t>
      </w:r>
    </w:p>
    <w:bookmarkEnd w:id="3665"/>
    <w:bookmarkStart w:name="z3899" w:id="3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Проверьте у всех детей, есть ли нарушение питания или анемия</w:t>
      </w:r>
    </w:p>
    <w:bookmarkEnd w:id="3666"/>
    <w:bookmarkStart w:name="z3900" w:id="3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 по графику: низкий___не низкий. Есть ли признаки тяжелого истощения.</w:t>
      </w:r>
    </w:p>
    <w:bookmarkEnd w:id="3667"/>
    <w:bookmarkStart w:name="z3901" w:id="3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Есть ли бледность ладоней: умеренная или выраженная Есть ли отек обеих стоп____</w:t>
      </w:r>
    </w:p>
    <w:bookmarkEnd w:id="3668"/>
    <w:bookmarkStart w:name="z3902" w:id="3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питание (если не направляется в стационар):</w:t>
      </w:r>
    </w:p>
    <w:bookmarkEnd w:id="3669"/>
    <w:bookmarkStart w:name="z3903" w:id="3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Кормится ли грудью да___нет___Если да. то сколько раз за сутки____Кормите ли ночью. Да____Нет___ Получает ли другую пищу или жидкость Да___ Нет___ Если Да, то какую пищу и жидкости</w:t>
      </w:r>
    </w:p>
    <w:bookmarkEnd w:id="3670"/>
    <w:bookmarkStart w:name="z3904" w:id="3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3671"/>
    <w:bookmarkStart w:name="z3905" w:id="3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3672"/>
    <w:bookmarkStart w:name="z3906" w:id="3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Сколько раз в день_______Чем пользуются при кормлении_______________ Объем одной порции__________ Активное кормление Да _____ Нет_____ </w:t>
      </w:r>
    </w:p>
    <w:bookmarkEnd w:id="3673"/>
    <w:bookmarkStart w:name="z3907" w:id="3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Изменилось ли кормление во время болезни. Да____Нет____ Если да, то как</w:t>
      </w:r>
    </w:p>
    <w:bookmarkEnd w:id="3674"/>
    <w:bookmarkStart w:name="z3908" w:id="3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3675"/>
    <w:bookmarkStart w:name="z3909" w:id="3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питания</w:t>
      </w:r>
    </w:p>
    <w:bookmarkEnd w:id="3676"/>
    <w:bookmarkStart w:name="z3910" w:id="3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Проверьте другие проблемы: Кожные покровы: желтушные; Сыпь: геморрагическая, везикулезная, мелкоточечная, папулезная, другая_______________________________________ локализация</w:t>
      </w:r>
    </w:p>
    <w:bookmarkEnd w:id="3677"/>
    <w:bookmarkStart w:name="z3911" w:id="3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 _________________________ Зудящая Не зудящая;</w:t>
      </w:r>
    </w:p>
    <w:bookmarkEnd w:id="3678"/>
    <w:bookmarkStart w:name="z3912" w:id="3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Слизистая полости рта: энантема, афты, молочница, другое_______________________________ Где_____________________Конъюнктива глаз: гиперемирована, гнойное отделяемое, Склеры: инъецированы, желтушные. Носовое дыхание затруднено, выделения _____________________</w:t>
      </w:r>
    </w:p>
    <w:bookmarkEnd w:id="3679"/>
    <w:bookmarkStart w:name="z3913" w:id="3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Аускультативно: бронхиальное, ослабленное, не проводится Хрипы: сухие, влажные, другие: </w:t>
      </w:r>
    </w:p>
    <w:bookmarkEnd w:id="3680"/>
    <w:bookmarkStart w:name="z3914" w:id="3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Сердечные тоны: приглушены, шум_________________ ЧСС ___________</w:t>
      </w:r>
    </w:p>
    <w:bookmarkEnd w:id="3681"/>
    <w:bookmarkStart w:name="z3915" w:id="3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Пульсация вен шеи.</w:t>
      </w:r>
    </w:p>
    <w:bookmarkEnd w:id="3682"/>
    <w:bookmarkStart w:name="z3916" w:id="3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Живот: пальпируется образование, болезненный, урчание, спазмированная сигма, симптом раздражения брюшины, другое__________________________________________________________________</w:t>
      </w:r>
    </w:p>
    <w:bookmarkEnd w:id="3683"/>
    <w:bookmarkStart w:name="z3917" w:id="3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Печень размеры: ____________Селезенка: размеры _______см.</w:t>
      </w:r>
    </w:p>
    <w:bookmarkEnd w:id="3684"/>
    <w:bookmarkStart w:name="z3918" w:id="3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Неврологический статус: большой родничок выбухает, пульсирует, размеры_______см.</w:t>
      </w:r>
    </w:p>
    <w:bookmarkEnd w:id="3685"/>
    <w:bookmarkStart w:name="z3919" w:id="3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со стороны черепно-мозговых нервов_____________________________</w:t>
      </w:r>
    </w:p>
    <w:bookmarkEnd w:id="3686"/>
    <w:bookmarkStart w:name="z3920" w:id="3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Парезы, параличи ________________________________________________________</w:t>
      </w:r>
    </w:p>
    <w:bookmarkEnd w:id="3687"/>
    <w:bookmarkStart w:name="z3921" w:id="3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Периферические лимфоузлы увеличены (какие группы, размеры)________________</w:t>
      </w:r>
    </w:p>
    <w:bookmarkEnd w:id="3688"/>
    <w:bookmarkStart w:name="z3922" w:id="3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Дизурические явления:____________________________________________________</w:t>
      </w:r>
    </w:p>
    <w:bookmarkEnd w:id="3689"/>
    <w:bookmarkStart w:name="z3923" w:id="3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Другое__________________________________________________________________</w:t>
      </w:r>
    </w:p>
    <w:bookmarkEnd w:id="3690"/>
    <w:bookmarkStart w:name="z3924" w:id="3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ЛЕЧЕНИЕ</w:t>
      </w:r>
    </w:p>
    <w:bookmarkEnd w:id="3691"/>
    <w:bookmarkStart w:name="z3925" w:id="3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 по питанию:</w:t>
      </w:r>
    </w:p>
    <w:bookmarkEnd w:id="3692"/>
    <w:bookmarkStart w:name="z3926" w:id="3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Последующий визит___________ Объясните, когда вернуться немедленно___</w:t>
      </w:r>
    </w:p>
    <w:bookmarkEnd w:id="3693"/>
    <w:bookmarkStart w:name="z3927" w:id="3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 по</w:t>
      </w:r>
    </w:p>
    <w:bookmarkEnd w:id="3694"/>
    <w:bookmarkStart w:name="z3928" w:id="3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МКБ__________________</w:t>
      </w:r>
    </w:p>
    <w:bookmarkEnd w:id="3695"/>
    <w:bookmarkStart w:name="z3929" w:id="3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Решение по ИВБДВ:</w:t>
      </w:r>
    </w:p>
    <w:bookmarkEnd w:id="3696"/>
    <w:bookmarkStart w:name="z3930" w:id="3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Срочно госпитализировать, лечение перед направлением ___________________________________________________</w:t>
      </w:r>
    </w:p>
    <w:bookmarkEnd w:id="3697"/>
    <w:bookmarkStart w:name="z3931" w:id="3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Лечить дома с назначением препаратов (название, доза, кратность, длительность)</w:t>
      </w:r>
    </w:p>
    <w:bookmarkEnd w:id="3698"/>
    <w:bookmarkStart w:name="z3932" w:id="3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_________________________________________№ рецепта</w:t>
      </w:r>
    </w:p>
    <w:bookmarkEnd w:id="3699"/>
    <w:bookmarkStart w:name="z3933" w:id="3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_________________________________________№ рецепта</w:t>
      </w:r>
    </w:p>
    <w:bookmarkEnd w:id="3700"/>
    <w:bookmarkStart w:name="z3934" w:id="3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_________________________________________№ рецепта</w:t>
      </w:r>
    </w:p>
    <w:bookmarkEnd w:id="3701"/>
    <w:bookmarkStart w:name="z3935" w:id="3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Лечить дома без назначения препаратов (уход)</w:t>
      </w:r>
    </w:p>
    <w:bookmarkEnd w:id="3702"/>
    <w:bookmarkStart w:name="z3936" w:id="3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Вкладной лист истории развития ребенка №_______ </w:t>
      </w:r>
    </w:p>
    <w:bookmarkEnd w:id="3703"/>
    <w:bookmarkStart w:name="z3937" w:id="3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ребенка с нарушением слуха</w:t>
      </w:r>
    </w:p>
    <w:bookmarkEnd w:id="3704"/>
    <w:bookmarkStart w:name="z3938" w:id="3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ребенка ___________________________________________</w:t>
      </w:r>
    </w:p>
    <w:bookmarkEnd w:id="3705"/>
    <w:bookmarkStart w:name="z3939" w:id="3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_________________ Возраст на момент обследования ___________</w:t>
      </w:r>
    </w:p>
    <w:bookmarkEnd w:id="3706"/>
    <w:bookmarkStart w:name="z3940" w:id="3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|____|____|____|____|____|____|____|____|____|____|____|</w:t>
      </w:r>
    </w:p>
    <w:bookmarkEnd w:id="3707"/>
    <w:bookmarkStart w:name="z3941" w:id="3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жительства: область ________________________________________________</w:t>
      </w:r>
    </w:p>
    <w:bookmarkEnd w:id="3708"/>
    <w:bookmarkStart w:name="z3942" w:id="3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Район__________________ город (село)______________________________________</w:t>
      </w:r>
    </w:p>
    <w:bookmarkEnd w:id="3709"/>
    <w:bookmarkStart w:name="z3943" w:id="3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__________________ дом № _______ корп.________ кв.___________________</w:t>
      </w:r>
    </w:p>
    <w:bookmarkEnd w:id="3710"/>
    <w:bookmarkStart w:name="z3944" w:id="3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домашний_______________ телефон сотовый_________________________</w:t>
      </w:r>
    </w:p>
    <w:bookmarkEnd w:id="3711"/>
    <w:bookmarkStart w:name="z3945" w:id="3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Диагноз:_______________________________________________________________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</w:t>
      </w:r>
    </w:p>
    <w:bookmarkEnd w:id="3712"/>
    <w:bookmarkStart w:name="z3946" w:id="3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Анамнез</w:t>
      </w:r>
    </w:p>
    <w:bookmarkEnd w:id="3713"/>
    <w:bookmarkStart w:name="z3947" w:id="3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Перитонеальный анамнез</w:t>
      </w:r>
    </w:p>
    <w:bookmarkEnd w:id="3714"/>
    <w:bookmarkStart w:name="z3948" w:id="3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Беременность _______ Особенности протекания ______________________________</w:t>
      </w:r>
    </w:p>
    <w:bookmarkEnd w:id="3715"/>
    <w:bookmarkStart w:name="z3949" w:id="3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Роды _____ в _______ недель. Особенности протекания родов __________________</w:t>
      </w:r>
    </w:p>
    <w:bookmarkEnd w:id="3716"/>
    <w:bookmarkStart w:name="z3950" w:id="3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факторов риска по тугоухости: гестоз/ токсикоз/ угроза прерывания беременности/резус-конфликт матери и плода/перенесенные инфекционные и вирусные заболевания матери во время беременности ______________/ототоксические препараты, применяемые матерью во время беременности и ребенком ___________________________/ анемия/ сахарный диабет/ тиреотоксикоз/асфиксия новорожденного/внутричерепная родовая травма/гипербилирубинемия (более 20 ммоль/л)/гемолитическая болезнь новорожденного/масса тела при рож-дении менее 1500 граммов/низкий балл по шкале Апгар_____/гестационный возраст более 40 недель (переношен-ность)/реанимация и интенсивная терапия ребенка после рождения/возраст матери более 40 лет (поздние роды)</w:t>
      </w:r>
    </w:p>
    <w:bookmarkEnd w:id="3717"/>
    <w:bookmarkStart w:name="z3951" w:id="3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3718"/>
    <w:bookmarkStart w:name="z3952" w:id="3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Проводился ли аудиологический неонатальный скрининг слуха: </w:t>
      </w:r>
    </w:p>
    <w:bookmarkEnd w:id="3719"/>
    <w:bookmarkStart w:name="z3953" w:id="3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организации родовспоможения: да/нет, результат____________________________</w:t>
      </w:r>
    </w:p>
    <w:bookmarkEnd w:id="3720"/>
    <w:bookmarkStart w:name="z3954" w:id="3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организации ПМСП: да/нет, результат______________________________________</w:t>
      </w:r>
    </w:p>
    <w:bookmarkEnd w:id="3721"/>
    <w:bookmarkStart w:name="z3955" w:id="3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Слуховой анамнез</w:t>
      </w:r>
    </w:p>
    <w:bookmarkEnd w:id="3722"/>
    <w:bookmarkStart w:name="z3956" w:id="3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слуха замечено до овладения речью/после овладения речью/в связи</w:t>
      </w:r>
    </w:p>
    <w:bookmarkEnd w:id="3723"/>
    <w:bookmarkStart w:name="z3957" w:id="3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задержкой развития речи в возрасте _______________________________________.</w:t>
      </w:r>
    </w:p>
    <w:bookmarkEnd w:id="3724"/>
    <w:bookmarkStart w:name="z3958" w:id="3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Когда и где впервые выставлен диагноз______________________________________</w:t>
      </w:r>
    </w:p>
    <w:bookmarkEnd w:id="3725"/>
    <w:bookmarkStart w:name="z3959" w:id="3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Предполагаемая причина нарушения слуха: неизвестна/наследственная/приобретенная</w:t>
      </w:r>
    </w:p>
    <w:bookmarkEnd w:id="3726"/>
    <w:bookmarkStart w:name="z3960" w:id="3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Менингитом не болел/ болел_______________________________________________</w:t>
      </w:r>
    </w:p>
    <w:bookmarkEnd w:id="3727"/>
    <w:bookmarkStart w:name="z3961" w:id="3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Получал ли ототоксические препараты: нет/да, какие_____</w:t>
      </w:r>
    </w:p>
    <w:bookmarkEnd w:id="3728"/>
    <w:bookmarkStart w:name="z3962" w:id="3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возрасте____________</w:t>
      </w:r>
    </w:p>
    <w:bookmarkEnd w:id="3729"/>
    <w:bookmarkStart w:name="z3963" w:id="3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лечении</w:t>
      </w:r>
    </w:p>
    <w:bookmarkEnd w:id="3730"/>
    <w:bookmarkStart w:name="z3964" w:id="3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3731"/>
    <w:bookmarkStart w:name="z3965" w:id="3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Есть ли родственники с нарушением слуха:</w:t>
      </w:r>
    </w:p>
    <w:bookmarkEnd w:id="3732"/>
    <w:bookmarkStart w:name="z3966" w:id="3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нет/да___________________________________________________________________</w:t>
      </w:r>
    </w:p>
    <w:bookmarkEnd w:id="3733"/>
    <w:bookmarkStart w:name="z3967" w:id="3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Болел ли отитом:</w:t>
      </w:r>
    </w:p>
    <w:bookmarkEnd w:id="3734"/>
    <w:bookmarkStart w:name="z3968" w:id="3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нет/да__________________________________________________________________</w:t>
      </w:r>
    </w:p>
    <w:bookmarkEnd w:id="3735"/>
    <w:bookmarkStart w:name="z3969" w:id="3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 ли инвалидность по слуху: не имеет/имеет с возраста</w:t>
      </w:r>
    </w:p>
    <w:bookmarkEnd w:id="3736"/>
    <w:bookmarkStart w:name="z3970" w:id="3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3737"/>
    <w:bookmarkStart w:name="z3971" w:id="3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обучения ребенка</w:t>
      </w:r>
    </w:p>
    <w:bookmarkEnd w:id="3738"/>
    <w:bookmarkStart w:name="z3972" w:id="3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3739"/>
    <w:bookmarkStart w:name="z3973" w:id="3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слухопротезирования</w:t>
      </w:r>
    </w:p>
    <w:bookmarkEnd w:id="3740"/>
    <w:bookmarkStart w:name="z3974" w:id="3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Слуховой аппарат (СА)</w:t>
      </w:r>
    </w:p>
    <w:bookmarkEnd w:id="3741"/>
    <w:bookmarkStart w:name="z3975" w:id="3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Протезированное ухо: левое / правое / бинаурально</w:t>
      </w:r>
    </w:p>
    <w:bookmarkEnd w:id="3742"/>
    <w:bookmarkStart w:name="z3976" w:id="3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3743"/>
    <w:bookmarkStart w:name="z3977" w:id="3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СА: аналоговый / цифровой _____________________________________________</w:t>
      </w:r>
    </w:p>
    <w:bookmarkEnd w:id="3744"/>
    <w:bookmarkStart w:name="z3978" w:id="3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ушного вкладыша</w:t>
      </w:r>
    </w:p>
    <w:bookmarkEnd w:id="3745"/>
    <w:bookmarkStart w:name="z3979" w:id="3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3746"/>
    <w:bookmarkStart w:name="z3980" w:id="3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какого возраста использует СА</w:t>
      </w:r>
    </w:p>
    <w:bookmarkEnd w:id="3747"/>
    <w:bookmarkStart w:name="z3981" w:id="3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3748"/>
    <w:bookmarkStart w:name="z3982" w:id="3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Система кохлеарной имплантации</w:t>
      </w:r>
    </w:p>
    <w:bookmarkEnd w:id="3749"/>
    <w:bookmarkStart w:name="z3983" w:id="3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импланта _______________________________________________________</w:t>
      </w:r>
    </w:p>
    <w:bookmarkEnd w:id="3750"/>
    <w:bookmarkStart w:name="z3984" w:id="3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электрода ___________________________________________________________</w:t>
      </w:r>
    </w:p>
    <w:bookmarkEnd w:id="3751"/>
    <w:bookmarkStart w:name="z3985" w:id="3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речевого процессора</w:t>
      </w:r>
    </w:p>
    <w:bookmarkEnd w:id="3752"/>
    <w:bookmarkStart w:name="z3986" w:id="3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3753"/>
    <w:bookmarkStart w:name="z3987" w:id="3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Имплантированная сторона: слева / справа / билатерально</w:t>
      </w:r>
    </w:p>
    <w:bookmarkEnd w:id="3754"/>
    <w:bookmarkStart w:name="z3988" w:id="3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операции _________________________ Дата подключения</w:t>
      </w:r>
    </w:p>
    <w:bookmarkEnd w:id="3755"/>
    <w:bookmarkStart w:name="z3989" w:id="3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3756"/>
    <w:bookmarkStart w:name="z3990" w:id="3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какой клинике проведена операция</w:t>
      </w:r>
    </w:p>
    <w:bookmarkEnd w:id="3757"/>
    <w:bookmarkStart w:name="z3991" w:id="3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3758"/>
    <w:bookmarkStart w:name="z3992" w:id="3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Система имплантации среднего уха</w:t>
      </w:r>
    </w:p>
    <w:bookmarkEnd w:id="3759"/>
    <w:bookmarkStart w:name="z3993" w:id="3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импланта _______________________________________________________</w:t>
      </w:r>
    </w:p>
    <w:bookmarkEnd w:id="3760"/>
    <w:bookmarkStart w:name="z3994" w:id="3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аудиопроцессора ________________________________________________</w:t>
      </w:r>
    </w:p>
    <w:bookmarkEnd w:id="3761"/>
    <w:bookmarkStart w:name="z3995" w:id="3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Имплантированная сторона: слева / справа / билатерально</w:t>
      </w:r>
    </w:p>
    <w:bookmarkEnd w:id="3762"/>
    <w:bookmarkStart w:name="z3996" w:id="3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операции ___________________________________________________________</w:t>
      </w:r>
    </w:p>
    <w:bookmarkEnd w:id="3763"/>
    <w:bookmarkStart w:name="z3997" w:id="3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подключения ________________________________________________________</w:t>
      </w:r>
    </w:p>
    <w:bookmarkEnd w:id="3764"/>
    <w:bookmarkStart w:name="z3998" w:id="3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какой клинике проведена операция</w:t>
      </w:r>
    </w:p>
    <w:bookmarkEnd w:id="3765"/>
    <w:bookmarkStart w:name="z3999" w:id="3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3766"/>
    <w:bookmarkStart w:name="z4000" w:id="3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</w:t>
      </w:r>
      <w:r>
        <w:rPr>
          <w:rFonts w:ascii="Times New Roman"/>
          <w:b w:val="false"/>
          <w:i w:val="false"/>
          <w:color w:val="000000"/>
          <w:sz w:val="28"/>
        </w:rPr>
        <w:t xml:space="preserve"> (слухового аппарата / речевого процессора системы кохлеарной имплантации / </w:t>
      </w:r>
      <w:r>
        <w:rPr>
          <w:rFonts w:ascii="Times New Roman"/>
          <w:b w:val="false"/>
          <w:i w:val="false"/>
          <w:color w:val="000000"/>
          <w:sz w:val="28"/>
        </w:rPr>
        <w:t>аудиопроцессора системы имплантации среднего уха)</w:t>
      </w:r>
    </w:p>
    <w:bookmarkEnd w:id="3767"/>
    <w:bookmarkStart w:name="z4003" w:id="3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настроечной сессии___________________________________________________</w:t>
      </w:r>
    </w:p>
    <w:bookmarkEnd w:id="3768"/>
    <w:bookmarkStart w:name="z4004" w:id="3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проведения настройки _____________________________________________</w:t>
      </w:r>
    </w:p>
    <w:bookmarkEnd w:id="3769"/>
    <w:bookmarkStart w:name="z4005" w:id="3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врача-сурдолога, контактный телефон</w:t>
      </w:r>
    </w:p>
    <w:bookmarkEnd w:id="3770"/>
    <w:bookmarkStart w:name="z4006" w:id="3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3771"/>
    <w:bookmarkStart w:name="z4007" w:id="3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Средство слухопротезирования использует постоянно/иногда/только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занятиях_________________</w:t>
      </w:r>
    </w:p>
    <w:bookmarkEnd w:id="3772"/>
    <w:bookmarkStart w:name="z4009" w:id="3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Эффективность: помогает/мало помогает/не помогает</w:t>
      </w:r>
    </w:p>
    <w:bookmarkEnd w:id="3773"/>
    <w:bookmarkStart w:name="z4010" w:id="3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коррекционно-педагогической помощи</w:t>
      </w:r>
    </w:p>
    <w:bookmarkEnd w:id="3774"/>
    <w:bookmarkStart w:name="z4011" w:id="3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специальной помощи по месту жительства___________________________</w:t>
      </w:r>
    </w:p>
    <w:bookmarkEnd w:id="3775"/>
    <w:bookmarkStart w:name="z4012" w:id="3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индивидуальных занятий в неделю</w:t>
      </w:r>
    </w:p>
    <w:bookmarkEnd w:id="3776"/>
    <w:bookmarkStart w:name="z4013" w:id="3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3777"/>
    <w:bookmarkStart w:name="z4014" w:id="3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Частота, регулярность занятий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дома____________________________________________________________________</w:t>
      </w:r>
    </w:p>
    <w:bookmarkEnd w:id="3778"/>
    <w:bookmarkStart w:name="z4016" w:id="3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настройки</w:t>
      </w:r>
    </w:p>
    <w:bookmarkEnd w:id="3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Start w:name="z4017" w:id="3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слухового восприятия</w:t>
      </w:r>
    </w:p>
    <w:bookmarkEnd w:id="3780"/>
    <w:bookmarkStart w:name="z4018" w:id="3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развития речи</w:t>
      </w:r>
    </w:p>
    <w:bookmarkEnd w:id="3781"/>
    <w:bookmarkStart w:name="z4019" w:id="3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отсутствие реакции на звуки</w:t>
      </w:r>
    </w:p>
    <w:bookmarkEnd w:id="3782"/>
    <w:bookmarkStart w:name="z4020" w:id="3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наличие реакции на звуки</w:t>
      </w:r>
    </w:p>
    <w:bookmarkEnd w:id="3783"/>
    <w:bookmarkStart w:name="z4021" w:id="3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распознавание неречевых звуков</w:t>
      </w:r>
    </w:p>
    <w:bookmarkEnd w:id="3784"/>
    <w:bookmarkStart w:name="z4022" w:id="3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– распознавание звуков речи без считывания с губ</w:t>
      </w:r>
    </w:p>
    <w:bookmarkEnd w:id="3785"/>
    <w:bookmarkStart w:name="z4023" w:id="3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– распознавание отдельных слов</w:t>
      </w:r>
    </w:p>
    <w:bookmarkEnd w:id="3786"/>
    <w:bookmarkStart w:name="z4024" w:id="3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– фразы</w:t>
      </w:r>
    </w:p>
    <w:bookmarkEnd w:id="3787"/>
    <w:bookmarkStart w:name="z4025" w:id="3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– понимание речи без считывания с губ</w:t>
      </w:r>
    </w:p>
    <w:bookmarkEnd w:id="3788"/>
    <w:bookmarkStart w:name="z4026" w:id="3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– понимание разговора по телефону 0 – отсутствие речи</w:t>
      </w:r>
    </w:p>
    <w:bookmarkEnd w:id="3789"/>
    <w:bookmarkStart w:name="z4027" w:id="3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лепет</w:t>
      </w:r>
    </w:p>
    <w:bookmarkEnd w:id="3790"/>
    <w:bookmarkStart w:name="z4028" w:id="3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использование нескольких простых слов</w:t>
      </w:r>
    </w:p>
    <w:bookmarkEnd w:id="3791"/>
    <w:bookmarkStart w:name="z4029" w:id="3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односложные предложения</w:t>
      </w:r>
    </w:p>
    <w:bookmarkEnd w:id="3792"/>
    <w:bookmarkStart w:name="z4030" w:id="3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– предложения из 2-х слов</w:t>
      </w:r>
    </w:p>
    <w:bookmarkEnd w:id="3793"/>
    <w:bookmarkStart w:name="z4031" w:id="3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– предложения из 3-х слов</w:t>
      </w:r>
    </w:p>
    <w:bookmarkEnd w:id="3794"/>
    <w:bookmarkStart w:name="z4032" w:id="3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– сложные предложения</w:t>
      </w:r>
    </w:p>
    <w:bookmarkEnd w:id="3795"/>
    <w:bookmarkStart w:name="z4033" w:id="3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– сложные предложения с простыми рассказами</w:t>
      </w:r>
    </w:p>
    <w:bookmarkEnd w:id="3796"/>
    <w:bookmarkStart w:name="z4034" w:id="3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– полностью "беглая" речь</w:t>
      </w:r>
    </w:p>
    <w:bookmarkEnd w:id="3797"/>
    <w:bookmarkStart w:name="z4035" w:id="3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</w:t>
      </w:r>
    </w:p>
    <w:bookmarkEnd w:id="3798"/>
    <w:bookmarkStart w:name="z4036" w:id="3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Речевая среда</w:t>
      </w:r>
    </w:p>
    <w:bookmarkEnd w:id="3799"/>
    <w:bookmarkStart w:name="z4037" w:id="3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Постоянное ношение _____________________________________________________</w:t>
      </w:r>
    </w:p>
    <w:bookmarkEnd w:id="3800"/>
    <w:bookmarkStart w:name="z4038" w:id="3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Наблюдение за реакциями ребенка на разные звуки.</w:t>
      </w:r>
    </w:p>
    <w:bookmarkEnd w:id="3801"/>
    <w:bookmarkStart w:name="z4039" w:id="3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Регулярные (ежедневные) занятия ребенка дома с родителями.</w:t>
      </w:r>
    </w:p>
    <w:bookmarkEnd w:id="3802"/>
    <w:bookmarkStart w:name="z4040" w:id="3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Индивидуальные занятия с сурдопедагогом, логопедом, психологом по месту жительства.</w:t>
      </w:r>
    </w:p>
    <w:bookmarkEnd w:id="3803"/>
    <w:bookmarkStart w:name="z4041" w:id="3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Развитие слуха и речи родителями в ситуациях бытового общения.</w:t>
      </w:r>
    </w:p>
    <w:bookmarkEnd w:id="3804"/>
    <w:bookmarkStart w:name="z4042" w:id="3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через</w:t>
      </w:r>
    </w:p>
    <w:bookmarkEnd w:id="3805"/>
    <w:bookmarkStart w:name="z4043" w:id="3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3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 врача _____________</w:t>
      </w:r>
    </w:p>
    <w:bookmarkStart w:name="z4044" w:id="3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Сурдопедагогическое обследование настройки</w:t>
      </w:r>
    </w:p>
    <w:bookmarkEnd w:id="3807"/>
    <w:bookmarkStart w:name="z4045" w:id="3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(слухового аппарата/речевого процессора системы кохлеарной</w:t>
      </w:r>
    </w:p>
    <w:bookmarkEnd w:id="3808"/>
    <w:bookmarkStart w:name="z4046" w:id="3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имплантации/аудиопроцессора системы имплантации среднего уха)</w:t>
      </w:r>
    </w:p>
    <w:bookmarkEnd w:id="3809"/>
    <w:bookmarkStart w:name="z4047" w:id="3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</w:t>
      </w:r>
    </w:p>
    <w:bookmarkEnd w:id="3810"/>
    <w:bookmarkStart w:name="z4048" w:id="3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проведения обследования</w:t>
      </w:r>
    </w:p>
    <w:bookmarkEnd w:id="3811"/>
    <w:bookmarkStart w:name="z4049" w:id="3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3812"/>
    <w:bookmarkStart w:name="z4050" w:id="3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сурдопедагога, контактный телефон</w:t>
      </w:r>
    </w:p>
    <w:bookmarkEnd w:id="3813"/>
    <w:bookmarkStart w:name="z4051" w:id="3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3814"/>
    <w:bookmarkStart w:name="z4052" w:id="3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слухового восприятия</w:t>
      </w:r>
    </w:p>
    <w:bookmarkEnd w:id="3815"/>
    <w:bookmarkStart w:name="z4053" w:id="3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Сформированность УДР: сформирована / не сформирована</w:t>
      </w:r>
    </w:p>
    <w:bookmarkEnd w:id="3816"/>
    <w:bookmarkStart w:name="z4054" w:id="3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Различение градаций громкости звуков тихо – хорошо – громко: сформирована / не сформирована</w:t>
      </w:r>
    </w:p>
    <w:bookmarkEnd w:id="3817"/>
    <w:bookmarkStart w:name="z4055" w:id="3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стабильных реакций</w:t>
      </w:r>
    </w:p>
    <w:bookmarkEnd w:id="3818"/>
    <w:bookmarkStart w:name="z4056" w:id="3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Звуки Неречевые Речевые</w:t>
      </w:r>
    </w:p>
    <w:bookmarkEnd w:id="3819"/>
    <w:bookmarkStart w:name="z4057" w:id="3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низкочастотные громкие</w:t>
      </w:r>
    </w:p>
    <w:bookmarkEnd w:id="3820"/>
    <w:bookmarkStart w:name="z4058" w:id="3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низкочастотные тихие звуки</w:t>
      </w:r>
    </w:p>
    <w:bookmarkEnd w:id="3821"/>
    <w:bookmarkStart w:name="z4059" w:id="3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среднечастотные громкие звуки</w:t>
      </w:r>
    </w:p>
    <w:bookmarkEnd w:id="3822"/>
    <w:bookmarkStart w:name="z4060" w:id="3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среднечастотные тихие звуки</w:t>
      </w:r>
    </w:p>
    <w:bookmarkEnd w:id="3823"/>
    <w:bookmarkStart w:name="z4061" w:id="3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высокочастотные громкие звуки</w:t>
      </w:r>
    </w:p>
    <w:bookmarkEnd w:id="3824"/>
    <w:bookmarkStart w:name="z4062" w:id="3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высокочастотные тихие звуки</w:t>
      </w:r>
    </w:p>
    <w:bookmarkEnd w:id="3825"/>
    <w:bookmarkStart w:name="z4063" w:id="3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шепотная речь</w:t>
      </w:r>
    </w:p>
    <w:bookmarkEnd w:id="3826"/>
    <w:bookmarkStart w:name="z4064" w:id="3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 разговорной громкости</w:t>
      </w:r>
    </w:p>
    <w:bookmarkEnd w:id="3827"/>
    <w:bookmarkStart w:name="z4065" w:id="3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Различение Звуков Слов Фраз гласных согласных в закрытом выборе в открытом выборе в закрытом выборе</w:t>
      </w:r>
    </w:p>
    <w:bookmarkEnd w:id="3828"/>
    <w:bookmarkStart w:name="z4066" w:id="3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открытом выборе</w:t>
      </w:r>
    </w:p>
    <w:bookmarkEnd w:id="3829"/>
    <w:bookmarkStart w:name="z4067" w:id="3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разной слоговой структурой с разной слоговой структурой</w:t>
      </w:r>
    </w:p>
    <w:bookmarkEnd w:id="3830"/>
    <w:bookmarkStart w:name="z4068" w:id="3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одинаковой слого-вой структурой с одинаковой слоговой</w:t>
      </w:r>
    </w:p>
    <w:bookmarkEnd w:id="3831"/>
    <w:bookmarkStart w:name="z4069" w:id="3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структурой</w:t>
      </w:r>
    </w:p>
    <w:bookmarkEnd w:id="3832"/>
    <w:bookmarkStart w:name="z4070" w:id="3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отличающихся одним звуком отличающихся одним звуком</w:t>
      </w:r>
    </w:p>
    <w:bookmarkEnd w:id="3833"/>
    <w:bookmarkStart w:name="z4071" w:id="3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Различение предложений____________________________________________________________</w:t>
      </w:r>
    </w:p>
    <w:bookmarkEnd w:id="3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Понимание обращенной речи____________________________________________________________________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Понимание разговора по телефону______________________________________________________________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 (нужное выделить, дополнить)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Развитие УДР на звук____________________________________________________________________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Формирование понятия градации звука по громкости____________________________________________________________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Развитие внимания на окружающие звуки___________________________________________________________________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Формирование навыков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дифференциации звуков (гласных, согласных в слогах, в словах)_______________________________________________________________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различению слов с разной/одинаковой слоговой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структурой______________________________________________________________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различению фраз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различению предложений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пониманию прочитанного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текста___________________________________________________________________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Развитие слухового внимания к тихим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звукам__________________________________________________________________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Формирование речевого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самоконтроля____________________________________________________________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Работа над дыханием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Артикуляционная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гимнастика______________________________________________________________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Работа над мимической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мускулатурой____________________________________________________________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10. Работа над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голосом_________________________________________________________________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ЭЦП сурдопедагога 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2010 года № 907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министрінің м. а. 2010 жылғы "23" қарашадағы № 907 бұйрығымен бекітілген № 201/е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документация Форма № 201/у утверждена и. о. Министра здравоохранения Республики Казахстан от "23" ноября 2010 года № 907</w:t>
            </w:r>
          </w:p>
        </w:tc>
      </w:tr>
    </w:tbl>
    <w:bookmarkStart w:name="z4074" w:id="3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Ескерту. Нысан электрондық түрде жүргізіледі</w:t>
      </w:r>
    </w:p>
    <w:bookmarkEnd w:id="3835"/>
    <w:bookmarkStart w:name="z4075" w:id="3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Форма ведется в электронном виде</w:t>
      </w:r>
    </w:p>
    <w:bookmarkEnd w:id="3836"/>
    <w:bookmarkStart w:name="z4076" w:id="38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на Выберите элемент. Выберите элемент.</w:t>
      </w:r>
      <w:r>
        <w:br/>
      </w:r>
      <w:r>
        <w:rPr>
          <w:rFonts w:ascii="Times New Roman"/>
          <w:b/>
          <w:i w:val="false"/>
          <w:color w:val="000000"/>
        </w:rPr>
        <w:t>Дата Место для ввода даты.</w:t>
      </w:r>
    </w:p>
    <w:bookmarkEnd w:id="3837"/>
    <w:bookmarkStart w:name="z4077" w:id="3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Тегі/Фамилия Фамилия Аты/Имя Имя Әкесінің аты/Отчество Отчество</w:t>
      </w:r>
    </w:p>
    <w:bookmarkEnd w:id="3838"/>
    <w:bookmarkStart w:name="z4078" w:id="3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ЖСН/ИИН Место для ввода текста. Туылған күні/Дата рождения дата месяц год</w:t>
      </w:r>
    </w:p>
    <w:bookmarkEnd w:id="3839"/>
    <w:bookmarkStart w:name="z4079" w:id="3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Жынысы/Пол </w:t>
      </w:r>
    </w:p>
    <w:bookmarkEnd w:id="3840"/>
    <w:p>
      <w:pPr>
        <w:spacing w:after="0"/>
        <w:ind w:left="0"/>
        <w:jc w:val="both"/>
      </w:pPr>
      <w:r>
        <w:drawing>
          <wp:inline distT="0" distB="0" distL="0" distR="0">
            <wp:extent cx="3048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еркек/мужчина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әйел/женщина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80" w:id="3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мекенжайы/Адрес проживания область район город улица дом квартира</w:t>
      </w:r>
    </w:p>
    <w:bookmarkEnd w:id="3841"/>
    <w:bookmarkStart w:name="z4081" w:id="3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Жодаған МҰ атауы/Наименование направившей МО Выберите элемент. (из регистра МО)</w:t>
      </w:r>
    </w:p>
    <w:bookmarkEnd w:id="3842"/>
    <w:bookmarkStart w:name="z4082" w:id="3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авторы (дәрігердің жолдамалары егер ерекшеленсе)/Автор документа (если отличается от напр. врача) ФИО</w:t>
      </w:r>
    </w:p>
    <w:bookmarkEnd w:id="3843"/>
    <w:bookmarkStart w:name="z4083" w:id="3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 коды АХЖ-10/Диагноз код МКБ-10 код наименование</w:t>
      </w:r>
    </w:p>
    <w:bookmarkEnd w:id="3844"/>
    <w:bookmarkStart w:name="z4084" w:id="3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Бастапқы үлгідегі түрі (егер қажет болған жағдайда)/Вид первичной пробы (если необходимо) Место для ввода текста.</w:t>
      </w:r>
    </w:p>
    <w:bookmarkEnd w:id="3845"/>
    <w:bookmarkStart w:name="z4085" w:id="3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бойынша санат/Категория по оплате Выберите элемент.</w:t>
      </w:r>
    </w:p>
    <w:bookmarkEnd w:id="3846"/>
    <w:bookmarkStart w:name="z4086" w:id="3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Тексеру (егер қажет болған жағдайда)/Обследование (если необходимо) </w:t>
      </w:r>
    </w:p>
    <w:bookmarkEnd w:id="3847"/>
    <w:p>
      <w:pPr>
        <w:spacing w:after="0"/>
        <w:ind w:left="0"/>
        <w:jc w:val="both"/>
      </w:pPr>
      <w:r>
        <w:drawing>
          <wp:inline distT="0" distB="0" distL="0" distR="0">
            <wp:extent cx="3048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первичное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повторное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87" w:id="3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Зерттеп-қарауға тапсырыс (егер қажет болған жағдайда)/Заказ на исследование (если необходимо): </w:t>
      </w:r>
    </w:p>
    <w:bookmarkEnd w:id="3848"/>
    <w:p>
      <w:pPr>
        <w:spacing w:after="0"/>
        <w:ind w:left="0"/>
        <w:jc w:val="both"/>
      </w:pPr>
      <w:r>
        <w:drawing>
          <wp:inline distT="0" distB="0" distL="0" distR="0">
            <wp:extent cx="3048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плановое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экстренное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88" w:id="3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Ескерту/Примечание: Место для ввода текста.</w:t>
      </w:r>
    </w:p>
    <w:bookmarkEnd w:id="3849"/>
    <w:bookmarkStart w:name="z4089" w:id="3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Үлгілерді алу күні, жинау уақыты/Дата взятия образца, время забора Место для ввода даты.</w:t>
      </w:r>
    </w:p>
    <w:bookmarkEnd w:id="38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2010 года № 907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министрінің міңдетін атқарушының 2010 жылғы "23" қарашадағы № 907 бұйрығымен бекітілген № 406/е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документация Форма № 406/ у утверждена приказом исполняющего обязанности Министра здравоохранения Республики Казахстан от "23" ноября 2010 года № 907</w:t>
            </w:r>
          </w:p>
        </w:tc>
      </w:tr>
    </w:tbl>
    <w:bookmarkStart w:name="z4095" w:id="3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При наличии медицинской информационной системы, форма ведется в электронном виде</w:t>
      </w:r>
    </w:p>
    <w:bookmarkEnd w:id="3851"/>
    <w:bookmarkStart w:name="z4096" w:id="38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Қан және оның компоненттері донорының медициналық картасы/ медицинская карта донора крови и ее компонентов</w:t>
      </w:r>
    </w:p>
    <w:bookmarkEnd w:id="38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3"/>
        <w:gridCol w:w="4149"/>
        <w:gridCol w:w="403"/>
        <w:gridCol w:w="1"/>
        <w:gridCol w:w="2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7" w:id="3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Тегi/фамилия_______________________________________________________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Аты/имя 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Әкесiнiң аты (болған жағдайда)/отчество (при наличии)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Туған күні/дата рождения 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Кәсiбi/профессия___________________________________________________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басын куәландыратын құжаттың нөмірі/номер документа, удостоверяющего личность__________________________________________________________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 берілген күні/дата выдачи; берген органы/кем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ЖСН/ИИН 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Донордың байланыс ақпараты/контакты донора: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Мекенжайлары/Адреса: тіркелген жері/прописки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тұрғылықты/ проживания 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Телефондары /телефоны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жұмыс/рабочий __________________ үй/ домашний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мобильді/ сотовый __________қосымша/ дополнительный ________________</w:t>
            </w:r>
          </w:p>
          <w:bookmarkEnd w:id="3853"/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498600" cy="143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Айрықша белгiлерi (особые отметки)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Фенотипі/генотип (фенотип/генотип (АВО, Rh-Hr,HLA))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Антиденелер титрi/титр антител</w:t>
            </w:r>
          </w:p>
        </w:tc>
      </w:tr>
      <w:tr>
        <w:trPr>
          <w:trHeight w:val="30" w:hRule="atLeast"/>
        </w:trPr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 (дата)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ЭЦҚ (ЭЦП)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 / дата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ЭЦҚ / ЭЦП</w:t>
            </w:r>
          </w:p>
        </w:tc>
      </w:tr>
      <w:tr>
        <w:trPr>
          <w:trHeight w:val="30" w:hRule="atLeast"/>
        </w:trPr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1" w:id="3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Донорлар қатарына жазылу күнi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зачисления в доноры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 жыл (год) "_____"_______________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Есептен шығару күнi мен себебi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и причина снятия с учета)__________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  <w:bookmarkEnd w:id="3854"/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9" w:id="3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кезеңде алынған барлық: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в этот период взято: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 (крови) ___________________мл.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плазма (плазмы) _______________мл.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лейкоциттер (лейкоциты)_______________(10)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тромбоциттер (тромбоциты)______________(10)11,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сүйек кемігі (костного мозга)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_______________________мл. (10) 9.</w:t>
            </w:r>
          </w:p>
          <w:bookmarkEnd w:id="38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6" w:id="3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тапсырулардың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(Число кроводач)______________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Плазмаферездер саны)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(Число плазмаферезов)__________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Цитаферездер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(Число цитаферезов)____________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Миелоэксфузиялар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(Число миелоэксфузий)__________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ЭЦҚ (ЭЦП)</w:t>
            </w:r>
          </w:p>
          <w:bookmarkEnd w:id="3856"/>
        </w:tc>
      </w:tr>
    </w:tbl>
    <w:bookmarkStart w:name="z4134" w:id="38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Донор туралы бастапқы мәліметтер/ первичные данные о доноре</w:t>
      </w:r>
    </w:p>
    <w:bookmarkEnd w:id="3857"/>
    <w:bookmarkStart w:name="z4135" w:id="3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Анамнещзі (анамнез)</w:t>
      </w:r>
    </w:p>
    <w:bookmarkEnd w:id="3858"/>
    <w:bookmarkStart w:name="z4136" w:id="3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1.1.Тұқым қуалаушылығы (наследственность) _________________________________</w:t>
      </w:r>
    </w:p>
    <w:bookmarkEnd w:id="3859"/>
    <w:bookmarkStart w:name="z4137" w:id="3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Ауырған аурулары (оның iшiнде операциялар) және оның болған уақыты (перенесенные заболевания</w:t>
      </w:r>
    </w:p>
    <w:bookmarkEnd w:id="3860"/>
    <w:bookmarkStart w:name="z4138" w:id="3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том числе операции) и их давность)________________________________________</w:t>
      </w:r>
    </w:p>
    <w:bookmarkEnd w:id="3861"/>
    <w:bookmarkStart w:name="z4139" w:id="3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3862"/>
    <w:bookmarkStart w:name="z4140" w:id="3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3863"/>
    <w:bookmarkStart w:name="z4141" w:id="3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Қан және оның компоненттерiнiң трансфузиялары (Трансфузии крови и ее компонентов)</w:t>
      </w:r>
    </w:p>
    <w:bookmarkEnd w:id="3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Start w:name="z4142" w:id="3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3865"/>
    <w:bookmarkStart w:name="z4143" w:id="3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Екпелер, егулер және олардың болған уақыты (Прививки, вакцинации и их давность) ______________________________________________________________________________</w:t>
      </w:r>
    </w:p>
    <w:bookmarkEnd w:id="3866"/>
    <w:bookmarkStart w:name="z4144" w:id="3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3867"/>
    <w:bookmarkStart w:name="z4145" w:id="3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Дәрігердің ЭЦҚ/ЭЦП врача _____________________________________________</w:t>
      </w:r>
    </w:p>
    <w:bookmarkEnd w:id="3868"/>
    <w:bookmarkStart w:name="z4146" w:id="3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Антропометриялық мәліметтер/ антропометрические данные</w:t>
      </w:r>
    </w:p>
    <w:bookmarkEnd w:id="3869"/>
    <w:bookmarkStart w:name="z4147" w:id="3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Бойы/Рост _______________________/см</w:t>
      </w:r>
    </w:p>
    <w:bookmarkEnd w:id="38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7"/>
        <w:gridCol w:w="1022"/>
        <w:gridCol w:w="1437"/>
        <w:gridCol w:w="1022"/>
        <w:gridCol w:w="1438"/>
        <w:gridCol w:w="1022"/>
        <w:gridCol w:w="1438"/>
        <w:gridCol w:w="1022"/>
        <w:gridCol w:w="1438"/>
        <w:gridCol w:w="1024"/>
      </w:tblGrid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Күнi/дата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Салмағы/вес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Күнi/дата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Салмағы/вес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Күнi/дата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Салмағы/вес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Күнi/дата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Салмағы/вес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Күнi/дата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Салмағы/вес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Күнi/дата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Салмағы/вес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Күнi/дата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Салмағы/вес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Күнi/дата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Салмағы/вес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Күнi/дата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Салмағы/вес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Күнi/дата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Салмағы/вес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48" w:id="3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ЭКГ зерттеудің нәтижелері /результаты ЭКГ исследования</w:t>
      </w:r>
    </w:p>
    <w:bookmarkEnd w:id="38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6"/>
        <w:gridCol w:w="1703"/>
        <w:gridCol w:w="2396"/>
        <w:gridCol w:w="1704"/>
        <w:gridCol w:w="2396"/>
        <w:gridCol w:w="1705"/>
      </w:tblGrid>
      <w:tr>
        <w:trPr>
          <w:trHeight w:val="3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Күнi/дата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Қорытынды/Заключение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Күнi/дата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Қорытынды/Заключение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Күнi/дата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Қорытынды/Заключение</w:t>
            </w:r>
          </w:p>
        </w:tc>
      </w:tr>
      <w:tr>
        <w:trPr>
          <w:trHeight w:val="3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49" w:id="3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Донорды ағымдағы объективті тексерудің нәтижелері/результаты текущего объективного обследования донора*</w:t>
      </w:r>
    </w:p>
    <w:bookmarkEnd w:id="38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4"/>
        <w:gridCol w:w="390"/>
        <w:gridCol w:w="391"/>
        <w:gridCol w:w="391"/>
        <w:gridCol w:w="391"/>
        <w:gridCol w:w="391"/>
        <w:gridCol w:w="391"/>
        <w:gridCol w:w="391"/>
      </w:tblGrid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0" w:id="3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Донация күні/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донации</w:t>
            </w:r>
          </w:p>
          <w:bookmarkEnd w:id="3873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1" w:id="3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Донация уәждемесі (ақылы/ақысыз)/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мотивация донации (платно/безвозмездно)</w:t>
            </w:r>
          </w:p>
          <w:bookmarkEnd w:id="3874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Объективтi деректер/объективные данные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Шағымдары/ жалобы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Склерасы/склеры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Терi қабаты/ кожные покровы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2" w:id="3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қуысының сілемейлі қабығы/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слизистые полости рта</w:t>
            </w:r>
          </w:p>
          <w:bookmarkEnd w:id="3875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3" w:id="3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Артериялық қан қысымы (сын бас. с.)/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артериальное давление (мм рт. ст.)</w:t>
            </w:r>
          </w:p>
          <w:bookmarkEnd w:id="3876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соғуының жиiлiгi (минутына соққы)/частота пульса (ударов в минуту)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4" w:id="3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соғуының сипаттамасы/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пульса</w:t>
            </w:r>
          </w:p>
          <w:bookmarkEnd w:id="3877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5" w:id="3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Тiрек-қозғалыс аппараты/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опорно-двигательный аппарат</w:t>
            </w:r>
          </w:p>
          <w:bookmarkEnd w:id="3878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6" w:id="3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Лимфа түйiндерi/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лимфатические узлы</w:t>
            </w:r>
          </w:p>
          <w:bookmarkEnd w:id="3879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7" w:id="3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Жүрек аускультациясы/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аускультация сердца</w:t>
            </w:r>
          </w:p>
          <w:bookmarkEnd w:id="3880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8" w:id="3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Өкпе аускультациясы/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аускультация легких</w:t>
            </w:r>
          </w:p>
          <w:bookmarkEnd w:id="3881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9" w:id="3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 қуысының ағзалары/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брюшной полости</w:t>
            </w:r>
          </w:p>
          <w:bookmarkEnd w:id="3882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0" w:id="3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Донордың қан тапсыруға, плазма(цита)ферезге, мие-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лоэксфузияға жарамдылығы туралы дәрiгердiң қорытындысы/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врача о годности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донора к кроводаче, плазма(цита)ферезу,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миелоэксфузии</w:t>
            </w:r>
          </w:p>
          <w:bookmarkEnd w:id="3883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Дозасы /доза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Дәрiгердiң ЭЦҚ/ЭЦП врача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64" w:id="3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Донорды зертханалық зерттеудiң нәтижелерi/ результаты лабораторного обследования донора*</w:t>
      </w:r>
    </w:p>
    <w:bookmarkEnd w:id="38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1079"/>
        <w:gridCol w:w="2739"/>
        <w:gridCol w:w="1549"/>
        <w:gridCol w:w="1488"/>
        <w:gridCol w:w="2369"/>
        <w:gridCol w:w="237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3.1 Жалпы клиникалық/результаты общего анализа крови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Күнi/дата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Гемоглобин/ гемоглобин г/л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Эритроциттер/ эритроциты 10 12/л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Гематокрит/гематокрит %)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Ретикулоциттер /ретикулоциты %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Тромбоциттер /тромбоциты 10 9/л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Лейкоциттер/ лейкоциты 10 9/л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65" w:id="3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кестеннің жалғасы</w:t>
      </w:r>
    </w:p>
    <w:bookmarkEnd w:id="38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360"/>
        <w:gridCol w:w="363"/>
        <w:gridCol w:w="363"/>
        <w:gridCol w:w="598"/>
        <w:gridCol w:w="1010"/>
        <w:gridCol w:w="798"/>
        <w:gridCol w:w="788"/>
        <w:gridCol w:w="12"/>
        <w:gridCol w:w="12"/>
        <w:gridCol w:w="1178"/>
        <w:gridCol w:w="402"/>
        <w:gridCol w:w="386"/>
        <w:gridCol w:w="782"/>
        <w:gridCol w:w="257"/>
        <w:gridCol w:w="418"/>
        <w:gridCol w:w="141"/>
        <w:gridCol w:w="841"/>
        <w:gridCol w:w="418"/>
        <w:gridCol w:w="835"/>
        <w:gridCol w:w="9"/>
        <w:gridCol w:w="6"/>
        <w:gridCol w:w="1236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3.1 Жалпы клиникалық/результаты общего анализа крови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6" w:id="3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Лейкоцит формуласы, пайыз/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лейкоцитарная формула в процентах</w:t>
            </w:r>
          </w:p>
          <w:bookmarkEnd w:id="38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Таяқша-ядролы/ палочкоядерные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Сегмент-ядролы /сегментоядерные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Эозинофилдер /эозинофилы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Лимфоциттер/лимфоциты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Моноциттер/моноциты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ЭШЖ /СОЭ мм/ч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Қанның ұю уақыты/ время свертывания крови (мин.)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7" w:id="3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Жазбаны енгізген тұлғаның ЭЦҚ/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 лица, внесшего запись</w:t>
            </w:r>
          </w:p>
          <w:bookmarkEnd w:id="3887"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8" w:id="3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 –кестесі. Биохимиялық зерттеулердің нәтижелері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3.2 Результаты биохимические исследования</w:t>
            </w:r>
          </w:p>
          <w:bookmarkEnd w:id="3888"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 /дата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9" w:id="3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 ақуыз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белок г/л</w:t>
            </w:r>
          </w:p>
          <w:bookmarkEnd w:id="3889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0" w:id="3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Альбуминдер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Альбумины г\л</w:t>
            </w:r>
          </w:p>
          <w:bookmarkEnd w:id="3890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1" w:id="3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Глобулиндер/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глобулины г/л</w:t>
            </w:r>
          </w:p>
          <w:bookmarkEnd w:id="389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Глобулиндер/глобулины %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2" w:id="3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Жазбаны енгізген тұлғаның ЭЦҚ/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 лица, внесшего запись</w:t>
            </w:r>
          </w:p>
          <w:bookmarkEnd w:id="3892"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3" w:id="3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 – кестесі. Жалпы несеп талдауының нәтижелері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3.3. Результаты общего анализа мочи</w:t>
            </w:r>
          </w:p>
          <w:bookmarkEnd w:id="3893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 /дата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Көлемі/количество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Түсі/ цвет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4" w:id="3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Тұнықтығы/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прозрачность</w:t>
            </w:r>
          </w:p>
          <w:bookmarkEnd w:id="38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5" w:id="3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Салыст. тығыздыгы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/относит.плотность</w:t>
            </w:r>
          </w:p>
          <w:bookmarkEnd w:id="38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Реакциясы/ реакция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Ақуыз/белок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/глюкоза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76" w:id="3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кестеннің жалғасы</w:t>
      </w:r>
    </w:p>
    <w:bookmarkEnd w:id="38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886"/>
        <w:gridCol w:w="1355"/>
        <w:gridCol w:w="17"/>
        <w:gridCol w:w="1312"/>
        <w:gridCol w:w="10"/>
        <w:gridCol w:w="2310"/>
        <w:gridCol w:w="7"/>
        <w:gridCol w:w="1130"/>
        <w:gridCol w:w="483"/>
        <w:gridCol w:w="486"/>
        <w:gridCol w:w="651"/>
        <w:gridCol w:w="554"/>
        <w:gridCol w:w="576"/>
        <w:gridCol w:w="1372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7" w:id="3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 – кестесі. Жалпы несеп талдауының нәтижелері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3.3. Результаты общего анализа мочи</w:t>
            </w:r>
          </w:p>
          <w:bookmarkEnd w:id="3897"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8" w:id="3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 эпителий/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плоский эпителий</w:t>
            </w:r>
          </w:p>
          <w:bookmarkEnd w:id="38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9" w:id="3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Лейкоциттер/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лейкоциты</w:t>
            </w:r>
          </w:p>
          <w:bookmarkEnd w:id="38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0" w:id="3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Эритроциттер/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эритроциты</w:t>
            </w:r>
          </w:p>
          <w:bookmarkEnd w:id="3900"/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1" w:id="3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Цилиндрлер/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цилиндры</w:t>
            </w:r>
          </w:p>
          <w:bookmarkEnd w:id="39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Сілемей/слизь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Тұздар/соли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2" w:id="3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Жазбаны енгізген тұлғаның ЭЦҚ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 лица,внесшего запись</w:t>
            </w:r>
          </w:p>
          <w:bookmarkEnd w:id="3902"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3" w:id="3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3.4-кестесі. Қанды иммуногематологиялық-зертханалық зерттеулердiң нәтижелерi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3.4 Результаты иммуногематологических исследований крови</w:t>
            </w:r>
          </w:p>
          <w:bookmarkEnd w:id="3903"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 /дата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4" w:id="3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АВО бойынша қан тобы/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крови по АВО</w:t>
            </w:r>
          </w:p>
          <w:bookmarkEnd w:id="3904"/>
        </w:tc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5" w:id="3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Резус тиістілігі/резус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принадлежность</w:t>
            </w:r>
          </w:p>
          <w:bookmarkEnd w:id="3905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Резус жүйесі антигендерінің фенотипі/ фенотип антигенов системы Резус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 антигені/антиген Келл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6" w:id="3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Тұрақсыз антиэритроциттік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антиденелер/ нерегулярные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антиэритроцитарные антитела</w:t>
            </w:r>
          </w:p>
          <w:bookmarkEnd w:id="39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Бар-жоғы/наличие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8" w:id="3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специфичность</w:t>
            </w:r>
          </w:p>
          <w:bookmarkEnd w:id="39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9" w:id="3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емес агглютинация/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неспецифическая агглютинация</w:t>
            </w:r>
          </w:p>
          <w:bookmarkEnd w:id="3908"/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0" w:id="3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Жазбаны енгізген тұлғаның ЭЦҚ/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 лица, внесшего запись</w:t>
            </w:r>
          </w:p>
          <w:bookmarkEnd w:id="390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91" w:id="3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Донорлық қан үлгілерін донациядан кейінгі зертханалық зерттеудің нәтижелері/ результаты лабораторного обследования образцов донорской крови после донации*</w:t>
      </w:r>
    </w:p>
    <w:bookmarkEnd w:id="39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4"/>
        <w:gridCol w:w="1247"/>
        <w:gridCol w:w="2116"/>
        <w:gridCol w:w="2956"/>
        <w:gridCol w:w="1247"/>
        <w:gridCol w:w="1029"/>
        <w:gridCol w:w="592"/>
        <w:gridCol w:w="1029"/>
        <w:gridCol w:w="10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2" w:id="3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4.1-кестесі. Донациялаудан кейінгі қан үлгілеріндегі инфекциялар маркерлері скринингінің нәтижелері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4.1 Результаты скрининга маркеров инфекций в образцах крови после донации</w:t>
            </w:r>
          </w:p>
          <w:bookmarkEnd w:id="3911"/>
        </w:tc>
      </w:tr>
      <w:tr>
        <w:trPr>
          <w:trHeight w:val="30" w:hRule="atLeast"/>
        </w:trPr>
        <w:tc>
          <w:tcPr>
            <w:tcW w:w="1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 /дата</w:t>
            </w:r>
          </w:p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нөмір/ лабораторный номер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3" w:id="3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Серологиялық зерттеудің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нәтижелері/результаты серологического исследования</w:t>
            </w:r>
          </w:p>
          <w:bookmarkEnd w:id="39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4" w:id="3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ПТР зерттеудің нәтижелері/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ПЦР исследования</w:t>
            </w:r>
          </w:p>
          <w:bookmarkEnd w:id="3913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5" w:id="3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АИТИ1,2 антиденелері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антитела к ВИЧ 1,2</w:t>
            </w:r>
          </w:p>
          <w:bookmarkEnd w:id="3914"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HBsAg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6" w:id="3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гепатиті вирусына антиденелер/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антитела к вирусу гепатита С</w:t>
            </w:r>
          </w:p>
          <w:bookmarkEnd w:id="3915"/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7" w:id="3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Мерезге серореакция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серореакция на сифилис</w:t>
            </w:r>
          </w:p>
          <w:bookmarkEnd w:id="3916"/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АИТВ/ВИЧ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гепатиті/Гепатит В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гепатиті/Гепатит С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98" w:id="3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кестеннің жалғасы</w:t>
      </w:r>
    </w:p>
    <w:bookmarkEnd w:id="39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0"/>
        <w:gridCol w:w="2021"/>
        <w:gridCol w:w="1554"/>
        <w:gridCol w:w="1554"/>
        <w:gridCol w:w="2390"/>
        <w:gridCol w:w="23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9" w:id="3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4.1-кестесі. Донациялаудан кейінгі қан үлгілеріндегі инфекциялар маркерлері скринингінің нәтижелері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4.1 Результаты скрининга маркеров инфекций в образцах крови после донации</w:t>
            </w:r>
          </w:p>
          <w:bookmarkEnd w:id="3918"/>
        </w:tc>
      </w:tr>
      <w:tr>
        <w:trPr>
          <w:trHeight w:val="30" w:hRule="atLeast"/>
        </w:trPr>
        <w:tc>
          <w:tcPr>
            <w:tcW w:w="2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0" w:id="3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Жазбаны енгізген тұлғаның ЭЦҚ/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 лица, внесшего запись</w:t>
            </w:r>
          </w:p>
          <w:bookmarkEnd w:id="391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1" w:id="3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зерттеу нәтижелері/результаты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на бруцеллез</w:t>
            </w:r>
          </w:p>
          <w:bookmarkEnd w:id="3920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 /дата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2" w:id="3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нөмірі/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лабораторный номер</w:t>
            </w:r>
          </w:p>
          <w:bookmarkEnd w:id="3921"/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3" w:id="3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Хеддельсон реакциясы/Реакция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Хеддельсона</w:t>
            </w:r>
          </w:p>
          <w:bookmarkEnd w:id="3922"/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Райт реакциясы/ реакция Райта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4" w:id="3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Жазбаны енгізген тұлғаның ЭЦҚ/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 лица, внесшего запись</w:t>
            </w:r>
          </w:p>
          <w:bookmarkEnd w:id="3923"/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05" w:id="3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Қан, сарысуы, қан жасушалары, сүйек кемігін алу туралы белгiлер /(отметка о взятии крови, плазмы, клеток крови, костного мозга)*</w:t>
      </w:r>
    </w:p>
    <w:bookmarkEnd w:id="39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272"/>
        <w:gridCol w:w="865"/>
        <w:gridCol w:w="2486"/>
        <w:gridCol w:w="2083"/>
        <w:gridCol w:w="2693"/>
        <w:gridCol w:w="756"/>
        <w:gridCol w:w="1368"/>
      </w:tblGrid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6" w:id="3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bookmarkEnd w:id="3925"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7" w:id="3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алынған қан/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 цельная (мл)</w:t>
            </w:r>
          </w:p>
          <w:bookmarkEnd w:id="3926"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8" w:id="3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плазма(мл)</w:t>
            </w:r>
          </w:p>
          <w:bookmarkEnd w:id="3927"/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9" w:id="3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Тромбоциттер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тромбоциты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(1011)</w:t>
            </w:r>
          </w:p>
          <w:bookmarkEnd w:id="3928"/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1" w:id="3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Лейкоциттер/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лейкоциты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(109)</w:t>
            </w:r>
          </w:p>
          <w:bookmarkEnd w:id="3929"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3" w:id="3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Сүйек кемігі/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костный мозг мл.(109)</w:t>
            </w:r>
          </w:p>
          <w:bookmarkEnd w:id="393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4" w:id="3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Қандай мақсатта/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какой цели</w:t>
            </w:r>
          </w:p>
          <w:bookmarkEnd w:id="3931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5" w:id="3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Жазбаны енгізген тұлғаның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ЭЦҚ/ЭЦП лица, внесшего запись</w:t>
            </w:r>
          </w:p>
          <w:bookmarkEnd w:id="3932"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16" w:id="3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Ескертпе/примечание</w:t>
      </w:r>
    </w:p>
    <w:bookmarkEnd w:id="3933"/>
    <w:bookmarkStart w:name="z4217" w:id="3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Плазма донорлары үшiн 2-баған толтырылмайды/ для доноров плазмы графа 2 не заполняется</w:t>
      </w:r>
    </w:p>
    <w:bookmarkEnd w:id="3934"/>
    <w:bookmarkStart w:name="z4218" w:id="3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Плазмаферез емшарасын жүргізгеннен кейiнгi донордың жағдайы/ состояние донора после проведения процедуры плазмафереза*</w:t>
      </w:r>
    </w:p>
    <w:bookmarkEnd w:id="39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3741"/>
        <w:gridCol w:w="2616"/>
        <w:gridCol w:w="1701"/>
        <w:gridCol w:w="2864"/>
      </w:tblGrid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9" w:id="3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bookmarkEnd w:id="393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АҚҚ/ АД (мм рт.ст.)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(oС)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соғуы/ пульс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0" w:id="3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Дәрiгердiң қорытындысы мен ЭЦҚ/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и ЭЦП врача</w:t>
            </w:r>
          </w:p>
          <w:bookmarkEnd w:id="3937"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21" w:id="3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*2, 3, 4, 5, 6, 7 кестелері бар қосымша беттер қажет болған жағдайда қосымша беріледі/ страницы с таблицами разделов 2, 3, 4, 5, 6 вкладываются при необходимости дополнительно.</w:t>
      </w:r>
    </w:p>
    <w:bookmarkEnd w:id="39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2010 года № 907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министрінің міңдетін атқарушының 2010 жылғы "23" қарашадағы № 907 бұйрығымен бекітілген № 407/е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документация Форма № 407/ у утверждена приказом исполняющего обязанности Министра здравоохранения Республики Казахстан от "23" ноября 2010 года № 907</w:t>
            </w:r>
          </w:p>
        </w:tc>
      </w:tr>
    </w:tbl>
    <w:bookmarkStart w:name="z4224" w:id="3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При наличии медицинской информационной системы, форма ведется в электронном виде</w:t>
      </w:r>
    </w:p>
    <w:bookmarkEnd w:id="3939"/>
    <w:bookmarkStart w:name="z4225" w:id="3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40"/>
    <w:p>
      <w:pPr>
        <w:spacing w:after="0"/>
        <w:ind w:left="0"/>
        <w:jc w:val="both"/>
      </w:pPr>
      <w:r>
        <w:drawing>
          <wp:inline distT="0" distB="0" distL="0" distR="0">
            <wp:extent cx="1498600" cy="143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26" w:id="39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Қан және оның компоненттерінің алғашқы донациясын тіркеудің медициналық картасы/ Медицинская карта регистрации первичной донации крови и ее компонентов</w:t>
      </w:r>
    </w:p>
    <w:bookmarkEnd w:id="3941"/>
    <w:bookmarkStart w:name="z4227" w:id="3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Санаты (қажетінің астын сызыңыз)/категория (нужное подчеркнуть): </w:t>
      </w:r>
    </w:p>
    <w:bookmarkEnd w:id="3942"/>
    <w:bookmarkStart w:name="z4228" w:id="3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Бiрiншi рет/қайталама (первичный/повторный)</w:t>
      </w:r>
    </w:p>
    <w:bookmarkEnd w:id="3943"/>
    <w:bookmarkStart w:name="z4229" w:id="3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Донация уәждемесі (қажетінің астын сызыңыз) /мотивация донации (нужное подчеркнуть): </w:t>
      </w:r>
    </w:p>
    <w:bookmarkEnd w:id="3944"/>
    <w:bookmarkStart w:name="z4230" w:id="3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Ақысыз (ерікті, мақсатты, аутологиялық) (безвозмездная (добровольная, целевая, аутологичная)); </w:t>
      </w:r>
    </w:p>
    <w:bookmarkEnd w:id="3945"/>
    <w:bookmarkStart w:name="z4231" w:id="3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Ақылы (платная)</w:t>
      </w:r>
    </w:p>
    <w:bookmarkEnd w:id="3946"/>
    <w:bookmarkStart w:name="z4232" w:id="3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Күнi (Дата) _____________________ </w:t>
      </w:r>
    </w:p>
    <w:bookmarkEnd w:id="3947"/>
    <w:bookmarkStart w:name="z4233" w:id="3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Қанды алу орыны (место забора крови) ______________________________________</w:t>
      </w:r>
    </w:p>
    <w:bookmarkEnd w:id="39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4"/>
        <w:gridCol w:w="4780"/>
      </w:tblGrid>
      <w:tr>
        <w:trPr>
          <w:trHeight w:val="30" w:hRule="atLeast"/>
        </w:trPr>
        <w:tc>
          <w:tcPr>
            <w:tcW w:w="7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4" w:id="3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 (болған жағдайда) /фамилия,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ЖСН/ ИИН___________________________________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Туған күнi/дата рождения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Жынысы /пол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басын куәландыратын құжаттың атауы мен нөмірі/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номер документа, удостоверяющего личность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күні/когда выдан___________ Берген орган/ кем выдан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 (место работы) 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мекенжайы (аудан) /место жительства (район) 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Сотовый телефон (Ұялы телефон)______________________________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Домашний телефон______________Рабочий телефон______________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Дополнительный телефон_____________________________________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Сырқатнама анамнезі/анамнез жизни____________________________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Операциялар, гемотрансфузиялар/ операции, гемотрансфузии 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қызуы/температура тела ___________________ град.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Тамыр соғуы/пульс / ______ соққы 1 минутта (ударов в 1 минуту).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АҚҚ/АД ___________мм. сын. б. (мм рт. ст).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Салмағы/вес_______________Бойы/рост________________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 қабаты мен сілемейлі қабаты /кожные покровы и видимые слизистые оболочки__________________________________________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Донор тексерілді /донор осмотрен_____________________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Дені сау /здоров____________________________________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 және оның компоненттерін тапсыруға рұқсат берілді/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донация крови и ее компонентов разрешается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Дозада /в дозе ____________ 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Дәрігердің қолы/ ЭЦП врача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 және оның компоненттерінің донациясы туралы белгі / отметки о донации крови и ее компонентов: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Алынды /взято ____________мл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Плазма/цитаферез аппаратты шаралары туралы мәліметтер: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(донордың плазмаферез шарасы жүргізілген кейінгі жағдайы)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аппаратных процедурах плазма/цитафереза: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(состояние донора после проведения процедуры плазмафереза):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Күнi/дата_____________________________________________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АҚҚ/ АД( мм. рт.ст.)___________________________________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(0°С)_____________________________________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Тамыр соғуы/ пульс___________________________________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Дәрiгердiң қорытындысы мен қолы/заключение и ЭЦП врача_____________________________________________________</w:t>
            </w:r>
          </w:p>
          <w:bookmarkEnd w:id="3949"/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5" w:id="3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тобы (Группа крови)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Резус-тиiстілігі (Резус-принадлежность)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Келл - антигені (Келл – антиген)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Гемоглобин (Гемоглобин) ________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 жасушаларының донорлары үшін қосымша/ Дополнительно для доноров клеток крови: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Тромбоциттер мөлшері/количество тромбоцитов_______________*109/л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Қанның ұю уақыты/время свертывания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крови_____________мин._____сек.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Жазбаны енгізген тұлғаның қолы/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 лица, внесшего запись</w:t>
            </w:r>
          </w:p>
          <w:bookmarkEnd w:id="3950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5" w:id="3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АВО бойынша белгіленген қан тобы/установленная группа крови по АВО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Резус-тиiстілігі/ резус-принадлежность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Күнi/дата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Жазбаны енгізген тұлғаның қолы/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ЭЦП лица, внесшего запись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ИХЛТ тестілеу/ ИХЛА тестирование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АИТВ 1,2 (ВИЧ 1,2):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гепатиті (гепатит В)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гепатиті (гепатит С)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Мерез (сифилис)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Күнi/дата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Жазбаны енгізген тұлғаның қолы/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ЭЦП лица, внесшего запись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ПТР тестілеу/ ПЦР тестирование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АИТВ 1,2 (ВИЧ 1,2):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гепатиті (гепатит В)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гепатиті (гепатит С)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Күнi/дата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Жазбаны енгізген тұлғаның қолы/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ЭЦП лица, внесшего запись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Күнi/дата _________________________-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Жазбаны енгізген тұлғаның қолы/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ЭЦП лица, внесшего запись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Бруцеллезге тестілеудің нәтижесі/ результат тестирования на бруцеллез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Күнi/дата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Жазбаны енгізген тұлғаның қолы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 лица, внесшего запись ______________</w:t>
            </w:r>
          </w:p>
          <w:bookmarkEnd w:id="395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2" w:id="3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БАДО деректері бойынша тексеру/проверка по данным ЕДИЦ: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Күнi/дата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Жазбаны енгізген тұлғаның қолы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ЭЦП лица, внесшего запись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Есептен шығарылу күні мен себебі/дата и причина снятия с учета.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жылғы (года) "__"______________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Дәрiгер/врач ____________ ЭЦП</w:t>
            </w:r>
          </w:p>
          <w:bookmarkEnd w:id="395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министрінің міңдетін атқарушының 2010 жылғы "23" қарашадағы № 907 бұйрығымен бекітілген № 433-6/е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документация Форма № 433-6/ у утверждена приказом исполняющего обязанности Министра здравоохранения Республики Казахстан от "23" ноября 2010 года № 907</w:t>
            </w:r>
          </w:p>
        </w:tc>
      </w:tr>
    </w:tbl>
    <w:bookmarkStart w:name="z4319" w:id="3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При наличии медицинской информационной системы, форма ведется в электронном виде</w:t>
      </w:r>
    </w:p>
    <w:bookmarkEnd w:id="39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6"/>
        <w:gridCol w:w="932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0" w:id="3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қанын зертханалық тестілеудің нәтижелері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лабораторного тестирования крови донора</w:t>
            </w:r>
          </w:p>
          <w:bookmarkEnd w:id="395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Донация коды/ код донации</w:t>
            </w:r>
          </w:p>
        </w:tc>
      </w:tr>
      <w:tr>
        <w:trPr>
          <w:trHeight w:val="30" w:hRule="atLeast"/>
        </w:trPr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 ( болған жағдайда)/фамилия, имя, отчество (при его наличии)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Туған күні, айы жылы/число, месяц, год рождения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сынаманың түрі/сапасы (тип/качество первичной пробы)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Сынаманы алу күні/уақыты/дата/время забора пробы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20____ жылғы (года) "____" "________" сағат (час) "_____"</w:t>
            </w:r>
          </w:p>
        </w:tc>
      </w:tr>
      <w:tr>
        <w:trPr>
          <w:trHeight w:val="30" w:hRule="atLeast"/>
        </w:trPr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Сынамалардың зертханаға келу күні/уақыты/ дата/время поступления проб в лабораторию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20____ жылғы (года) "____" "________" сағат (час) "_____"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8809"/>
              <w:gridCol w:w="378"/>
              <w:gridCol w:w="656"/>
              <w:gridCol w:w="1523"/>
              <w:gridCol w:w="934"/>
            </w:tblGrid>
            <w:tr>
              <w:trPr>
                <w:trHeight w:val="30" w:hRule="atLeast"/>
              </w:trPr>
              <w:tc>
                <w:tcPr>
                  <w:tcW w:w="88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Зерттеудің атауы / наименование исследования</w:t>
                  </w:r>
                </w:p>
              </w:tc>
              <w:tc>
                <w:tcPr>
                  <w:tcW w:w="37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321" w:id="395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Нәтижесі/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результат</w:t>
                  </w:r>
                </w:p>
                <w:bookmarkEnd w:id="3955"/>
              </w:tc>
              <w:tc>
                <w:tcPr>
                  <w:tcW w:w="6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Қалыпты көрсеткіштер/нормальные показатели</w:t>
                  </w:r>
                </w:p>
              </w:tc>
              <w:tc>
                <w:tcPr>
                  <w:tcW w:w="15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Нәтижені алу күні /уақыты /дата/время получения результата</w:t>
                  </w:r>
                </w:p>
              </w:tc>
              <w:tc>
                <w:tcPr>
                  <w:tcW w:w="93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322" w:id="395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Дәрігер/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зертханашының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Т.А.Ә./ФИО врача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лаборанта</w:t>
                  </w:r>
                </w:p>
                <w:bookmarkEnd w:id="3956"/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5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Иммуногематологиялық зерттеулер/ иммуногематологические исследования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8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АВО жүйесі бойынша қан тобы/группа крови по АВО</w:t>
                  </w:r>
                </w:p>
              </w:tc>
              <w:tc>
                <w:tcPr>
                  <w:tcW w:w="37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8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Резус тиістілігі /резус принадлежность</w:t>
                  </w:r>
                </w:p>
              </w:tc>
              <w:tc>
                <w:tcPr>
                  <w:tcW w:w="37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8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Kell антигені/Kell антиген</w:t>
                  </w:r>
                </w:p>
              </w:tc>
              <w:tc>
                <w:tcPr>
                  <w:tcW w:w="37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8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Тұрақты емес антиэритроциттік антиденелер/ нерегулярные антиэритроцитарные антитела</w:t>
                  </w:r>
                </w:p>
              </w:tc>
              <w:tc>
                <w:tcPr>
                  <w:tcW w:w="37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8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Антиэритроциттік антиденелердің титрі/ титр антиэритроцитарных антител</w:t>
                  </w:r>
                </w:p>
              </w:tc>
              <w:tc>
                <w:tcPr>
                  <w:tcW w:w="37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5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Клиникалық-биохимиялық зерттеулер/ клинико-биохимические исследования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8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Гемоглобин /Гемоглобин (г/л)</w:t>
                  </w:r>
                </w:p>
              </w:tc>
              <w:tc>
                <w:tcPr>
                  <w:tcW w:w="37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8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АЛТ (Ө/л)/АЛТ (Ед/л)</w:t>
                  </w:r>
                </w:p>
              </w:tc>
              <w:tc>
                <w:tcPr>
                  <w:tcW w:w="37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8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Жалпы ақуыз/ общий белок) (г/л)</w:t>
                  </w:r>
                </w:p>
              </w:tc>
              <w:tc>
                <w:tcPr>
                  <w:tcW w:w="37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8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Тромбоциттер мөлшері/количество тромбоцитов (*109/л)</w:t>
                  </w:r>
                </w:p>
              </w:tc>
              <w:tc>
                <w:tcPr>
                  <w:tcW w:w="37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8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Қанның ұю уақыты (мин)/время свертывания крови (мин)</w:t>
                  </w:r>
                </w:p>
              </w:tc>
              <w:tc>
                <w:tcPr>
                  <w:tcW w:w="37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8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Бруцеллезге зерттеу/ исследование на бруцеллез</w:t>
                  </w:r>
                </w:p>
              </w:tc>
              <w:tc>
                <w:tcPr>
                  <w:tcW w:w="37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5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Инфекция маркерлері/маркеры инфекций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8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 гепатиті вирусының ИХЛТ беткейлік антигені/ИХЛА поверхностный антиген вируса гепатита В</w:t>
                  </w:r>
                </w:p>
              </w:tc>
              <w:tc>
                <w:tcPr>
                  <w:tcW w:w="37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8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 гепатиті вирусына ИХЛТ антиденелері/ИХЛА антитела к вирусу гепатита С</w:t>
                  </w:r>
                </w:p>
              </w:tc>
              <w:tc>
                <w:tcPr>
                  <w:tcW w:w="37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8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Мерез қоздырғышына М жөне G класындағы ИХЛТ антиденелері/ ИХЛА антитела класса М и G к возбудителю сифилиса</w:t>
                  </w:r>
                </w:p>
              </w:tc>
              <w:tc>
                <w:tcPr>
                  <w:tcW w:w="37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8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АИТВ1,2 антигендері, р-24 АИТВ 1 ИХЛТ антигені, АИТВ 1,2 антиденелері/ антитела к ВИЧ 1,2, ИХЛА антиген р-24 ВИЧ 1, антитела к ВИЧ 1,2</w:t>
                  </w:r>
                </w:p>
              </w:tc>
              <w:tc>
                <w:tcPr>
                  <w:tcW w:w="37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8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АИТВ 1,2 РНҚ сапалы ПТР/ПЦР качественная РНК ВИЧ 1,2</w:t>
                  </w:r>
                </w:p>
              </w:tc>
              <w:tc>
                <w:tcPr>
                  <w:tcW w:w="37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8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СГВ РНҚ сапалы ПТР/ПЦР качественная РНК ВГС</w:t>
                  </w:r>
                </w:p>
              </w:tc>
              <w:tc>
                <w:tcPr>
                  <w:tcW w:w="37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8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ВГВ ДНК сапалы ПТР/ПЦР качественная ДНК ВГВ</w:t>
                  </w:r>
                </w:p>
              </w:tc>
              <w:tc>
                <w:tcPr>
                  <w:tcW w:w="37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3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есепті шығару күні/уақыты/дата/время распечатки общего отчета 20__ жылғы (года) "___" "________" сағат (час) "____"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2010 года № 907</w:t>
            </w:r>
          </w:p>
        </w:tc>
      </w:tr>
    </w:tbl>
    <w:bookmarkStart w:name="z4327" w:id="39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Денсаулық сақтау ұйымдарының есеп медициналық құжаттамасының формалардың тізімі және оларды сақтау мерзімдері/ Перечень форм первичной учетной медицинской документации организаций здравоохранения и сроки их хранения</w:t>
      </w:r>
    </w:p>
    <w:bookmarkEnd w:id="3957"/>
    <w:bookmarkStart w:name="z4328" w:id="39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СТАЦИОНАРДА ҚОЛДАНЫЛАТЫН МЕДИЦИНАЛЫҚ ЕСЕП ҚҰЖАТТАМАСЫ/ МЕДИЦИНСКАЯ УЧЕТНАЯ ДОКУМЕНТАЦИЯ, ИСПОЛЬЗУЕМАЯ В СТАЦИОНАРЕ</w:t>
      </w:r>
    </w:p>
    <w:bookmarkEnd w:id="39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6393"/>
        <w:gridCol w:w="2594"/>
        <w:gridCol w:w="551"/>
        <w:gridCol w:w="723"/>
        <w:gridCol w:w="1183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9" w:id="3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  <w:bookmarkEnd w:id="3959"/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Форманың атауы/Наименование формы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Форманың нөмірі/Номер формы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түрі/Вид документа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мерзімі/Срок хранения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0" w:id="3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Туберкулезге шалдыққан науқастың медициналық картасы/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карта больного туберкулезом</w:t>
            </w:r>
          </w:p>
          <w:bookmarkEnd w:id="3960"/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ТБ 01/у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Дәптер/Тетрадь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Туберкулезге шалдыққан iv категориялық науқастың медициналық картасы/ Медицинская карта больного туберкулезом категории IV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ТБ 01/у – категория IV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Дәптер/Тетрадь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1" w:id="3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Туберкулезге шалдыққан науқастарды тіркеу журналы (облыс, қала, аудан)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больных туберкулезом область, город, район</w:t>
            </w:r>
          </w:p>
          <w:bookmarkEnd w:id="3961"/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ТБ 03/у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 ауыратын iv санаттағы науқастарды тіркеу журналы/ Журнал регистрации больных туберкулезом категории IV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ТБ 11/у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2" w:id="3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Туберкулезге қарсы препараттарды есепке алу журналы (дәріханалық қоймалармен туберкулезге қарсы ұйымдарының бөлімшелеріне)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учета противотуберкулезных препаратов (для аптечных складов и отделений противотуберкулезных организаций)</w:t>
            </w:r>
          </w:p>
          <w:bookmarkEnd w:id="3962"/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ТБ 12/у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науқастың медициналық картасы/ Медицинская карта стационарного больного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Дәптер/Тетрадь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жыл/лет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Жүктiлiктi үзудiң медициналық картасы/ Медицинская карта прерывания беременности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003-1/у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Дәптер/Тетрадь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Қанның, оның компоненттері мен препараттарының және диагностикалық стандарттардың қабылдануы мен таратылуын тіркеу журналы/ Журнал регистрации поступления и выдачи крови, ее компонентов, препаратов, диагностических стандартов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005-2/у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ұйымдарда қанның компоненттері мен препараттарын есептен шығаруды және жоюды тіркеу журналы/ Журнал регистрации списания и утилизации компонентов и препаратов крови в медицинских организациях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005-4/у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Ретроплацентарлық қанды жинауды есепке алу журналы/Журнал учета сбора ретроплацентарной крови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006/у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Науқастар мен стационардың төсек қорының қозғалыстарын есепке алу парағы/ Листок учета движения больных и коечного фонда стационара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007/у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Стационардағы операциялық әрекеттердi жазу журналы/ Журнал записи оперативных вмешательств в стационаре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008/у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жыл/лет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Инфузиялық-трансфузиялық заттарды құюды тіркеу журналы/ Журнал регистрации переливания инфузионно-трансфузионных сред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009/у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және оның компоненттері реципиенттерін есепке алу журналы/ Журнал учета реципиентов крови и ее компонентов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009-1/у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Стационарда босануды жазу журналы/Журнал записи родов в стационаре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010/у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жыл/лет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Мәйіттердің келіп түсуі мен берілуін тіркеу журналы/ Журнал регистрации поступлений и выдачи трупов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015/у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Биологиялық өлiмдi констатациялау актiсі/ Акт констатации биологической смерти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017/у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жыл/лет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Транспланттау үшін донор-мәйіттен ағзалар мен тіндерді алу актісі/Акт об изъятии органов тканей у донора - трупа для трансплантации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018/у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жыл/лет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өлімі негізінде өлімді констатациялау актісі/ Акт констатации смерти на основании смерти мозга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019/у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жыл/лет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Мәжбүрлеп емдеу үшін наркологиялық ұйымдағы (бөлімшедегі) оқиғаларды тіркеу журналы/ Журнал учета происшествий в наркологической организации для принудительного лечения (отделении) и учета лиц, содержащихся в изоляторе наркологической организации для принудительного лечения (отделении)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022/у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Консервіленген сүйек кемігін есепке алу журналы/ Журнал учета консервированного костного мозга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024/у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жыл/лет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Қатерліісікпенауырғанстационарлықнауқастыңмедициналықкартасынан көшірме /Выписка из медицинской карты стационарного больного злокачественным новообразованием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027-1/у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жыл/лет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Науқаста асқынған түрдегi қатерлі ісік (IV клиникалық топ) анықталған жағдайға толтырылатын хаттама /Протокол на случай выявления у больного запущенной формы злокачественного новообразования клиническая группа IV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027-2/у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Консервіленген донорлық тіндердің және (немесе) ағзалардың (ағзалардың бөліктері) паспорты/ Паспорт консервированной донорской ткани и (или) органа (части органа)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034/у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жыл/лет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Стационардан шыққан адамның статистикалық картасы Статистическая карта выбывшего из стационара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066/у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Наркологиялық стационардан шыққан адамның статистикалық картасы/ Статистическая карта выбывшего из наркологического стационара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066-1/у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стационардан шыққан адамның статистикалық картасы/ Статистическая карта выбывшего из онкологического стационара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066-2/у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Психиатриялық стационардан шыққан адамның статистикалық картасы/ Статистическая карта выбывшего из психиатрического стационара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066-3/у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Стационардан шыққан адамныңстатистикалық картасы (жүкті, босанған әйелге және жаңа туған (өлі туған) нәрестеге)/ Статистическая карта выбывшего из стационара (беременной, родильницы и новорожденного (мертворожденного))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066-5/у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Босану тарихы/ История родов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096/у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Дәптер/Тетрадь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жыл/лет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Нәрестенің даму тарихы/История развития новорожденного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097/у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Дәптер/Тетрадь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жыл/лет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Нәрестелер бөлiмшесiнiң (палатасының) журналы Журнал отделения палаты новорожденных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102/у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Дәптер/Тетрадь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</w:tbl>
    <w:bookmarkStart w:name="z4333" w:id="39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СТАЦИОНАРЛАР МЕН АМБУЛАТОРИЯЛЫҚ-ЕМХАНАЛЫҚ ҰЙЫМДАРЫНДА ҚОЛДАНЫЛАТЫН МЕДИЦИНАЛЫҚ ЕСЕП ҚҰЖАТТАМАСЫ/ МЕДИЦИНСКАЯУЧЕТНАЯ ДОКУМЕНТАЦИЯ, ИСПОЛЬЗУЕМАЯ В СТАЦИОНАРАХ И АМБУЛАТОРНО-ПОЛИКЛИНИЧЕСКИХ ОРГАНИЗАЦИЯХ</w:t>
      </w:r>
    </w:p>
    <w:bookmarkEnd w:id="39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7580"/>
        <w:gridCol w:w="2072"/>
        <w:gridCol w:w="430"/>
        <w:gridCol w:w="628"/>
        <w:gridCol w:w="923"/>
      </w:tblGrid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4" w:id="3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3964"/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Форманың атауы/Наименование формы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Форманың нөмірі/Номер формы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түрі/Вид документа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мерзімі/Срок хранения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белсенді затты қолдану және мас болу күйін медициналық куәландыруды тіркеу журналы / Журнал регистрации медицинского освидетельствования для установления психоактивного вещества и состояния опьянения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022-2/у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 сарапшының есеп картасы / Учетная карта независимого эксперта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023/у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Амбулаториялық, стационарлық науқастың медициналық картасынан көшірме / Выписка из медицинской карты амбулаторного, стационарного больного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027/у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Емшараларды есепке алу журналы / Журнал учета процедур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029/у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Ерітілген цитостатиктер есебінің журналы / Журнал учета разведенных цитостатиков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029-1/у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Дәрігерлік-консультациялық комиссияның қорытындыларын жазу журналы / Журнал для записи заключений врачебно-консультационной комиссии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035/у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Дәрігерлік - консультациялық комиссияның қорытындысы / Заключение врачебно - консультационной комиссии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035-1/у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 / Справка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035-2/у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ЕурАзЭҚ кіретін елдердегі еңбекші-мигранттың денсаулық жағдайы жөніндегі медициналық қорытынды (Медицинское заключение о состоянии здоровья трудящегося-мигранта государства-члена ЕврАзЭС)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035-3/у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жарамсыздық парақтарын тіркеу кітабы / Книга регистрации листков нетрудоспособности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036/у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 (Книга)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СӨСҚ жөніндегі іс-шараларды есепке алу журналы / Журнал учета мероприятий по ФЗОЖ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038/у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Рентген-диагностикалық бөлiмшесiнің, УДЗ және компьютерлiк томография бөлмесiнiң жұмысын есепке алу күнделiгi / Дневник учета работы рентгенодиагностического отделения, кабинета УЗИ и компьютерной томографии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039-5/у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Эндоскопиялық бөлімшенің (бөлмесінің) жұмысын есепке алужурналы / Журнал учета работы эндоскопического отделения кабинета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039-7/у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Функциялық диагностика бөлімшесінің (бөлмесінің) жұмысын есепке алу журналы / Журнал работы отделения кабинета функциональной диагностики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039-8/у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Рентгенологиялық, ультрадыбыстық (УДЗ), компьютерлік-томографиялық (КТ) және магниттік-резонанстық томографиялық (МРТ) зерттеулерді жазу журналы / Журнал записи рентгенологических, ультразвуковых и компьютерно-томографических исследований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050/у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жыл/лет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терапиясының журналы / Журнал лучевой терапии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051-1/у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Инфекциялық ауруларды тіркеу журналы / журнал учета инфекционных заболеваний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060/у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3жыл/года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тіркеу жене медициналық оңалту журналы / журнал регистрации и реабилитации инвалидов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088-1/у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3жыл/года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Пациент/мүгедекті оңалтудың жеке бағдарламасының медициналық бөлігі / Медицинская часть индивидуальной программы реабилитации пациента/инвалида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088-2/у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жыл/лет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Обыр немесе басқа қатерлi iсiк диагнозы өмiрiнде бiрiншi рет қойылған науқас туралы Мәлiмдеме / Извещение о больном с впервые в жизни установленным диагнозом рака или другого злокачественного новообразования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090/у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3жыл/года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ГБО сеанстарын тіркеу журналы / Журнал регистрации сеансов ГБО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093-1/у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 болу немесе мас болуымен байланысты әрекеттер, ішімдікті көп мөлшерде қолдану салдарынан немесе есірткелік жіті уыттанған уақытша еңбекке жарамсыздығы туралы Анықтама / Справка о временной нетрудоспособности при заболеваниях вследствие опьянения или действий, связанных с опьянением, злоупотреблением алкоголя или наркотической интоксикацией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094/у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 студенттің, колледж, кәсіби-техникалық училище оқушысының уақытша еңбекке жарамсыздығы туралы, мектепке, мектепке дейінгі балалар ұйымына барушы балалардың ауырғаны, карантинде болуы және басқа да келмеу себептері туралы / Справка о временной нетрудоспособности студента, учащегося колледжа, профессионально-технического училища, о болезни, карантине и прочих причинах отсутствия ребенка, посещающего школу, детскуюдошкольную организацию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095/у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Анықтаманың бақылау талоны. Еңбекке уақытша жарамсыздық туралы № _ анықтама / Контрольный талон к справке.Справка о временной нетрудоспособности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095-2/у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Телемедицина орталығының телекоммуникация каналын пайдалану туралы тіркеу журналы / Журнал учета использования канала телекоммуникаций телемедицинским центром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099-3/у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Сот-психиатриялық сараптаманыңқорытындысы/ Заключение судебно-психиатрической экспертизы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100/у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жыл/лет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Сотталған адамды психиатриялық куәландыру Қорытындысы / Заключение психиатрического освидетельствования осужденного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101/у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дмн*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ИКСИЭКҰ шарасын өткізу хаттамасы / Протокол проведения процедуры ЭКО ИКСИ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103/у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жыл/лет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туу туралы куәлік/ Медицинское свидетельство о рождении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103-12/у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Мәжбүрлеп емдеудегі тұлғаларды психиатриялық куәландырудың Қорытындысы / Заключение психиатрического освидетельствования лица, находящегося на принудительном лечении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104/у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дмн*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амбулаториялық сот-психиатриялық сараптаманы тіркеу журналы / Журнал регистрации стационарной и амбулаторной судебно-психиатрической экспертизы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105/у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6" w:id="3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Сот-психиатриялық сараптама комиссиясының істері (қылмыстық және азаматтық) мен қорытындыларын қабылдауды, беруді тіркеу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/ Журнал регистрации приема, выдачи дел уголовных и гражданских и заключений судебно-психиатрических экспертных комиссий</w:t>
            </w:r>
          </w:p>
          <w:bookmarkEnd w:id="3965"/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105-1/у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қызметтерді көрсету ақауларынесепке алу картасы (МҚАЕ) / Карта учета дефектов оказания медицинских услуг (ДОМУ)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106/у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дмн*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болуы туралы медициналық куәлік / Медицинское свидетельство о смерти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106-12/у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жыл/лет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Перинаталдық өлім туралы медициналық куәлік / Медицинское свидетельство о перинатальной смерти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106-2-12/у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жыл/лет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Жүкті және босанатын әйелдің алмасу картасы / Обменная карта беременной и родильницы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113/у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ЭКҰ тағайындау парағы (Лист назначения ЭКО)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125/у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 /год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манипуляцияларды жүргізу кезіндегі апаттық жағдайларды тіркеу журналы / Журнал регистрации аварийных ситуаций при проведении медицинских манипуляций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135/у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АИТВ-инфекциясына қан алуды есепке алу журналы / Журнал учета забора крови на ВИЧ - инфекцию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136/у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Тірі туған, өлі туған және 5 жасқа дейінгі қайтыс болған балаларды есепке алу картасы / Карта учета, родившегося живым, мертворожденного и умершего ребенка в возрасте до 5 лет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2009/у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өлім-жітімін есепке алу картасы / Карта учета материнской смертности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2009-1/у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</w:tbl>
    <w:bookmarkStart w:name="z4337" w:id="39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АМБУЛАТОРИЯЛЫҚ-ЕМХАНАЛЫҚ ҰЙЫМДАРЫНДА ҚОЛДАНЫЛАТЫН МЕДИЦИНАЛЫҚ ЕСЕП ҚҰЖАТТАМАСЫ/ МЕДИЦИНСКАЯ УЧЕТНАЯ ДОКУМЕНТАЦИЯ, ИСПОЛЬЗУЕМАЯ В АМБУЛАТОРНО- ПОЛИКЛИНИЧЕСКИХ ОРГАНИЗАЦИЯХ</w:t>
      </w:r>
    </w:p>
    <w:bookmarkEnd w:id="39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6682"/>
        <w:gridCol w:w="1840"/>
        <w:gridCol w:w="550"/>
        <w:gridCol w:w="805"/>
        <w:gridCol w:w="1569"/>
      </w:tblGrid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8" w:id="3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3967"/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Форманың атауы/Наименование формы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Форманың нөмірі/Номер формы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түрі/Вид документа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мерзімі/Срок хранения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 пациенттің медициналық картасы / Медицинская карта амбулаторного пациента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Дәптер/Тетрадь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жыл/лет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Дәрігердің қабылдауына арналған талон / Талон на прием к врачу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025-4/у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 пациенттің картасы (Карта амбулаторного пациента)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025-5/у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профилактикалық медициналық тексерудің (Скринингтің) статистикалық картасы/ Карта профилактического осмотра (скрининга ребенка)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025-7/у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медициналық тексеріп-қарау (скрининг) амбулаториялық пациенттің үшін картасы / Карта профилактического медицинского осмотра (скрининга) амбулаторного пациента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025-8/у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Баланың медициналық картасы (Мектеп, мектеп-интернат, бала бақша, бүлдiршiндер бақшасы үшiн) / Медицинская карта ребенка (для школы, школы-интерната, детского сада, яслей-сада)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Дәптер/Тетрадь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жыл/лет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Баланың медициналық картасы (балалар үйі үшін) (қыз бала) / Медицинская карта ребенка (для детского дома) (девочка)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026-1/у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Дәптер/Тетрадь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жыл/лет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Баланың медициналық картасы (балалар үйі үшін) (ұл бала) / Медицинская карта ребенка (для детского дома) (мальчик)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026-2/у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Дәптер/Тетрадь,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жыл/лет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қадағалаудың бақылау картасы / Контрольная карта диспансерного наблюдения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0" w:id="3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"В" және "С" вирусты гепатиттерге тексерілгендер және ауыратын науқастарды жеке есепке алу картасы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(Карта индивидуального учета обследованных и больных вирусными гепатитами "В" и "С")</w:t>
            </w:r>
          </w:p>
          <w:bookmarkEnd w:id="3968"/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030-1/е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жыл (лет)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(есірткіден) бұзылысы бар адамды бақылау картасы / Карта наблюдения за лицом с психическим (наркологическим) расстройством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030-2/у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жыл/лет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Диспансерлiк бақылаудың тексеру картасы (онко) / Контрольная карта диспансерного наблюдения (онко)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030-6/у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жыл/лет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Дәрігерлерді үйге шақыртуды жазу кітабы / Книга записи вызовов врачей на дом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 (Книга)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босануды жазу журналы / Журнал записи родовспоможения на дому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Стоматологиялық емхананың, бөлімшенің, бөлменің стоматолог- (тіс) дәрігерінің жұмысын күнделікті есепке алу парағы / Листок ежедневного учета работы врача стоматолога (зубного врача) стоматологической поликлиники, отделения, кабинета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 (ортодонт) стоматолог- дәрігерінің күнделікті жұмысын есепке алу парағы (Листок ежедневного учета работы врача-стоматолога-ортопеда (ортодонта))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037-1/е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 (год)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Стоматологиялық науқастың медициналық картасы / Медицинская карта стоматологического больного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Дәптер/Тетрадь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Құтырмаға қарсы көмек алуға келгендер картасы / Карта обратившегося за антирабической помощью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 профилактикалық тексеріп-қарауды есепке алу журналы / Журнал учета профилактических осмотров полости рта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флюорографиялық тексеріп-қарау картасы / Карта профилактических флюорографических обследований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1жыл/год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 шақыру жасына дейінгі жастардың емдеу картасы Лечебная карта допризывника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 шақырғанға дейінгілердің жеке тізімі (жүйелі түрде емдеуге) / Именной список допризывников для систематического лечения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Пациентті/клиентті және көрсетілген әлеуметтік қызметті тіркеу журналы (Журнал регистрации пациента/клиента и оказанных социальных услуг)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қызметкермен/ психологпен толтырылатын пациенттің картасы / Карта пациента, заполняемая социальным работником/психологом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055-1/у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ұйымдарға тіркеу талоны / Талон прикрепления к медицинской организации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шынықтырушы мен спортшының дәрiгерлiк - бақылау картасы / Врачебно-контрольная карта физкультурника и спортсмена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Дәптер/Тетрадь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екпелердің картасы / Карта профилактических прививок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екпелердi есепке алу журналы / Журнал учета профилактических прививок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туған нәрестелерге (перзентхана) профилактикалық екпелердi есепке алу журналы / Журнал учета профилактических прививок новорожденным роддома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064-1/у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Вакциналар қозғаласының журналы/ Журнал движения вакцин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064-2/у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Жаппай басқа іс шаралары, спорттық іс шаралары және дене шынықтырусабақтарында көрсетілген медициналық көмекті тіркеу журналы / Журнал регистрации медицинской помощи, оказываемой на занятиях физической культурой и спортивных мероприятиях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Амбулаторлық операцияларды жазу журналы / Журнал записи амбулаторных операций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Жолдама алуға анықтама / Справка для получения путевки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қорытынды / Медицинское заключение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Санаторийлік - курорттық карта / Санаторно-курортная карта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санаторийіне жолдама / Путевка в детский санаторий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 лагерiне баратынмектеп оқушысына медициналық анықтамасы / Медицинская справка на школьника, отъезжающего в оздоровительный лагерь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 ауыратын науқастың амбулаториялық картасы / Амбулаторная карта больного туберкулезом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Дәптер/Тетрадь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анықтама (Шет елге шығушыға) / Медицинская справка для выезжающего за границу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құралын басқаруға рұқсат алу туралы медициналық анықтама / Медицинская справка о допуске к управлению транспортным средством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құралын басқаруғаанықтама беру және одан бас тартуларды тіркеужурналы / Журнал регистрации предоставления и отказов в выдаче медицинской справки на право управления транспортным средством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083-1/у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Жүкті әйелді басқа жұмысқа ауыстыру туралы дәрігердің қорытындысы / Врачебное заключение о переводе беременной на другую работу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Дәрігерлік кәсіби-консультациялық қорытынды медициналық анықтама (Медицинская справка (врачебное профессионально-консультативное заключение)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тексеру қорытындысы (Азаматтық және қызметтік қаруды сатып алуға, сақтауға, сақтауға және алып жүруге рұқсат алуға) / Заключение медицинского осмотра для получения разрешения на приобретение, хранение, хранение и ношение гражданского и служебного оружия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108-1/у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Жүкті және жаңа босанған әйелдің жеке картасы / Индивидуальная карта беременной и родильницы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Дәптер/Тетрадь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Баланың даму /История развития ребенка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Дәптер/Тетрадь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жыл/лет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____ жыл үшін наркологиялық диспансерден анықтама беруді тіркеу журналы / Журнал регистрации предоставления справки с наркологического диспансера за 20__ год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___ жыл үшін психоневрологиялық диспансерден анықтама беруді тіркеу журналы / Журнал регистрации предоставления справки с психоневрологического диспансера за 20__ год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127-1/у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____ жыл үшін туберкулезге қарсы диспансерден анықтама беруді тіркеу журналы / Журнал регистрации предоставления справки с противотуберкулезного диспансера за 20__ год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немесе жеңілдікті рецепт / Рецепт бесплатный, платный или льготный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1" w:id="3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баланы күту үшін жұмыстан уақытша босату туралы анықтама/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временном освобождении от работы по уходу за больным ребенком</w:t>
            </w:r>
          </w:p>
          <w:bookmarkEnd w:id="3969"/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 науқастарды тіркеу журналы /Журнал регистрации амбулаторных больных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Тексеріп-қарау кабинетінің (ер, әйел) күн сайын қабылдау журналы / Журнал ежедневного приема смотрового (мужского, женского) кабинета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278-1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Скринингтен өтуі тиіс пациенттерді есепке алу журналдары / Журнал учета пациентов, подлежащих маммографическому скринингу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278-2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Туберкулезді күдік тудырған науқастарды тіркеу журналы / Журнал регистрации больных с подозрением на туберкулез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ТБ 15/у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контингентті бақылау картасы / Карта наблюдения за диспансерным контингентом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ТБ 16/у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</w:tbl>
    <w:bookmarkStart w:name="z4342" w:id="39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БАСҚА ТҮРЛЕРДІҢ МЕДИЦИНАЛЫҚ ҰЙЫМДАРЫНЫҢ МЕДИЦИНАЛЫҚ ЕСЕП ҚҰЖАТТАМАСЫ/ МЕДИЦИНСКАЯ УЧЕТНАЯ ДОКУМЕНТАЦИЯ ДРУГИХ ТИПОВ МЕДИЦИНСКИХ ОРГАНИЗАЦИЙ</w:t>
      </w:r>
    </w:p>
    <w:bookmarkEnd w:id="39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164"/>
        <w:gridCol w:w="1602"/>
        <w:gridCol w:w="411"/>
        <w:gridCol w:w="540"/>
        <w:gridCol w:w="945"/>
      </w:tblGrid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3" w:id="3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3971"/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Форманың атауы/Наименование формы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Форманың нөмірі/Номер формы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түрі/Вид документа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мерзімі/Срок хранения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4" w:id="3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АИТВ-инфекциясын жұқтырғандардың (ИБ (+) ТІРКЕУ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журналы/Журнал регистрации ИБ + ВИЧ-инфицированных</w:t>
            </w:r>
          </w:p>
          <w:bookmarkEnd w:id="3972"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060-2/у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дмн*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медициналық жәрдем бригадасын шақырту картасы / Карта вызова бригады скорой и неотложной медицинской помощи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110/у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жыл/года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Учаскелік дәрігерге жіберілетін дабыл парағы / Сигнальный лист участковому врачу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110-1/у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жыл/года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 авиация бригадасын шақыру картасы / Карта вызова бригады санитарной авиации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110-2/у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жыл/года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медициналық жәрдем станциясының (сырқатнамасына тігіледі) ілеспе парағы. Жедел медициналық жәрдем станциясының ілеспе парағының талоны (науқас ауруханадан шыққаннан немесе қайтыс болғаннан кейін жедел жәрдем станциясына жіберіледі)/ Сопроводительный лист станции скорой медицинской помощи (подшивается к истории болезни). Талон к сопроводительному листу станции скорой медицинской помощи (после выписки или смерти больного пересылается на станцию скорой помощи) №_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114/у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Шақыртулардың қабылдануын, САОМБ (Санитарлы авиация орталыының мобильді бригадасы) орындауын тіркеу журналы/ Журнал регистрации приема вызовов, их выполнение МБСА (Мобильная бригада санитарной авиации)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117/у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 ұшуға тапсырма / Задание на санитарный полет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118/у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___Оралымды мәлімдеме / Оперативная заявка № _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118-1/у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Тапсырма (Консультант-дәрігерге) Тапсырманы орындау туралы анықтама / Задание врачу-консультанту. Справка о выполнении задания.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119/у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үйіне балаларды қабылдауды есепке алу журналы / Журнал учета приема детей в дом ребенка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121/у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Вирусқа қарсы АИТВ ДНК анықтау үшін ПЦР түскен материалды тipкey журналы (Журнал регистрации материала, поступившего на ПЦР для определения провирусной ДНК ВИЧ)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264-1/у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АИТВ вирустық жүктемесіне түскен материалды тіркеу журналы / Журнал регистрации материала, поступившего на вирусную нагрузку ВИЧ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264-2/у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АИТВ-тың антиретровирустық препараттарға тұрақтылығын анықтау нәтижелерін тіркеу ЖУРНАЛЫ / Журнал регистрации результатов на пределение резистентности ВИЧ к антиретровируснымпрепаратам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264-10/у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ИФТ әдісімен зерттеуге түскен материалды тіркеу журналы/Журнал регистрации материала, поступившего на исследование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266/у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АИТВ антиденелеріне ИФТ-дағы оң нәтижелі қан сарысуларының мониторингін тіркеу журналы (Журнал мониторинга положительных сывороток в ИФА на антитела к ВИЧ)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267/у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____ИФТ-ға алғашқы оң нәтижелі қан сарысуларын тіркеу журналы Журнал мониторинга положительных сывороток в ИФА на _____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267-3/е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(года)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ЖИТС-пен ауырған немесе АИТВ-инфекциясын жұқтырған адамдардың оң нәтижелі сарысуының қозғалысын тіркеу журналы / Журнал движения положительных сывороток от ВИЧ-инфицированных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268/у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Жұқтырылған материалдарды залалсыздандыру журналы / Журнал обеззараживания инфицированных материалов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269/у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жыл/года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АИТВ-ға антиденелерді тексеру қорытындысы (ЖИТС РО диагностикалық зертханасы) № _/ Результат исследования на антитела к ВИЧ (диагностическая лаборатория РЦ СПИД) №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270/у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АИТВ-инфекциясын жұқтырып қайтыс болған адамдарды есепке алу журналы Журнал учета летальности при ВИЧ-инфекции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270-2/у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АИТВ-инфекциясын жұқтырған жүкті әйелдер мен жүктіліктің аяқталуын есепке алу журналы / Журнал учета ВИЧ-инфицированных беременных и исходов беременностей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270-3/у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АИТВ-ға тестке дейін және тесттен кейін кеңес беруді есепке алу журналы / Журнал учета проведения до и после тестового консультирования на ВИЧ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270-4/у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АИТВ-инфекциясын жұқтырған пациенттерге антиретровирустық емдеу жүргізуді есепке алу журналы / Журнал учета проведения антиретровирусного лечения ВИЧ - инфицированным пациентам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270-5/у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АИТВ жұқтырған анадан туған баланы есепке алужурналы/ / Журнал учета ребенка, рожденного от ВИЧ-инфицированной матери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270-6/у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 қызметкерлерін тексеруді тіркеу журналы / Журнал регистрации обследования сотрудников лаборатории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271/у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АИТВ антиденелерге тексерілгені туралы сертификаттарды беру журналы / Журнал выдачи сертификатов об обследовании на антитела к ВИЧ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272/у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5" w:id="3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ЖИТС РО диагностикалық зертханасына қайта тексеруге түскен қан сарысуының нәтижелерін тіркеу және есепке алу журналы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и учета результатов сыворотоккрови, поступивших на переконтроль в диагностическую лабораторию РЦ СПИД</w:t>
            </w:r>
          </w:p>
          <w:bookmarkEnd w:id="3973"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272-1/у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АИТВ-инфекциясын тасымалдаушысы болып табылатын адаммен құпия әңгімелесу парағы / Лист конфиденциального собеседования с лицом больным СПИДом или носителем ВИЧ-инфекции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275/у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жыл/лет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Бракераждық журнал / Бракеражный журнал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280/у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CD-4, CD-8 анықтау үшін алынған үлгілердің қорытындысын тіркеу журналы / Журнал учета результатов образцов, поступающих для определения CD-4, CD-8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281-1/у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</w:tbl>
    <w:bookmarkStart w:name="z4346" w:id="39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МЕДИЦИНАЛЫҚ ҰЙЫМДАРЫНЫҢ ҚҰРАМЫНДАҒЫ ЗЕРТХАНАЛАРДЫҢ МЕДИЦИНАЛЫҚ ЕСЕП ҚҰЖАТТАМАСЫ/ МЕДИЦИНСКАЯ УЧЕТНАЯ ДОКУМЕНТАЦИЯ ЛАБОРАТОРИЙ В СОСТАВЕ МЕДИЦИНСКИХ ОРГАНИЗАЦИЙ</w:t>
      </w:r>
    </w:p>
    <w:bookmarkEnd w:id="39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8735"/>
        <w:gridCol w:w="1380"/>
        <w:gridCol w:w="354"/>
        <w:gridCol w:w="465"/>
        <w:gridCol w:w="816"/>
      </w:tblGrid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7" w:id="3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  <w:bookmarkEnd w:id="3975"/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Форманың атауы/Наименование формы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Форманың нөмірі/Номер формы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түрі/Вид документа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мерзімі/Срок хранения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(№_______ сериялы бақылаудағы сарысудың қайтаөндірілуінің параметрлерін зерттеу нәтижелерін) бақылау картасы / Контрольная карта (контроль воспроизводимости результатов исследования параметров контрольной сыворотки серии №)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200/у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Жолдама / Направление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201/у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Ұлтабарды сүңгілеу қартасы / Карта дуоденального зондирования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222/у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жыл/лет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Дуоденал сұйықтығының талдауы (Анализ дуоденального содержимого)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222-1/е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жыл/лет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Жұлын сұйықтығының талдауы / Анализ спинномозговой жидкости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223/у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жыл/лет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Сүйек кемігі пунктатының талдауы / Анализ пунктата костного мозга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227/у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жыл/лет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8" w:id="3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Микробиологиялық зерттеу мен ажыратып алынған культуралардың химиятерапиялық препараттарға сезімталдығын анықтау нәтижелері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(Результат микробиологического исследования и определения чувствительности выделенных культур к химиотерапевтическим препаратам)</w:t>
            </w:r>
          </w:p>
          <w:bookmarkEnd w:id="3976"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240/е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жыл/лет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Ыдыстар мен қоректiк орталардыбақылау журналы / Журнал контроля посуды и питательных сред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240-4/у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Тағамнан улануларды микробиологиялық зерттеулердiң жұмыс журналы / Рабочий журнал микробиологических исследований пищевых отравлений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240-5/у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Микрофлора мен антибиотиктерге сезiмталдығына микробиологиялық зерттеулер журналы / Журнал микробиологических исследований на микрофлору и чувствительность к антибиотикам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240-6/у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 гемокультураға микробиологиялық зерттеулер журналы / Журнал микробиологических исследований крови на гемокультуру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240-7/у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 стерильдiгiне микробиологиялық зерттеулер журналы / Журнал микробиологических исследований крови на стерильность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240-8/у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Емдiк балшықтарды микробиологиялық зерттеулердiң жұмыс журналы / Рабочий журнал микробиологических исследований лечебных грязей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240-9/у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 безгекке зерттеулердi есепке алу журналы / Журнал учета исследований крови на малярию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240-10/у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 эхинококка зерттеулердi есепке алу журналы / Журнал учета исследований крови на эхинококк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240-11/у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Күнделiктi тұтыну заттары мен қолдар жуындыларын зерттеудi есепке алу журналы / Журнал учета исследований смывов с предметов обихода и рук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240-12/у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 описторх пен жалпақ лентец құрттарын жұқтыруына зерттеулердi есепке алу журналы / Журнал учета исследований рыбы на зараженность личинками описторха и широкого лентеца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240-13/у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Уытты күл дақылын қайта себу журналы / Журнал пересева токсигенной культуры дифтерии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240-14/у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Стафилококкты фаготиптеу журналы / Журнал фаготипирования стафилококка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240-15/у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Безгек бойынша қолайсыз жерлерден келген адамдарды диспансерлiк есепке алу журналы / Журнал диспансерного учета прибывших лиц из неблагополучных мест по малярии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240-17/у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сынама қозғалысының журналы / Журнал движения первичной пробы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250-1/у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Сәйкессіздіктерді және қабылданған түзету шараларын есепке алу журналы / Журнал учета несоответствий и принятых корректирующих мер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250-2/у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Қауіпті-сыни шамаларды анықтау және беру журналы / Журнал выявления и передачи тревожно - критических величин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250-3/у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Микробиологиялық және паразитологиялық зерттеулерді тіркеу журналы/ Журнал регистрации микробиологических и паразитологических исследований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252/у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Микробиологиялық зеттеулердің жұмыс журналы / Рабочий журнал микробиологических исследований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253/у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9" w:id="3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Шайындылардың стерильдігіне микробиологиялық зерттеулердiң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журналы / Рабочий журнал микробиологических исследований смывов на стерильность</w:t>
            </w:r>
          </w:p>
          <w:bookmarkEnd w:id="3977"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253-1/у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сынамаларына микробиологиялық зерттеуді жүргізуді тіркеу журналы / Журнал регистрации микробиологических исследований проб воздуха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253-2/у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0" w:id="3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Микроорганизмдердіңхимиятерапиялық препараттарға сезімталдығынанықтауға арналған зерттеулер мен олардың нәтижесін тіркеу журналы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исследований и результатов определения чувствительности микроорганизмов к химиотерапевтическим препаратам</w:t>
            </w:r>
          </w:p>
          <w:bookmarkEnd w:id="3978"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254/у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Жабдықтың зертханалық паспорты журналы / Журнал лабораторный паспорт оборудования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255/у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Қоректік орталарды даярлау және тексеру журналы / Журнал приготовления и контроля питательных сред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256/у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Ауа, бу (автоклав) стерилизаторларының жұмысын тексеру журналы / Журнал контроля работы стерилизатора воздушного, парового автоклава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257/у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Стерильдікке зерттеудің жұмыс журналы / Рабочий журнал исследований на стерильность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258/у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Серологиялық зерттеулерді тіркеу журналы / Журнал регистрации серологических исследований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259/у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Серологиялық зерттеулерді тіркеу (мерезді диагностикалау)журналы / Журнал регистрации серологических исследований диагностика сифилиса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260/у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Зертханашыдәрігердің күнделікті жұмысын есепке алу парағы / Листок ежедневного учета работы врача-лаборанта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261/у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Зертханада жасалған талдаулар санын есептеу жұмыс журналы / Журнал учета количества выполненных анализов в лаборатории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262/у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 бақылау актісі / Акт входного контроля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263/у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Үлгілерді зерттеу үшін қабылдау-өткізу актісі / Акт приҰма - передачи образцов для исследования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283/у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1" w:id="3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Туберкулездің зертханалық тіркеу журналы (МСАК зертханалары үшін)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Лабораторный регистрационный журнал для лабораторий ПМСП</w:t>
            </w:r>
          </w:p>
          <w:bookmarkEnd w:id="3979"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ТБ 04/у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2" w:id="3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Культуралық зерттеулерді есепке алу зертханалық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(Лабораторный журнал учета культуральных исследований)</w:t>
            </w:r>
          </w:p>
          <w:bookmarkEnd w:id="3980"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ТБ 17/у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3" w:id="3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ТМБ дәріге сезімталдығын тестілеу нәтижелерінің зертханалық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(Лабораторный журнал результата теста на лекарственную чувствительность МБТ)</w:t>
            </w:r>
          </w:p>
          <w:bookmarkEnd w:id="3981"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ТБ 18/е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(года)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4" w:id="3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BACTEC ТМБ дәріге сезімталдық тестісі және культуралық зерттеулерді есепке алу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(Журнал учета культуральных исследований и теста на лекарственную чувствительность МБТ проведенного на BACTEC)</w:t>
            </w:r>
          </w:p>
          <w:bookmarkEnd w:id="3982"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ТБ 24/е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(года)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HAIN тест және XpertMTB/RIF нәтижелерін есепке алу журналы (Журнал учета результатов HAIN-теста и XpertMTB/RIF)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ТБ 25/е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(года)</w:t>
            </w:r>
          </w:p>
        </w:tc>
      </w:tr>
    </w:tbl>
    <w:bookmarkStart w:name="z4355" w:id="39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ҚАН ҚЫЗМЕТІ ҰЙЫМДАРЫНЫҢ МЕДИЦИНАЛЫҚ ЕСЕП ҚҰЖАТТАМАСЫ/ МЕДИЦИНСКАЯ УЧЕТНАЯ ДОКУМЕНТАЦИЯ ОРГАНИЗАЦИИ СЛУЖБЫ КРОВИ</w:t>
      </w:r>
    </w:p>
    <w:bookmarkEnd w:id="39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8538"/>
        <w:gridCol w:w="1369"/>
        <w:gridCol w:w="633"/>
        <w:gridCol w:w="461"/>
        <w:gridCol w:w="754"/>
      </w:tblGrid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6" w:id="3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3984"/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Форманың атауы/Наименование формы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Форманың нөмірі/Номер формы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түрі/Вид документа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мерзімі/Срок хранения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 (Донорға жұмыс орнына көрсету үшін берілді) (Справка (донору для предъявления по месту работы)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""_ № __ күн сайынғы ведомостан алынған донордың қан үлгісін бастапқы зертханалық зерттеу нәтижелерінің жиынтық ведомосы / Ведомость результатов биохимических и иммуногематологических лабораторных исследований образцов крови доноров за "____" "__________" 20 ___года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____күні донорларды алдын ала зертханалық тексеруден өткізу ведомосы (Ведомость предварительного лабораторного обследования доноров за ______)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405-1/у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Үлгілерді трансфузиялық инфекцияларға бастапқы зерттеу нәтижелерін растау ведомосы _/Ведомость подтверждения результатов первичного исследования образцов сывороток на трансфузионные инфекции за _____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405-2/у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және оның компоненттерінің тұрақты донорының медициналық картасы / Медицинская карта регулярного донора крови и ее компонентов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Дәптер/ Тетрадь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және оның компоненттері донорының медициналық картасы / Медицинская карта донора крови и ее компонентов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Донорлыққа қатысуға ниет білдірген тұлғаларды есепке алу күнделігіжурналы / Дневник учета лиц, обратившихся для участия в донорстве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HLA-типтеунәтижесі / Результат hla-типирования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410-2/у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HLA-антиденелерді серологиялық және ИФТ әдісімен анықтау нәтижесін тіркеу Журналы / Журнал регистрации результатов определения HLA-антител серологическим и ИФА методами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410-4/у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Типтеудің SSP әдісі үшін ПТР-қоспаларын дайындауды тіркеу журналы / Журнал регистрации приготовления ПЦР-смесей для SSP методики типирования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410-6/у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HLA-типтеу үшін бөлінген ДНК үлгілерін тіркеу журналы / Журнал регистрации выделенных образцов ДНК для HLA-типирования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410-7/у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Талдауларды қабылдау және оларды беруді тіркеу журналы / Журнал регистрации приема и выдачи анализов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410-8/у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"кросс-матч" үйлесімділігіне сынама нәтижелерін тіркеу журналы / Журнал регистрации результатов пробы на совместимость "кросс-матч"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410-14/у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жыл/года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қанын дайындауды есепке алу журналы / Журнал учета заготовки донорской крови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донорларынан дайындалған қан компоненттерін есепке алу және жарамсызын шығару журналы / Журнал учета и выбраковки компонентов крови, заготовленных от доноров крови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411 -1/у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қаны компоненттерін плазмацитаферез әдісімен өндіруді есепке алу журналы / Журнал учета производства компонентов донорской крови методом плазмацитофереза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 және жасуша донорларынан дайындалған қан компоненттерінің жарамсыздығын есепке алу журналы / Журнал учета и выбраковки компонентов крови, заготовленных от доноров плазмы и клеток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412 -1/у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қаны компоненттерін өндіруді есепке алу журналы / Журнал учета производства компонентов донорской крови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қанының жасуша компоненттерін өндіруді есепке алу журналы / Журнал учета производства клеточных компонентов донорской крови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413 -1/у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плазмасынан криопреципитатты өндіруді есепке алужурналы / Журнал учета производства криопреципитата из донорской плазмы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413 -2/у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Вирустазартылған жаңа мұздатылған плазманы өндіруді есепке алужурналы / Журнал учета производства плазмы свежезамороженной вирусинактивированной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413 -3/у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8" w:id="3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Мұздатылған эритроциттердіөндіруді есепке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/ Журнал учета производства эритроцитов замороженных</w:t>
            </w:r>
          </w:p>
          <w:bookmarkEnd w:id="3985"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413 -4/у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Сәулеленген донор қаны мен оның жасуша компоненттерін өндіруді есепке алу журналы / Журнал учета производства облученной донорской крови и ее клеточных компонентов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413 -5/у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плазмасының дозасынан фибрин желімін өндіруді есепке алужурналы / Журнал учета производства фибринового клея из дозы донорской плазмы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413 -6/у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плазмасы және оның туындыларын мұздату процесін тіркеужурналы / Журнал регистрации процессов замораживания донорской плазмы и ее дериватов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413 -7/у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Криоконсервіленген қан компоненттерін өндіру журналы / Журнал производства криоконсервированных компонентов крови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оқшауланған сақталудағы қан компоненттерін тіркеу журналы / Журнал регистрации компонентов крови, находящихся на временном изолированном хранении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Ерітінділер бөлмесінің жұмысын есепке алу журналы / Журнал учета работы растворной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ұйымдардың трансфузия ортасына бергенөтінімдерін есепке алу журналы / Журнал учета заявок медицинских организаций на трансфузионные среды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 және оның компоненттерін жарамсыздығыбойынша есептен шығаруды тіркеу журналы / Журнал регистрации списания компонентов крови по браку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Карантиндеудегі лейкосүзілгенплазманы тіркеу журналы / Журнал регистрации плазмы_______вид плазмы, находящейся на карантинизации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Карантиндеудегі ________________ (плазманың түрі) плазманың кірісі мен шығысының журналы / Журнал прихода и расхода плазмы_______ (вид плазмы), находящейся на карантинизации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Трансфузиялық заттарға ақылы немесе тегін негіздегіөтінім / Заявка на трансфузионные среды на платной или бесплатной основе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жыл/год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 және жасуша компоненттерін-эритроциттерді беруді есепке алу журналы / Журнал учета выдачи крови и клеточных компонентов - эритроцитов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беру бөлімшесінде қан компоненттерін есептен шығару журналы/ Журнал списания компонентов крови в отделении выдачи продукции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422 -1/у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 мен криопреципитатты беруді есепке алу журналы / Журнал учета выдачи плазмы и криопреципитата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422 -2/у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Жасушалық қан компоненттерін - тромбоциттерді, лейкоциттерді беруді есепке алу журналы / Журнал учета выдачи клеточных компонентов крови - тромбоцитов, лейкоцитов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422 -3/у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диагностикумдарды беруді есепке алу журналы / Журнал учета выдачи стандартных диагностикумов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422 -4/у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препараттардын босатуды есепке алу журналы / Журнал учета выдачи препаратов крови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422 -5/у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Қанның, оның компоненттері мен препараттарының және қаналмастырғылардың өнімді беру бөлімшесібойынша қозғалысын есепке алуведомосы / Ведомость учета движения крови, ее компонентов, препаратов и кровезаменителей по отделению выдачи продукции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компоненттерін есептен шығару туралы Акті / Акт списания компонентов крови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Донорлардың зертханалық зерттеу үшін түскен қан үлгілерін тіркеу журналы / Журнал регистрации образцов крови, поступивших для лабораторных исследований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Донорлардың бастапқы зертханалық тексерулерін тіркеу журналы / Журнал регистрации первичного лабораторного обследования доноров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425 -1/у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 түскен қанның иммуногематологиялық зерттеуінің нәтижелерін тіркеу журналы (Журнал регистрации результатов иммуногематологических исследований крови, поступившей из МО)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425 -3/у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(консервіленген) эритроциттерді дайындау журналы / Журнал изготовления стандартных консервированных эритроцитов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425 -4/у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қанының иммуногематологиялық зерттеулерінің нәтижелерін тіркеу журналы / Журнал регистрации результатов иммуногематологических исследований донорской крови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425 -5/у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арнайы іріктелген донор қанын тіркеу журналы (Журнал регистрации индивидуального и специального подбора донорской крови)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425 -6/у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қанының биохимиялық зерттеулері нәтижелерін тіркеу журналы / Журнал регистрации результатов биохимических исследований донорской крови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425 -8/у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"Референс-зертханалары үшін "Иммуногематология" бөлімі бойынша дайындалған бақылау панелін тіркеу журналы / Журнал регистрации изготовленной контрольной панели по разделу "Иммуногематология" для референс-лаборатории"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426-1/у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Скринингке түскен сарысуларды есепке алу журналы (Журнал учета поступления сывороток на скрининг)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431-1/е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9" w:id="3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Бастапқы-позитивті сарысуының үлгілерін трансфузиялық инфекцияларға қайта зерттеуді тіркеу журналы / Журнал регистрации повторных исследований первично-позитивных образцов сывороток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трансфузионные инфекции</w:t>
            </w:r>
          </w:p>
          <w:bookmarkEnd w:id="3986"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433-1/у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Гемотрансмиссивті инфекция зертханасының ақылы қызметін тіркеу журналы / Журнал регистрации платных услуг лаборатории диагностики гемотрансмиссивных инфекций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433 -2/у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Гемотрансмиссивті індетте ПЦР-ның оң нәтижелі донорларды тіркеу журналы / Журнал регистрации доноров с положительными результатами ПЦР на гемотрансмиссивные инфекции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433 -3/у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препараттарын трансфузиялық инфекцияларға зерттеуді тіркеу Журналы / Журнал регистрации исследований препаратов крови на трансфузионные инфекции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433 -5/у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қанын зертханалық тестілеудің нәтижелері / Результаты лабораторного тестирования крови донора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433-6/у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АИТВ антиденелеріне ИФТ-дағы (ИХЛТ) оң нәтижелі қан сарысуларының мониторингін тіркеу журналы / Журнал мониторинга положительных сывороток в ИФА (ИХЛА) на маркеры к ВИЧ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433 -7/у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мұздату процесін жазужурналы / Журнал записи процесса замораживания продукта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Плазманың түсуін тіркеу журналы / Журнал регистрации поступления плазмы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434 -1/у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Плазманыфракциялауға беру журналы / Журнал передачи плазмы на фракционирование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434 -2/у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 қозғалысының журналы / Журнал движения продукции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434 -3/у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ерітіндісін өндірудің техникалық үдерісіжурналы/ Журнал технологического процесса производства раствора альбумина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434 -4/у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иммуноглобулинін өндірудің технологиялық үдерісіжурналы / Журнал технологического процесса производства иммуноглобулина человека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434 -5/у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Жөнелтпе құжаттың №___ (Накладная №___ (Плазманың атауы және мөлшері (литр) / Наименование плазмы и ее количество в литрах)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434 -6/у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лиофилизациялау процесін жазу/ журналы / Журнал записи процесса лиофилизации продукта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компоненттерінің сапасын бақылау нәтижелерін тіркеужурналы / Журнал регистрации результатов контроля качества компонентов крови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0" w:id="3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қолдарын тазалаудың және донордың шынтақ бүгілетін жер терісінің тиімділігін микробиологиялық зерттеу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/ Журнал бактериологических исследований эффективности обработки рук персонала и кожи локтевых сгибов доноров</w:t>
            </w:r>
          </w:p>
          <w:bookmarkEnd w:id="3987"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436 -1/у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ЖҚП мен криопреципитат сапасын бақылау нәтижелерін тіркеу Ж У Р Н А Л Ы / Журнал регистрации результатов контроля качества СЗП и криопреципитата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436 -2/у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1" w:id="3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компоненттері мен препараттарын өндіруге арналған негізгі материалдарды, реагенттерді, ерітінділерді, медициналық мақсаттағы бұйымдарға кіріс бақылау жүргізу журналы/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входного контроля основных материалов, реагентов, растворов, изделий медицинского назначения для производства компонентов и препаратов крови</w:t>
            </w:r>
          </w:p>
          <w:bookmarkEnd w:id="3988"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Шөлмектер мен тығындарды өңдеу сапасын бақылау нәтижелерін тіркеу журналы / Журнал регистрации результатов контроля и качества обработки бутылок и пробок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2" w:id="3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Сапаны бақылау бөліміне (СББ) ұсынылған өнімдерді көзбен бақылау нәтижелерін тіркеу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Журнал регистрации результатов контроля качества продукции, предъявляемых отделу контроля качества (ОКК)</w:t>
            </w:r>
          </w:p>
          <w:bookmarkEnd w:id="3989"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3" w:id="3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компоненттерiнiң, препараттарының, қаналмастырғышзаттардың сынақ үлгiлерiн Республикалық сапаны бақылау зертханасында сапасын тексеруге iрiктеп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АКТIСI / Акт отбора проб компонентов, препаратов крови, кровезаменителей для проверки их качества в Республиканскую лабораторию контроля качества</w:t>
            </w:r>
          </w:p>
          <w:bookmarkEnd w:id="3990"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439-4/у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Биологиялықбақылау нәтижелерін тіркеужурналы / Журнал регистрации результатов биологического контроля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Препараттарды, ерітінділер мен инъекцияға арналған суды фс (вфс)-ке сәйкестексеру нәтижелерiн және талдау төлқұжаттарының берiлуiн тiркеужурналы / Журнал регистрации результатов контроля препаратов, растворов и воды для инъекций в соответствии с ФС ВФС и выдачи аналитических паспортов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Талдау төлқұжаты / Аналитический паспорт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4" w:id="3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дмн*</w:t>
            </w:r>
          </w:p>
          <w:bookmarkEnd w:id="3991"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Өнімнің дайын өнім қоймасына берілуін тіркеужурналы / Журнал регистрации выдачи продукции на складе готовой продукции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5" w:id="3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дмн*</w:t>
            </w:r>
          </w:p>
          <w:bookmarkEnd w:id="3992"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Сапаны бақылау бөлімшесі (сбб) жарамсыз деп тапқан қан препараттарын тіркеу журналы / Журнал регистрации препаратов крови, забракованных отделением контроля качества (ОКК)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Өнiмге бiлдiрiлген рекламацияларды (наразылықтарды) есепке алу журналы / Журнал учета рекламации претензий на продукцию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444-1/у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жыл/лет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Мұрағаттық үлгілер мен оларды бақылау нәтижелерін тіркеуді есепке алу журналы / Журнал учета архивных образцов и регистрации результатов их контроля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6" w:id="3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дмн*</w:t>
            </w:r>
          </w:p>
          <w:bookmarkEnd w:id="3993"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7" w:id="3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 қан донорының перифериялық қан мен кіндік қанды қабылдауды тіркеу журналы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процедуры банкирования образцов плацентарной крови для донорского/персонального хранения</w:t>
            </w:r>
          </w:p>
          <w:bookmarkEnd w:id="3994"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446/у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8" w:id="3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дмн*</w:t>
            </w:r>
          </w:p>
          <w:bookmarkEnd w:id="399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header.xml" Type="http://schemas.openxmlformats.org/officeDocument/2006/relationships/header" Id="rId4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