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035f" w14:textId="b480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12 февраля 2018 года № 160 "Об утверждении форм налоговых заявлений"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декабря 2018 года № 1115. Зарегистрирован в Министерстве юстиции Республики Казахстан 4 января 2019 года № 18153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160 "Об утверждении форм налоговых заявлений" (зарегистрирован в Реестре нормативных правовых актов под № 16425, опубликован 12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заявления на проведение зачета и (или) возврата налогов, платежей в бюджет, таможенных платежей, пеней, процентов и штрафов,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законодательстве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1115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1151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51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1101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