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ae5c" w14:textId="f04a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между переработчиками объемов тарифных квот, выделенных для переработчиков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декабря 2018 года № 555. Зарегистрирован в Министерстве юстиции Республики Казахстан 4 января 2019 года № 18155. Срок действия приказа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01.01.2020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Действует до 01.01.2020 в соответствии с пунктом 4 настоящего приказа.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12 апреля 2004 года "О регулировании торговой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между переработчиками объемов тарифных квот, выделенных для переработчиков на 2019 год.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555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переработчиками объемов тарифных квот, выделенных для переработчиков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Распределение в редакции приказа Министра сельского хозяйства Республики Казахстан от 23.09.2019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096"/>
        <w:gridCol w:w="5502"/>
        <w:gridCol w:w="2927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предприятия/фамилия, имя, отчество (при наличии) физического лица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 участников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 (код Товарной номенклатуры внешнеэкономической деятельности Евразийского экономического союза 0202)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"РОКОС Ко"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160340017819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"Тулпар"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920940000876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мясокомбинат"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030740002165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