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550c2" w14:textId="52550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постановления Правления Национального Банка Республики Казахстан по вопросам наличного денежного обращения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29 октября 2018 года № 265. Зарегистрировано в Министерстве юстиции Республики Казахстан 11 января 2019 года № 18173. Утратило силу постановлением Правления Национального Банка Республики Казахстан от 29 ноября 2019 года № 231.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Правления Национального Банка РК от 29.11.2019 </w:t>
      </w:r>
      <w:r>
        <w:rPr>
          <w:rFonts w:ascii="Times New Roman"/>
          <w:b w:val="false"/>
          <w:i w:val="false"/>
          <w:color w:val="ff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марта 1995 года "О Национальном Банке Республики Казахстан" в целях совершенствования наличного денежного обращения на территории Республики Казахстан Правление Национального Банка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постановлений Правления Национального Банка Республики Казахстан, в которые вносятся изменения по вопросам наличного денежного обращения, согласно приложению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по работе с наличными деньгами (Абишева Т.Т.)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государственную регистрацию настоящего постановления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его направление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официальном интернет-ресурсе Национального Банка Республики Казахстан после его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мероприятий, предусмотренных подпунктами 2), 3) настоящего пункта и пунктом 3 настоящего постановления.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по защите прав потребителей финансовых услуг и внешних коммуникаций (Терентьев А.Л.)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Галиеву Д.Т.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двадцати одного календарного дня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Национального Банка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Акишев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информации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октября 2018 года № 265</w:t>
            </w:r>
          </w:p>
        </w:tc>
      </w:tr>
    </w:tbl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постановлений Правления Национального Банка Республики Казахстан, в которые вносятся изменения по вопросам наличного денежного обращения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3 марта 2001 года № 58 "Об утверждении Правил ведения кассовых операций и операций по инкассации банкнот, монет и ценностей в банках и организациях, осуществляющих отдельные виды банковских операций" (зарегистрировано в Реестре государственной регистрации нормативных правовых актов под № 1482) следующие изменения: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кассовых операций и операций по инкассации банкнот, монет и ценностей в банках и организациях, осуществляющих отдельные виды банковских операций, утвержденных указанным постановлением: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"На сомнительные денежные знаки кассир в присутствии заведующего кассой и клиента составляет с целью приема на экспертизу денежных знаков акт-опись (Приложение 3 к Правилам) в двух экземплярах, в котором указываются дата, фамилия, имя и отчество (при его наличии) кассира, обнаружившего эти денежные знаки, наименование клиента, достоинство банкнот, номера и серии, а также характерные признаки неплатежности денежных знаков. Акт-опись подписывается кассиром, заведующим кассой, главным бухгалтером или уполномоченным лицом банка. Первый экземпляр акта-описи остается в банке, второй выдается клиенту. По мере накопления изъятые сомнительные денежные знаки направляются на экспертизу в филиал Национального Банка с сопроводительным письмом. В филиал Национального Банка на экспертизу направляются сомнительные денежные знаки только национальной валюты. Денежные знаки и платежные документы в иностранной валюте, вызывающие сомнение в их платежности, принимаются на инкассо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221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"64. После вскрытия всех сумок и пересчета наличных денег кассир-контролер выводит суммы пересчитанных наличных денег по каждому кассиру в контрольных ведомостях и передает препроводительные ведомости к сумкам бухгалтеру-контролеру для записи результатов пересчета выручки в кассовый приходный журнал и отражения в бухгалтерском учете, а порожние сумки – руководителю службы инкассации (дежурному инкассатору) под расписку в отдельной книге с указанием их количества.";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72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"Выдача чековой книжки осуществляется в соответствии с требованиями, установленными в Правилах применения чеков на территории Республики Казахстан,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31 августа 2016 года № 204, зарегистрированным в Реестре государственной регистрации нормативных правовых актов под № 14346.";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"73. Кассиры имеют образцы подписей руководителя банка и главного бухгалтера банка (филиала банка) на расчетно-кассовых документах, заверенных руководителем банка.";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123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"Для учета операций, которые проводятся с банкоматами, ведется книга учета операций по загрузке и разгрузке банкоматов (</w:t>
      </w:r>
      <w:r>
        <w:rPr>
          <w:rFonts w:ascii="Times New Roman"/>
          <w:b w:val="false"/>
          <w:i w:val="false"/>
          <w:color w:val="000000"/>
          <w:sz w:val="28"/>
        </w:rPr>
        <w:t>Приложение 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Правилам), которая пронумеровывается, прошнуровывается, подписывается руководителем банка и главным бухгалтером банка (филиала банка). Ведение указанной книги обеспечивается заведующим кассой или кассовым работником, специально назначенным приказом руководителя банка (филиала банка).";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215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"215. Прием посылок с валютными ценностями оформляется подписями принимающих и сдающих лиц на сопроводительных документах с проставлением даты приема.";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221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"Работник бухгалтерии (бухгалтер-кассир) проверяет правильность заполнения заявления, выписывает внебалансовый приходный ордер и квитанцию и передает их в кассу. Приняв от клиента банкноты и платежные документы в иностранной валюте, вызывающие сомнение в их платежности, а также неплатежные и негодные к обращению банкноты в иностранной валюте, кассир выдает клиенту квитанцию, заверенную его подписью.";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"240. Работники обменных пунктов возвращают через инкассаторов третьи экземпляры препроводительных ведомостей кассирам, формировавшим авансы, которые проверяют на них наличие подписей и полноту приема сумок с ценностями работниками обменных пунктов. После проверки препроводительные ведомости передаются работникам бухгалтерии для осуществления соответствующих проводок.";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"248. Перед выдачей инкассатору сумок с валютными ценностями работник обменного пункта: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подготавливает образцы оттисков пломбиров для сличения их инкассаторами с оттисками пломбиров на сумках;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требует от инкассаторов служебные удостоверения, доверенность, явочную карточку, заверенную службой инкассации, порожние сумки;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сличает подпись инкассатора на препроводительной ведомости с образцом его подписи на служебном удостоверении;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производит необходимые записи в явочной карточке;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возвращает инкассатору предъявленные им документы и передает сумки с ценностями вместе со вторыми экземплярами препроводительных ведомостей.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Третьи экземпляры препроводительной ведомости с подписью инкассатора хранятся в обменном пункте в течение десяти рабочих дней, после чего уничтожаются.";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308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"Пакет с дубликатами ключей при сопроводительном письме, подписанном должностными лицами, ответственными за сохранность ценностей, сдается на хранение в один из ближайших филиалов банка или на договорных условиях в другой банк, о чем банку, сдавшему пакет, выдается квитанция (Приложение 45 к Правилам). В сопроводительном письме указывается, что обратная выдача пакета с дубликатами ключей допускается при наличии письменного требования банка, подписанного должностными лицами, ответственными за сохранность ценностей.";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четвертую </w:t>
      </w:r>
      <w:r>
        <w:rPr>
          <w:rFonts w:ascii="Times New Roman"/>
          <w:b w:val="false"/>
          <w:i w:val="false"/>
          <w:color w:val="000000"/>
          <w:sz w:val="28"/>
        </w:rPr>
        <w:t>пункта 317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"Книги учета ценностей, отражающие движение ценностей в кладовой, пронумеровываются, прошнуровываются. Количество листов в книгах заверяется подписями руководителя банка, главного бухгалтера и заведующего кассой.";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"322. К проведению ревизий привлекаются подготовленные работники, не связанные с выполнением операций с ценностями, от которых принимается зачет по знанию Правил, Правил замены находящихся в обращении денежных знаков национальной валюты Республики Казахстан при изменении их дизайна (формы),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19 декабря 2015 года № 228, зарегистрированным в Реестре государственной регистрации нормативных правовых актов под № 12946, а также Правил определения платежности банкнот и монет национальной валюты Республики Казахстан,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29 ноября 2017 года № 230, зарегистрированным в Реестре государственной регистрации нормативных правовых актов под № 16120.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ревизионной комиссии входит не менее трех человек, один из которых назначается руководителем ревизии.";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 некоторых постановлений Правления Национального Банка Республики Казахстан, в которые вносятся изменения по вопросам наличного денежного обращения (далее – Перечень);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1-2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Перечню;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Перечню;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Перечню;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Перечню;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Перечню;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Перечню;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Перечню;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Перечню.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2. Утратил силу постановлением Правления Национального Банка РК от 12.09.2019 </w:t>
      </w:r>
      <w:r>
        <w:rPr>
          <w:rFonts w:ascii="Times New Roman"/>
          <w:b w:val="false"/>
          <w:i w:val="false"/>
          <w:color w:val="000000"/>
          <w:sz w:val="28"/>
        </w:rPr>
        <w:t>№ 159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24 августа 2012 года № 254 "Об утверждении Правил учета, хранения, перевозки и инкассации банкнот, монет и ценностей" (зарегистрировано в Реестре государственной регистрации нормативных правовых актов под № 7995, опубликовано 29 ноября 2012 года в газете "Казахстанская правда" № 414-415 (27233-27234) следующие изменения:</w:t>
      </w:r>
    </w:p>
    <w:bookmarkStart w:name="z6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учета, хранения, перевозки и инкассации банкнот, монет и ценностей, утвержденных указанным постановлением: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"33. Старший бригады инкассаторов организует всю работу бригады по перевозке банкнот, монет и ценностей и ему выдается доверенность сроком на один год, составленная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№ 58, за подписью руководителя банка или лица, его замещающего. Руководитель службы инкассации подписывается на оборотной стороне доверенности.".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"55. После доставки банкнот, монет и ценностей по назначению клиент расписывается в явочной карточке службы инкассации об осуществлении работы по сопровождению, заверяет ее подписями кассира и главного бухгалтера (руководителя) юридического лица-клиента. По прибытии в банк старший бригады инкассаторов предъявляет явочную карточку руководителю службы инкассации.";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Перечню;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Перечню;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Перечню;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Перечню;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Перечню;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Утратил силу постановлением Правления Национального Банка РК от 08.11.2019 </w:t>
      </w:r>
      <w:r>
        <w:rPr>
          <w:rFonts w:ascii="Times New Roman"/>
          <w:b w:val="false"/>
          <w:i w:val="false"/>
          <w:color w:val="000000"/>
          <w:sz w:val="28"/>
        </w:rPr>
        <w:t>№ 176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постановлений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 наличного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денежного обращения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кассовых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операций и операций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инкассации банкнот,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монет и ценностей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банках и организациях,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 отдельные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банковских операций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3"/>
        <w:gridCol w:w="2657"/>
        <w:gridCol w:w="2660"/>
        <w:gridCol w:w="26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Объявление на взнос наличных денег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кого 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государственного органа)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кого 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и отчество (при его наличии) представителя государственного органа)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 _______________________________________________________________________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(государственного органа)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нахождения и телефон государственного органа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Бенефициар ________________________ ИИК ________ БИН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 государственных доходов) (орган государственных доходов)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бенефициара ________________________ БИК 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(Комитет казначейства Министерства финансов Республики Казахстан)</w:t>
            </w:r>
          </w:p>
          <w:bookmarkEnd w:id="46"/>
        </w:tc>
      </w:tr>
      <w:tr>
        <w:trPr>
          <w:trHeight w:val="30" w:hRule="atLeast"/>
        </w:trPr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платежа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КНП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(сумма прописью):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 государственного органа 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 фамилия, имя и отчество (при его наличии) 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Деньги принял кассир ____________________________________ Дата __________ 20 __ года фамилия, имя и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_________________________________________________________________________________ (линия отреза)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Квитанция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кого___________________________________________________________________________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государственного органа)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кого _______________________________________________________________________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и отчество (при его наличии) представителя государственного органа)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 __________________________________________________________________________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(государственного органа)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нахождения и телефон государственного органа _________________________________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Бенефициар ____________________________ ИИК _________ БИН ________________________ (орган государственных доходов) (орган государственных доходов)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бенефициара ____________________________________________ БИК ___________ (Комитет казначейства Министерства финансов Республики Казахстан)</w:t>
            </w:r>
          </w:p>
          <w:bookmarkEnd w:id="47"/>
        </w:tc>
      </w:tr>
      <w:tr>
        <w:trPr>
          <w:trHeight w:val="30" w:hRule="atLeast"/>
        </w:trPr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платежа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КНП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(сумма прописью):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(представителя государственного органа)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Деньги принял кассир __________________________________ Дата _________ 20 __ года фамилия, имя и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печати</w:t>
            </w:r>
          </w:p>
          <w:bookmarkEnd w:id="48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постановлений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 наличного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денежного обращения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кассовых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операций и операций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инкассации банкнот,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монет и ценностей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банках и организациях,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  отдельные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банковских операций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97"/>
        <w:gridCol w:w="1967"/>
        <w:gridCol w:w="1967"/>
        <w:gridCol w:w="3199"/>
        <w:gridCol w:w="19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Объявление на взнос наличных денег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кого 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государственного органа)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кого 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 и отчество (при его наличии) представителя государственного органа)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 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(государственного органа)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ИИК бенефициара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 бенефициара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 бенефициара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 банка бенефициара _____________________</w:t>
            </w:r>
          </w:p>
          <w:bookmarkEnd w:id="49"/>
        </w:tc>
      </w:tr>
      <w:tr>
        <w:trPr>
          <w:trHeight w:val="30" w:hRule="atLeast"/>
        </w:trPr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взноса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КНП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услуг</w:t>
            </w:r>
          </w:p>
          <w:bookmarkEnd w:id="50"/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(сумма прописью):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(представителя государственного органа)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Деньги принял кассир _________________________________ Дата _______ 20 __ года фамилия, имя и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(линия отреза)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Квитанция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кого 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государственного органа)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кого 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 и отчество (при его наличии) представителя государственного органа)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 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(государственного органа)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ИИК бенефициара 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 бенефициара 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 бенефициара 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 банка бенефициара ________________</w:t>
            </w:r>
          </w:p>
          <w:bookmarkEnd w:id="51"/>
        </w:tc>
      </w:tr>
      <w:tr>
        <w:trPr>
          <w:trHeight w:val="30" w:hRule="atLeast"/>
        </w:trPr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платежа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КНП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услуг</w:t>
            </w:r>
          </w:p>
          <w:bookmarkEnd w:id="52"/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(сумма прописью):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(представителя государственного органа)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Деньги принял кассир ____________________________ Дата _________ 20 __ года фамилия, имя и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печати</w:t>
            </w:r>
          </w:p>
          <w:bookmarkEnd w:id="53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постановлений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 наличного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денежного обращения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кассовых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операций и операций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инкассации банкнот,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монет и ценностей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банках и организациях,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 отдельные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банковских операций</w:t>
            </w:r>
          </w:p>
        </w:tc>
      </w:tr>
    </w:tbl>
    <w:bookmarkStart w:name="z127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Акт – опись №____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      Наименование банка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"_____"____________________ ______года</w:t>
      </w:r>
    </w:p>
    <w:bookmarkEnd w:id="54"/>
    <w:bookmarkStart w:name="z12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пересчета кассиром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фамилия, имя и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были обнаружены сомнительные/неплатежные денежные знаки принятые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пересчет от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организации юридического лица, (фамилия, имя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отчество (при его наличии) – физического лица) номер текущего счета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89"/>
        <w:gridCol w:w="5121"/>
        <w:gridCol w:w="884"/>
        <w:gridCol w:w="884"/>
        <w:gridCol w:w="884"/>
        <w:gridCol w:w="1438"/>
      </w:tblGrid>
      <w:tr>
        <w:trPr>
          <w:trHeight w:val="30" w:hRule="atLeast"/>
        </w:trPr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валюты, номинал банкнот (монет)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Признаки неплатежности</w:t>
            </w:r>
          </w:p>
        </w:tc>
      </w:tr>
      <w:tr>
        <w:trPr>
          <w:trHeight w:val="30" w:hRule="atLeast"/>
        </w:trPr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Банкноты: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Монеты: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Кассир                              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Заведующий кассы                        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Главный бухгалтер                        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подпись</w:t>
      </w:r>
    </w:p>
    <w:bookmarkEnd w:id="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постановлений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 наличного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денежного обращения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кассовых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операций и операций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инкассации банкнот,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монет и ценностей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банках и организациях,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  отдельные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банковских операций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42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42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7810500" cy="2438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Оборотная сторона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7"/>
        <w:gridCol w:w="1270"/>
        <w:gridCol w:w="1270"/>
        <w:gridCol w:w="1623"/>
        <w:gridCol w:w="1976"/>
        <w:gridCol w:w="1270"/>
        <w:gridCol w:w="162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Купюрная опись сдаваемых денег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представленных чеков</w:t>
            </w:r>
          </w:p>
        </w:tc>
      </w:tr>
      <w:tr>
        <w:trPr>
          <w:trHeight w:val="30" w:hRule="atLeast"/>
        </w:trPr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валюты, номинал банкнот (монет)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чека и серии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счета и наименование чекодателя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Отметки о дефектных чеках</w:t>
            </w:r>
          </w:p>
        </w:tc>
      </w:tr>
      <w:tr>
        <w:trPr>
          <w:trHeight w:val="30" w:hRule="atLeast"/>
        </w:trPr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7"/>
    <w:p>
      <w:pPr>
        <w:spacing w:after="0"/>
        <w:ind w:left="0"/>
        <w:jc w:val="both"/>
      </w:pPr>
      <w:r>
        <w:drawing>
          <wp:inline distT="0" distB="0" distL="0" distR="0">
            <wp:extent cx="7810500" cy="427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7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64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4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Итого: Итого: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4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Оборотная сторона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7"/>
        <w:gridCol w:w="1270"/>
        <w:gridCol w:w="1270"/>
        <w:gridCol w:w="1623"/>
        <w:gridCol w:w="1976"/>
        <w:gridCol w:w="1270"/>
        <w:gridCol w:w="162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Купюрная опись сдаваемых денег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представленных чеков</w:t>
            </w:r>
          </w:p>
        </w:tc>
      </w:tr>
      <w:tr>
        <w:trPr>
          <w:trHeight w:val="30" w:hRule="atLeast"/>
        </w:trPr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валюты, номинал банкнот (монет)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чека и серии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счета и наименование чекодателя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Отметки о дефектных чеках</w:t>
            </w:r>
          </w:p>
        </w:tc>
      </w:tr>
      <w:tr>
        <w:trPr>
          <w:trHeight w:val="30" w:hRule="atLeast"/>
        </w:trPr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9"/>
    <w:p>
      <w:pPr>
        <w:spacing w:after="0"/>
        <w:ind w:left="0"/>
        <w:jc w:val="both"/>
      </w:pPr>
      <w:r>
        <w:drawing>
          <wp:inline distT="0" distB="0" distL="0" distR="0">
            <wp:extent cx="7810500" cy="463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63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Итого: Итого: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75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5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постановлений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 наличного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денежного обращения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кассовых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операций и операций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инкассации банкнот,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монет и ценностей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банках и организациях,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  отдельные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банковских операций</w:t>
            </w:r>
          </w:p>
        </w:tc>
      </w:tr>
    </w:tbl>
    <w:bookmarkStart w:name="z13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отдела (службы) инкассации)</w:t>
      </w:r>
    </w:p>
    <w:bookmarkEnd w:id="60"/>
    <w:bookmarkStart w:name="z139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Явочная карточка №____</w:t>
      </w:r>
    </w:p>
    <w:bookmarkEnd w:id="61"/>
    <w:bookmarkStart w:name="z14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отдела (службы) инкассации____________________________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номера закрепленных сумок:______________________________________________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(указывается номер каждой сумки или с номера по номер)</w:t>
      </w:r>
    </w:p>
    <w:bookmarkEnd w:id="62"/>
    <w:bookmarkStart w:name="z141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Маршрут номер _______</w:t>
      </w:r>
    </w:p>
    <w:bookmarkEnd w:id="63"/>
    <w:bookmarkStart w:name="z14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клиента, в какую систему входит)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нахождения:________________________       номер телефона:_________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на __________ ___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(месяц)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44"/>
        <w:gridCol w:w="1279"/>
        <w:gridCol w:w="410"/>
        <w:gridCol w:w="414"/>
        <w:gridCol w:w="595"/>
        <w:gridCol w:w="366"/>
        <w:gridCol w:w="596"/>
        <w:gridCol w:w="596"/>
      </w:tblGrid>
      <w:tr>
        <w:trPr>
          <w:trHeight w:val="30" w:hRule="atLeast"/>
        </w:trPr>
        <w:tc>
          <w:tcPr>
            <w:tcW w:w="80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расчетного счета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окончания 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 часов ____минут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заезда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инкассаторов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 часов ____ минут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заезда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 часов ____ минут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заезда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 часов ____ минут</w:t>
            </w:r>
          </w:p>
          <w:bookmarkEnd w:id="65"/>
        </w:tc>
        <w:tc>
          <w:tcPr>
            <w:tcW w:w="1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сдачи выручки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денег, вложенных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сумки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сумки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Доллары США</w:t>
            </w:r>
          </w:p>
        </w:tc>
      </w:tr>
      <w:tr>
        <w:trPr>
          <w:trHeight w:val="30" w:hRule="atLeast"/>
        </w:trPr>
        <w:tc>
          <w:tcPr>
            <w:tcW w:w="80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обслуживания:__________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Если выручка не сдана инкассаторам, должностное лицо организации в строке за эту дату указывает причину несдачи денег.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Исправления допущенных ошибок делаются путем вычеркивания ошибочно сделанной надписи, а надпись совершается на полях карточки.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сдаче и полученииь двух и более сумок в графах "Номер сумки с денежной выручкой" и"Номер принятой от инкассатора порожней сумки" вместо номеров указывается прописью количество сумок.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Сдача денег при повторном заезде инкассаторов отмечается в разделе "Повторные заезды".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Производить записи инкассатору запрещается.</w:t>
            </w:r>
          </w:p>
          <w:bookmarkEnd w:id="66"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1"/>
        <w:gridCol w:w="954"/>
        <w:gridCol w:w="1552"/>
        <w:gridCol w:w="1552"/>
        <w:gridCol w:w="3943"/>
        <w:gridCol w:w="274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сумку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сумки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сумки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российские рубли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принятой от инкассатора порожней сумки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должностного лица предприятия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Итого:_________________________________________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проинкассировано одним заездом</w:t>
      </w:r>
    </w:p>
    <w:bookmarkEnd w:id="68"/>
    <w:bookmarkStart w:name="z16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Повторные заезды 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Итого: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проинкассировано повторным заездом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проинкассировано за месяц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Проверил: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начальник отдела (службы) инкассации</w:t>
      </w:r>
    </w:p>
    <w:bookmarkEnd w:id="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постановлений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 наличного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денежного обращения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кассовых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операций и операций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инкассации банкнот, монет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ценностей в банках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организациях, 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отдельные 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банковских операций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лицевая сторона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85"/>
        <w:gridCol w:w="1350"/>
        <w:gridCol w:w="1351"/>
        <w:gridCol w:w="571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 (наименование банка, клиента)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Препроводительная ведомость сумке к ------- с валютными ценностями мешку номер _____ " " _____________ ___года Указанные валютные ценности на общую сумму в тенговом эквиваленте________ ___________________________________________ (сумма цифрами и прописью) отправлены через инкассаторов _________ ______ фамилия, имя и отчество (при его наличии) подпись _________________________________________ (наименование банка) в _______________________________________ (наименование банка, обменного пункта) ________________________________________ фамилия, имя и отчество (при его наличии) работника обменного пункта) Для зачисления на счет номер ______________ ________________________________________ (наименование организации)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Указанные валютные ценности под контролера контролем ---------------------------- приняты инкассатора с полностью ---- пересчетом (а) с учетом без расхождений, перечисленных в нижеприведенном акте. (ненужное зачеркнуть). Кассовый ____________________________________ работник фамилия, имя и отчество (при его наличии) ____________ подпись Контролер (инкассатор) _______________________ фамилия, имя и отчество (при его наличии ___________ подпись " " ___________ ___года</w:t>
            </w:r>
          </w:p>
        </w:tc>
      </w:tr>
      <w:tr>
        <w:trPr>
          <w:trHeight w:val="30" w:hRule="atLeast"/>
        </w:trPr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бланков строгой отчетности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 " _____________ ___года</w:t>
            </w:r>
          </w:p>
          <w:bookmarkEnd w:id="71"/>
        </w:tc>
      </w:tr>
      <w:tr>
        <w:trPr>
          <w:trHeight w:val="30" w:hRule="atLeast"/>
        </w:trPr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вскрытии сумки (мешка) и пересчете</w:t>
            </w:r>
          </w:p>
        </w:tc>
      </w:tr>
      <w:tr>
        <w:trPr>
          <w:trHeight w:val="30" w:hRule="atLeast"/>
        </w:trPr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вложенных валютных ценностей, обнаружены</w:t>
            </w:r>
          </w:p>
        </w:tc>
      </w:tr>
      <w:tr>
        <w:trPr>
          <w:trHeight w:val="30" w:hRule="atLeast"/>
        </w:trPr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недостача ________________________________</w:t>
            </w:r>
          </w:p>
        </w:tc>
      </w:tr>
      <w:tr>
        <w:trPr>
          <w:trHeight w:val="30" w:hRule="atLeast"/>
        </w:trPr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ценностей</w:t>
            </w:r>
          </w:p>
        </w:tc>
      </w:tr>
      <w:tr>
        <w:trPr>
          <w:trHeight w:val="30" w:hRule="atLeast"/>
        </w:trPr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Мешок(ки) с бланками опломбировал и составил препроводительную ведомость ____________________ ______________________________________ ________ фамилия, имя и отчество (при его наличии) подпись) Сумка (мешок) номер сформирована и опломбирована (пломбир номер ____) _____________________________________ ________ фамилия, имя и отчество (при его наличии) подпись сдана __________________________________ ______ фамилия, имя и отчество (при его наличии) подпись ______________________________________ _______ фамилия, имя и отчество (при его наличии) подпись принята инкассатором ______________________ ______________________________________ _______ фамилия, имя и отчество (при его наличии) подпись " " ____________ ___года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(количество) по номиналу) излишек _________________________________ наименование ценностей, _________________________________________ сумма (количество) по номиналу) неплатежные _____________________________ сомнительные (наименование __________________________________________ ценностей, серия, номер, достоинство и общая сумма по номиналу) Кассовый работник _________________________ фамилия, имя и отчество (при ____________ _________ его наличии) подпись Контролер (инкассатор)______________________ фамилия, имя и отчество ________________ ________ (при его наличии) подпись</w:t>
            </w:r>
          </w:p>
        </w:tc>
      </w:tr>
    </w:tbl>
    <w:bookmarkStart w:name="z16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оборотная сторона</w:t>
      </w:r>
    </w:p>
    <w:bookmarkEnd w:id="72"/>
    <w:bookmarkStart w:name="z167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Опись валютных ценностей</w:t>
      </w:r>
      <w:r>
        <w:br/>
      </w:r>
      <w:r>
        <w:rPr>
          <w:rFonts w:ascii="Times New Roman"/>
          <w:b/>
          <w:i w:val="false"/>
          <w:color w:val="000000"/>
        </w:rPr>
        <w:t>вложенных в инкассаторскую сумку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4734"/>
        <w:gridCol w:w="1513"/>
        <w:gridCol w:w="1513"/>
        <w:gridCol w:w="1514"/>
      </w:tblGrid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</w:t>
            </w:r>
          </w:p>
        </w:tc>
        <w:tc>
          <w:tcPr>
            <w:tcW w:w="4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валюты и чеков (код валюты, достоинства)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 номиналу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тенге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Замечания банка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тенге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Графы описи заполняются в зависимости от вида операций, бланки строгой отчетности не включаются.</w:t>
      </w:r>
    </w:p>
    <w:bookmarkEnd w:id="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постановлений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 наличного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денежного обращения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кассовых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операций и операций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инкассации банкнот,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монет и ценностей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банках и организациях,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 отдельные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банковских операций</w:t>
            </w:r>
          </w:p>
        </w:tc>
      </w:tr>
    </w:tbl>
    <w:bookmarkStart w:name="z17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банка (филиал, отделение)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(руководитель)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(начальник отдела (службы) инкассации)</w:t>
      </w:r>
    </w:p>
    <w:bookmarkEnd w:id="75"/>
    <w:bookmarkStart w:name="z172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Маршрутный лист №______</w:t>
      </w:r>
    </w:p>
    <w:bookmarkEnd w:id="76"/>
    <w:bookmarkStart w:name="z17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Изъятие "____" ____________ ___ года кассет с наличными деньгами из банкоматов, доставки и установления в банкоматы кассет с наличными деньгами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6"/>
        <w:gridCol w:w="4505"/>
        <w:gridCol w:w="3791"/>
        <w:gridCol w:w="950"/>
        <w:gridCol w:w="587"/>
        <w:gridCol w:w="587"/>
        <w:gridCol w:w="594"/>
      </w:tblGrid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по порядку</w:t>
            </w:r>
          </w:p>
        </w:tc>
        <w:tc>
          <w:tcPr>
            <w:tcW w:w="4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банкомата, место нахождения, наименование организации, где установлен банкомат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кассеты, которая подлежит изъятию и доставке в банк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Сдано инкассаторам банка для доставки и установления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кассеты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Номинал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2"/>
        <w:gridCol w:w="1255"/>
        <w:gridCol w:w="1255"/>
        <w:gridCol w:w="1256"/>
        <w:gridCol w:w="3240"/>
        <w:gridCol w:w="32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от инкассаторов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заведующего (контролера) и кассира</w:t>
            </w:r>
          </w:p>
        </w:tc>
      </w:tr>
      <w:tr>
        <w:trPr>
          <w:trHeight w:val="30" w:hRule="atLeast"/>
        </w:trPr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кассеты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Номинал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Кассир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</w:t>
            </w:r>
          </w:p>
        </w:tc>
      </w:tr>
      <w:tr>
        <w:trPr>
          <w:trHeight w:val="30" w:hRule="atLeast"/>
        </w:trPr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Всего принято от инкассаторов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фамилия, имя и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 кассет с деньгами      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(количество)                                                 на общую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сумму (указать сумму цифрами и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Кассир _________________________________________      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 и отчество (при его наличии)       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Инкассатор ______________________________________      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фамилия, имя и отчество (при его наличии) 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Контролер ______________________________________      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фамилия, имя и отчество (при его наличии)       подпись</w:t>
      </w:r>
    </w:p>
    <w:bookmarkEnd w:id="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постановлений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 наличного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денежного обращения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кассовых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операций и операций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инкассации банкнот,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монет и ценностей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банках и организациях,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 отдельные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банковских операций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20"/>
        <w:gridCol w:w="4780"/>
      </w:tblGrid>
      <w:tr>
        <w:trPr>
          <w:trHeight w:val="30" w:hRule="atLeast"/>
        </w:trPr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Действительна по "___" _________ ____ года при обязательном предъявлении удостоверения личности</w:t>
            </w:r>
          </w:p>
        </w:tc>
      </w:tr>
      <w:tr>
        <w:trPr>
          <w:trHeight w:val="30" w:hRule="atLeast"/>
        </w:trPr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 при (наименование участка инкассации)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 (наименование банка)</w:t>
            </w:r>
          </w:p>
          <w:bookmarkEnd w:id="80"/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 при (наименование участка инкассации)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 (наименование банка)</w:t>
            </w:r>
          </w:p>
          <w:bookmarkEnd w:id="81"/>
        </w:tc>
      </w:tr>
      <w:tr>
        <w:trPr>
          <w:trHeight w:val="30" w:hRule="atLeast"/>
        </w:trPr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Корешок Доверенности №___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Доверенность №_____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Старшему бригады инкассаторов_______________________ (фамилия, имя и отчество (при его наличии)</w:t>
            </w:r>
          </w:p>
          <w:bookmarkEnd w:id="82"/>
        </w:tc>
      </w:tr>
      <w:tr>
        <w:trPr>
          <w:trHeight w:val="30" w:hRule="atLeast"/>
        </w:trPr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старшему бригады инкассаторов _____________________________ _____________________________ на получение от _______________ _____________________________ _____________________________ для доставки в город ___________ для _________________________ (наименование банка) ____________________________ ________________________тенге (сумма прописью)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Доверенность действительна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"___"__________ ______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"____"____________ ______года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Доверенность получил: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Список инкассаторов, входящих в состав бригады, назначенной для сопровождения ценностей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________________________ (фамилия, имя и отчество __________________________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_______________________ (фамилия, имя и отчество _________________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_______________________ (фамилия, имя и отчество ________________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_______________________ (фамилия, имя и отчество _____________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________________________ фамилия, имя и отчество _______________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__________________________ (наименование службы ____________ __________ инкассации) 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 ___ " ______________ ____ года</w:t>
            </w:r>
          </w:p>
          <w:bookmarkEnd w:id="83"/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 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доверяется получить от________________________________ (наименование банка) для доставки __________________________________ (наименование банка)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 (сумма цифрами и прописью)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 наименование службы инкассации или банка), (фамилия, имя и отчество) ________________ ________ (при его наличии) 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бухгалтер ___________________________________ наименование службы инкассации или банка), (фамилия, имя, отчество ________________ ________ (при его наличии) 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принятии ценностей вместе со старшим бригады инкассаторов расписываются все инкассаторы, перечисленные на обороте. "____"_____________ ____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Список инкассаторов, входящих в состав бригады, назначенной для сопровождения ценностей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_____________________________ (фамилия, имя и отчество (при его наличии), подпись)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______________________________ (фамилия, имя и отчество (при его наличии), подпись)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_______________________________ (фамилия, имя и отчество (при его наличии), подпись)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_______________________________ (фамилия, имя и отчество (при его наличии), подпись)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_______________________________ (фамилия, имя и отчество (при его наличии), подпись)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 ___" ______________ ____ года</w:t>
            </w:r>
          </w:p>
          <w:bookmarkEnd w:id="84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постановлений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 наличного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денежного обращения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кассовых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операций и операций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инкассации банкнот,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монет и ценностей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банках и организациях,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 отдельные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банковских операций</w:t>
            </w:r>
          </w:p>
        </w:tc>
      </w:tr>
    </w:tbl>
    <w:bookmarkStart w:name="z20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банка, обменного пункта)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Квитанция №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От __________________________________________________ согласно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 и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заявлению номер _________________ от _____ _______________ года принято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инкассо: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70"/>
        <w:gridCol w:w="4583"/>
        <w:gridCol w:w="3376"/>
        <w:gridCol w:w="1080"/>
        <w:gridCol w:w="1091"/>
      </w:tblGrid>
      <w:tr>
        <w:trPr>
          <w:trHeight w:val="30" w:hRule="atLeast"/>
        </w:trPr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по порядку</w:t>
            </w:r>
          </w:p>
        </w:tc>
        <w:tc>
          <w:tcPr>
            <w:tcW w:w="4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иностранной валюты, платежного документа.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банка, выдавшего платежные документы</w:t>
            </w:r>
          </w:p>
          <w:bookmarkEnd w:id="86"/>
        </w:tc>
        <w:tc>
          <w:tcPr>
            <w:tcW w:w="3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серия банкноты.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платежного документа</w:t>
            </w:r>
          </w:p>
          <w:bookmarkEnd w:id="8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 номиналу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Цифрами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Прописью</w:t>
            </w:r>
          </w:p>
        </w:tc>
      </w:tr>
    </w:tbl>
    <w:bookmarkStart w:name="z21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срок до "___"____________ _____ года в случае признания банкнот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(платежных документов) платежными возмещение за реализованные ценности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будет выплачено по адресу:_________________________________________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(место нахождения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Кассовый работник ___________________________________      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фамилия, имя и отчество (при его наличии) подпись</w:t>
      </w:r>
    </w:p>
    <w:bookmarkEnd w:id="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постановлений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 наличного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денежного обращения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учета, 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перевозки и инкассации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банкнот, монет и ценностей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16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банка)</w:t>
      </w:r>
    </w:p>
    <w:bookmarkEnd w:id="89"/>
    <w:bookmarkStart w:name="z217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</w:t>
      </w:r>
      <w:r>
        <w:br/>
      </w:r>
      <w:r>
        <w:rPr>
          <w:rFonts w:ascii="Times New Roman"/>
          <w:b/>
          <w:i w:val="false"/>
          <w:color w:val="000000"/>
        </w:rPr>
        <w:t>для учета явочных карточек, сумок и доверенностей на сбор денежной выручки</w:t>
      </w:r>
    </w:p>
    <w:bookmarkEnd w:id="90"/>
    <w:bookmarkStart w:name="z21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Начат "___" ____________ ______ года</w:t>
      </w:r>
    </w:p>
    <w:bookmarkEnd w:id="91"/>
    <w:bookmarkStart w:name="z21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Окончен "___" __________ ______ года</w:t>
      </w:r>
    </w:p>
    <w:bookmarkEnd w:id="92"/>
    <w:bookmarkStart w:name="z22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Ведется начальником (дежурным) отдела (службы) инкассации.</w:t>
      </w:r>
    </w:p>
    <w:bookmarkEnd w:id="93"/>
    <w:bookmarkStart w:name="z22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журнал прошнуровывается, листы его нумеруются.</w:t>
      </w:r>
    </w:p>
    <w:bookmarkEnd w:id="94"/>
    <w:bookmarkStart w:name="z22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Соответствующая надпись на обороте этого журнала заверяется подписями руководителя банка и начальника отдела (службы) инкассации.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25"/>
        <w:gridCol w:w="4925"/>
        <w:gridCol w:w="2450"/>
      </w:tblGrid>
      <w:tr>
        <w:trPr>
          <w:trHeight w:val="30" w:hRule="atLeast"/>
        </w:trPr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(в часах и минутах) выдачи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и отчество (при его наличии)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маршрутов и инкассаторских пунктов</w:t>
            </w:r>
          </w:p>
        </w:tc>
      </w:tr>
      <w:tr>
        <w:trPr>
          <w:trHeight w:val="30" w:hRule="atLeast"/>
        </w:trPr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1"/>
        <w:gridCol w:w="1970"/>
        <w:gridCol w:w="1493"/>
        <w:gridCol w:w="1970"/>
        <w:gridCol w:w="2209"/>
        <w:gridCol w:w="292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Выдано инкассаторам</w:t>
            </w:r>
          </w:p>
        </w:tc>
      </w:tr>
      <w:tr>
        <w:trPr>
          <w:trHeight w:val="30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сумок (количество указать прописью)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явочных карточек (количество указать прописью)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доверенностей (указать номера)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маршрутных листов (количество указать прописью)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средств защиты (количество указать прописью)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ключей от сейфов и сургучных печатей (количество указать прописью)</w:t>
            </w:r>
          </w:p>
        </w:tc>
      </w:tr>
      <w:tr>
        <w:trPr>
          <w:trHeight w:val="30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99"/>
        <w:gridCol w:w="2088"/>
        <w:gridCol w:w="1582"/>
        <w:gridCol w:w="2088"/>
        <w:gridCol w:w="2343"/>
      </w:tblGrid>
      <w:tr>
        <w:trPr>
          <w:trHeight w:val="30" w:hRule="atLeast"/>
        </w:trPr>
        <w:tc>
          <w:tcPr>
            <w:tcW w:w="41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Расписка инкассаторов в получении сумок, явочных карточек доверенностей, ключей от сейфов и сургучных печатей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явочных карточек (количество указать прописью)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доверенностей (указать номера)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маршрутных листов (количество указать прописью)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средств защиты (количество указать прописью)</w:t>
            </w:r>
          </w:p>
        </w:tc>
      </w:tr>
      <w:tr>
        <w:trPr>
          <w:trHeight w:val="30" w:hRule="atLeast"/>
        </w:trPr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5"/>
        <w:gridCol w:w="2611"/>
        <w:gridCol w:w="5318"/>
        <w:gridCol w:w="129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инкассаторов</w:t>
            </w:r>
          </w:p>
        </w:tc>
        <w:tc>
          <w:tcPr>
            <w:tcW w:w="53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Расписка начальника (дежурного) отдела (службы) инкассации в получении явочных карточек, ключей от сейфов и сургучных печатей</w:t>
            </w:r>
          </w:p>
        </w:tc>
        <w:tc>
          <w:tcPr>
            <w:tcW w:w="1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ключей от сейфов и сургучных печатей (количество указать прописью)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получения (в часах и минутах)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постановлений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 наличного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денежного обращения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учета, 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перевозки и инкассации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банкнот, монет и ценностей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9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Доверенность</w:t>
      </w:r>
    </w:p>
    <w:bookmarkEnd w:id="99"/>
    <w:bookmarkStart w:name="z23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доверенность выдана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(кем выдана)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инкассатору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фамилия, имя и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 получение от организаций опломбированных сумок с денежной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выручкой согласно заключенному с банком договору.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Действительна по "___" __________________________________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(число цифрой, месяц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 ______________________             районе      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области Республики Казахстан с обязательным предъявлением в каждом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отдельном случае удостоверения личности, явочной карточки с подписью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руководителя службы инкассации</w:t>
      </w:r>
    </w:p>
    <w:bookmarkEnd w:id="100"/>
    <w:bookmarkStart w:name="z23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инкассатор ____________________________________      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 и отчество (при его наличии)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____________________________________      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 и отчество (при его наличии) 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Главный ______________________________________      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бухгалтер (фамилия, имя и отчество (при его наличии) подпись</w:t>
      </w:r>
    </w:p>
    <w:bookmarkEnd w:id="10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постановлений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 наличного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денежного обращения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учета, 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перевозки и инкассации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банкнот, монет и ценностей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35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банка)</w:t>
      </w:r>
    </w:p>
    <w:bookmarkEnd w:id="102"/>
    <w:bookmarkStart w:name="z236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</w:t>
      </w:r>
      <w:r>
        <w:br/>
      </w:r>
      <w:r>
        <w:rPr>
          <w:rFonts w:ascii="Times New Roman"/>
          <w:b/>
          <w:i w:val="false"/>
          <w:color w:val="000000"/>
        </w:rPr>
        <w:t>учета сдачи и приема оружия, боеприпасов,</w:t>
      </w:r>
      <w:r>
        <w:br/>
      </w:r>
      <w:r>
        <w:rPr>
          <w:rFonts w:ascii="Times New Roman"/>
          <w:b/>
          <w:i w:val="false"/>
          <w:color w:val="000000"/>
        </w:rPr>
        <w:t>документов и прочих ценностей дежурными участка</w:t>
      </w:r>
      <w:r>
        <w:br/>
      </w:r>
      <w:r>
        <w:rPr>
          <w:rFonts w:ascii="Times New Roman"/>
          <w:b/>
          <w:i w:val="false"/>
          <w:color w:val="000000"/>
        </w:rPr>
        <w:t>инкассации и перевозки ценностей</w:t>
      </w:r>
    </w:p>
    <w:bookmarkEnd w:id="103"/>
    <w:bookmarkStart w:name="z23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Начат "___" ____________ ______ года</w:t>
      </w:r>
    </w:p>
    <w:bookmarkEnd w:id="104"/>
    <w:bookmarkStart w:name="z23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Окончен "___" __________ ______ года</w:t>
      </w:r>
    </w:p>
    <w:bookmarkEnd w:id="105"/>
    <w:bookmarkStart w:name="z23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Записи в настоящем журнале производятся до полного его использования.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50"/>
        <w:gridCol w:w="1519"/>
        <w:gridCol w:w="1759"/>
        <w:gridCol w:w="498"/>
        <w:gridCol w:w="447"/>
        <w:gridCol w:w="946"/>
        <w:gridCol w:w="946"/>
        <w:gridCol w:w="947"/>
        <w:gridCol w:w="208"/>
        <w:gridCol w:w="212"/>
        <w:gridCol w:w="947"/>
        <w:gridCol w:w="42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передачи оружия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в наличии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в наличии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в наличии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Автоматы: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ППШ…....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АКС..........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АКМ..........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АК..........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АКС-74У........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Револьверы "Наган"...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Пистолеты: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ТТ..........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ПМ..........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автоматам: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ППШ..........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АКС..........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АКМ..........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АК..........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АКС-74У........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револьверам "Наган".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пистолетам: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ТТ..........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ПМ..........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Бронежилеты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............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............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связи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Стационарные......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Возимые........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Носимые........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и прочие ценности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Разрешения на право ношения оружия…..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Доверенность на инкассацию денежной выручки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Удостоверения на маршрут инкассации и перевозки ценностей.....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личности инкассатора.......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Печати участка инкассации с номерами маршрутов..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Сургучные печати…..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Ключи от сейфов…..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порожних инкассаторских сумок, не выданных на маршрут...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Стандартные брезентовые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мешки.........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Портфели........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Планшеты........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Сдал (фамилия, имя и отчество (при его наличии) и подпись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Принял (фамилия, имя и отчество (при его наличии) и подпись........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подпись начальника участка инкассации подтверждающие проверку правильности передачи оружия, боеприпасов, документов и прочих ценностей.......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боеприпасов, документов и прочих ценностей</w:t>
            </w:r>
          </w:p>
        </w:tc>
      </w:tr>
      <w:tr>
        <w:trPr>
          <w:trHeight w:val="30" w:hRule="atLeast"/>
        </w:trPr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в наличии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в наличии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в наличии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в наличии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в наличии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выдано</w:t>
            </w:r>
          </w:p>
        </w:tc>
      </w:tr>
      <w:tr>
        <w:trPr>
          <w:trHeight w:val="30" w:hRule="atLeast"/>
        </w:trPr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постановлений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 наличного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денежного обращения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учета, 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перевозки и инкассации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банкнот, монет и ценностей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424"/>
        <w:gridCol w:w="2"/>
        <w:gridCol w:w="5874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</w:tc>
        <w:tc>
          <w:tcPr>
            <w:tcW w:w="5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банка-отправителя)</w:t>
            </w:r>
          </w:p>
        </w:tc>
        <w:tc>
          <w:tcPr>
            <w:tcW w:w="5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банка-получателя)</w:t>
            </w:r>
          </w:p>
        </w:tc>
      </w:tr>
      <w:tr>
        <w:trPr>
          <w:trHeight w:val="30" w:hRule="atLeast"/>
        </w:trPr>
        <w:tc>
          <w:tcPr>
            <w:tcW w:w="6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"___" ____________ ____ года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_______________________</w:t>
            </w:r>
          </w:p>
        </w:tc>
      </w:tr>
    </w:tbl>
    <w:bookmarkStart w:name="z243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Опись № ______</w:t>
      </w:r>
    </w:p>
    <w:bookmarkEnd w:id="107"/>
    <w:bookmarkStart w:name="z24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Направляем через старшего бригады инкассаторов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фамилия, имя и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из операционной кассы денежные банкноты, бланки строгой отчетности, иностранную валюту и платежные документы в иностранной валюте (ненужное зачеркнуть).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3"/>
        <w:gridCol w:w="972"/>
        <w:gridCol w:w="973"/>
        <w:gridCol w:w="973"/>
        <w:gridCol w:w="973"/>
        <w:gridCol w:w="973"/>
        <w:gridCol w:w="973"/>
      </w:tblGrid>
      <w:tr>
        <w:trPr>
          <w:trHeight w:val="30" w:hRule="atLeast"/>
        </w:trPr>
        <w:tc>
          <w:tcPr>
            <w:tcW w:w="6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ценностей (код валюты, достоинство банкнот и монет, номера бланков строгой отчетности)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пачек</w:t>
            </w:r>
          </w:p>
        </w:tc>
        <w:tc>
          <w:tcPr>
            <w:tcW w:w="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мешков</w:t>
            </w:r>
          </w:p>
        </w:tc>
        <w:tc>
          <w:tcPr>
            <w:tcW w:w="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мешков</w:t>
            </w:r>
          </w:p>
        </w:tc>
        <w:tc>
          <w:tcPr>
            <w:tcW w:w="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пломбира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номиналу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Всего на сумму _________________________________________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(сумма прописью)</w:t>
      </w:r>
    </w:p>
    <w:bookmarkEnd w:id="10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8"/>
        <w:gridCol w:w="3046"/>
        <w:gridCol w:w="6731"/>
        <w:gridCol w:w="2465"/>
      </w:tblGrid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ответственные за сохранность ценностей:</w:t>
            </w:r>
          </w:p>
        </w:tc>
      </w:tr>
      <w:tr>
        <w:trPr>
          <w:trHeight w:val="30" w:hRule="atLeast"/>
        </w:trPr>
        <w:tc>
          <w:tcPr>
            <w:tcW w:w="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(должность)</w:t>
            </w:r>
          </w:p>
          <w:bookmarkEnd w:id="110"/>
        </w:tc>
        <w:tc>
          <w:tcPr>
            <w:tcW w:w="67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и отчество (при его наличии)</w:t>
            </w:r>
          </w:p>
          <w:bookmarkEnd w:id="111"/>
        </w:tc>
        <w:tc>
          <w:tcPr>
            <w:tcW w:w="2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  <w:bookmarkEnd w:id="112"/>
        </w:tc>
      </w:tr>
      <w:tr>
        <w:trPr>
          <w:trHeight w:val="30" w:hRule="atLeast"/>
        </w:trPr>
        <w:tc>
          <w:tcPr>
            <w:tcW w:w="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(должность)</w:t>
            </w:r>
          </w:p>
          <w:bookmarkEnd w:id="113"/>
        </w:tc>
        <w:tc>
          <w:tcPr>
            <w:tcW w:w="67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и отчество (при его наличии)</w:t>
            </w:r>
          </w:p>
          <w:bookmarkEnd w:id="114"/>
        </w:tc>
        <w:tc>
          <w:tcPr>
            <w:tcW w:w="2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  <w:bookmarkEnd w:id="115"/>
        </w:tc>
      </w:tr>
      <w:tr>
        <w:trPr>
          <w:trHeight w:val="30" w:hRule="atLeast"/>
        </w:trPr>
        <w:tc>
          <w:tcPr>
            <w:tcW w:w="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(должность)</w:t>
            </w:r>
          </w:p>
          <w:bookmarkEnd w:id="116"/>
        </w:tc>
        <w:tc>
          <w:tcPr>
            <w:tcW w:w="67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и отчество (при его наличии)</w:t>
            </w:r>
          </w:p>
          <w:bookmarkEnd w:id="117"/>
        </w:tc>
        <w:tc>
          <w:tcPr>
            <w:tcW w:w="2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  <w:bookmarkEnd w:id="118"/>
        </w:tc>
      </w:tr>
    </w:tbl>
    <w:bookmarkStart w:name="z255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Приложение к описи № ____</w:t>
      </w:r>
    </w:p>
    <w:bookmarkEnd w:id="119"/>
    <w:bookmarkStart w:name="z25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"___" ________________года</w:t>
      </w:r>
    </w:p>
    <w:bookmarkEnd w:id="120"/>
    <w:bookmarkStart w:name="z25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____________ ____ года указанные в описи ценности,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отправленные через старшего бригады инкассаторов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банка______________________________________________________________________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 и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сумму __________________________________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(цифрами)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приняты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(сумма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Прием ценностей произведен с проверкой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(указать полистно, по надписям на ярлыках, по пачкам и корешкам)</w:t>
      </w:r>
    </w:p>
    <w:bookmarkEnd w:id="1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865"/>
        <w:gridCol w:w="6763"/>
        <w:gridCol w:w="2672"/>
      </w:tblGrid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ответственные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сохранность ценностей:</w:t>
            </w:r>
          </w:p>
          <w:bookmarkEnd w:id="122"/>
        </w:tc>
      </w:tr>
      <w:tr>
        <w:trPr>
          <w:trHeight w:val="30" w:hRule="atLeast"/>
        </w:trPr>
        <w:tc>
          <w:tcPr>
            <w:tcW w:w="28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(должность)</w:t>
            </w:r>
          </w:p>
          <w:bookmarkEnd w:id="123"/>
        </w:tc>
        <w:tc>
          <w:tcPr>
            <w:tcW w:w="67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и отчество (при его наличии)</w:t>
            </w:r>
          </w:p>
          <w:bookmarkEnd w:id="124"/>
        </w:tc>
        <w:tc>
          <w:tcPr>
            <w:tcW w:w="26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  <w:bookmarkEnd w:id="125"/>
        </w:tc>
      </w:tr>
      <w:tr>
        <w:trPr>
          <w:trHeight w:val="30" w:hRule="atLeast"/>
        </w:trPr>
        <w:tc>
          <w:tcPr>
            <w:tcW w:w="28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(должность)</w:t>
            </w:r>
          </w:p>
          <w:bookmarkEnd w:id="126"/>
        </w:tc>
        <w:tc>
          <w:tcPr>
            <w:tcW w:w="67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и отчество (при его наличии)</w:t>
            </w:r>
          </w:p>
          <w:bookmarkEnd w:id="127"/>
        </w:tc>
        <w:tc>
          <w:tcPr>
            <w:tcW w:w="26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  <w:bookmarkEnd w:id="128"/>
        </w:tc>
      </w:tr>
      <w:tr>
        <w:trPr>
          <w:trHeight w:val="30" w:hRule="atLeast"/>
        </w:trPr>
        <w:tc>
          <w:tcPr>
            <w:tcW w:w="28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(должность)</w:t>
            </w:r>
          </w:p>
          <w:bookmarkEnd w:id="129"/>
        </w:tc>
        <w:tc>
          <w:tcPr>
            <w:tcW w:w="67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и отчество (при его наличии)</w:t>
            </w:r>
          </w:p>
          <w:bookmarkEnd w:id="130"/>
        </w:tc>
        <w:tc>
          <w:tcPr>
            <w:tcW w:w="26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  <w:bookmarkEnd w:id="131"/>
        </w:tc>
      </w:tr>
    </w:tbl>
    <w:bookmarkStart w:name="z26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Ценности сдали инкассаторы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подписи</w:t>
      </w:r>
    </w:p>
    <w:bookmarkEnd w:id="1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постановлений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 наличного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денежного обращения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учета, 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перевозки и инкассации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банкнот, монет и ценностей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72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Книга службы инкассации доставляемых ценностей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9"/>
        <w:gridCol w:w="579"/>
        <w:gridCol w:w="2350"/>
        <w:gridCol w:w="1974"/>
        <w:gridCol w:w="1813"/>
        <w:gridCol w:w="902"/>
        <w:gridCol w:w="1492"/>
        <w:gridCol w:w="1386"/>
        <w:gridCol w:w="1225"/>
      </w:tblGrid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маршрута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бригады (фамилия, имя и отчество (при его наличии)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организации, место нахождения (заполняется руководителем кассового подразделения)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Доставляемая сумма наличных денег (заполняется руководителем кассового подразделения)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 приеме инкассаторами ценностей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организации о доставке ценностей (подпись)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руководителя кассового подразделения о приеме непринятых сумок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руководителя службы инкассации о выполнении задания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постановлений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 наличного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денежного обращения</w:t>
            </w:r>
          </w:p>
        </w:tc>
      </w:tr>
    </w:tbl>
    <w:bookmarkStart w:name="z278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получение лицензии на инкассацию банкнот, монет и ценностей</w:t>
      </w:r>
    </w:p>
    <w:bookmarkEnd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15 утратило силу постановлением Правления Национального Банка РК от 08.11.2019 </w:t>
      </w:r>
      <w:r>
        <w:rPr>
          <w:rFonts w:ascii="Times New Roman"/>
          <w:b w:val="false"/>
          <w:i w:val="false"/>
          <w:color w:val="ff0000"/>
          <w:sz w:val="28"/>
        </w:rPr>
        <w:t>№ 176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постановлений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 наличного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денежного обращения</w:t>
            </w:r>
          </w:p>
        </w:tc>
      </w:tr>
    </w:tbl>
    <w:bookmarkStart w:name="z289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                              Заявление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на переоформление лицензии на инкассацию банкнот, монет и ценностей</w:t>
      </w:r>
    </w:p>
    <w:bookmarkEnd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утратило силу постановлением Правления Национального Банка РК от 08.11.2019 </w:t>
      </w:r>
      <w:r>
        <w:rPr>
          <w:rFonts w:ascii="Times New Roman"/>
          <w:b w:val="false"/>
          <w:i w:val="false"/>
          <w:color w:val="ff0000"/>
          <w:sz w:val="28"/>
        </w:rPr>
        <w:t>№ 176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