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4482" w14:textId="7dc4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форм постановлений государственных судебных исполнителей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25 декабря 2018 года № 1620. Зарегистрирован в Министерстве юстиции Республики Казахстан 23 января 2019 года № 18226. Утратил силу приказом Министра юстиции Республики Казахстан от 20 марта 2019 года № 135 (вводится в действие с 24.04.2019)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20.03.2019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24.04.2019).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 апреля 2010 года "Об исполнительном производстве и статусе судебных исполнителей"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Типовые формы постановлений государственных судебных исполнителей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юстиции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исполнению судебных актов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по исполнению настоящего приказа возложить на курирующего заместителя Министра юстиции Республики Казахстан.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 о возбуждении исполнительного производства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5"/>
        <w:gridCol w:w="7055"/>
      </w:tblGrid>
      <w:tr>
        <w:trPr>
          <w:trHeight w:val="30" w:hRule="atLeast"/>
        </w:trPr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20__года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 (наименование города, района)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территориального отдела департамента юстиции,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(номер, дата и вид исполнительного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поступивший ___________________________________ "____" ________ 20___года,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суда либо органа, которым он выдан)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            УСТАНОВИЛ: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документ __________________________________________________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(требование исполнительного документа, данные взыскателя и должника (полное наименование юридического лица, для физического лица - фамилия, имя, отчество (при наличии) соответствует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"Об исполнительном производстве и статусе судебных исполнителей" (далее - Закон) требованиям, предъявляемым к исполнительным документам.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предъявления исполнительного документа не истек.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Закона,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            ПОСТАНОВИЛ: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Возбудить исполнительное производство и присвоить № ___ от "__" ___ 20__ года.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меры по обеспечению исполнения исполнительного документа.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Предупредить _______________________________________________________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(при наличии) должника–физического лица, фамилия, имя и отчество (при наличии) руководителя юридического лица) об административной или уголовной ответственности за неисполнение  исполнительного документа путем направления уведомления.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 производства, их представителям.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(подпись, фамилия и инициалы)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отказе в возбуждении исполнительного производства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8"/>
        <w:gridCol w:w="7092"/>
      </w:tblGrid>
      <w:tr>
        <w:trPr>
          <w:trHeight w:val="30" w:hRule="atLeast"/>
        </w:trPr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 (наименование города, района)</w:t>
            </w: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территориального отдела департамента юстиции,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(номер, дата и вид исполнительного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поступивший _____________________________"____" _______________ 20___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суда либо органа, которым он выдан)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УСТАНОВИЛ: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 отказа в возбуждении исполнительного производства со ссылкой на нормативный правовой акт)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пунктом 1 статьи 10, подпунктом ___)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ПОСТАНОВИЛ: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Отказать в возбуждении исполнительного производства о_____________________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(требование исполнительного документа, данные взыскателя и должника (полное наименование юридического лица, для физического лица – фамилия, имя, отчество (при его наличии)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Копию постановления с приложением всех поступивших документов направить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(при наличии физического лица, наименование юридического лица, адрес, по которому возвращается исполнительный документ)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Разъяснить, что устранение обстоятельств, предусмотренных подпунктами 1), 2), 3), 4) и 6) пункта 1 статьи 38 Закона, не препятствует повторному направлению (предъявлению) исполнительного документа судебному исполнителю в порядке, установленном настоящим Законом.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Государственный судебный исполнитель _____________________________________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ранее вынесенное постановление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8"/>
        <w:gridCol w:w="7092"/>
      </w:tblGrid>
      <w:tr>
        <w:trPr>
          <w:trHeight w:val="30" w:hRule="atLeast"/>
        </w:trPr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 (наименование города, района)</w:t>
            </w:r>
          </w:p>
        </w:tc>
      </w:tr>
    </w:tbl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территориального отдела департамента юстиции,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_______ от "__" _____ 20__ года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49"/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(основание внесения изменений)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53"/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от "___"__________20__ года внести следующие изменения: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 об отмене постановления государственного судебного исполнителя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1"/>
        <w:gridCol w:w="1899"/>
      </w:tblGrid>
      <w:tr>
        <w:trPr>
          <w:trHeight w:val="30" w:hRule="atLeast"/>
        </w:trPr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города, района)</w:t>
            </w:r>
          </w:p>
        </w:tc>
      </w:tr>
    </w:tbl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– старший судебный исполнитель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территориального отдела департамента юстиции,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старшего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_______рассмотрев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дату поступления корреспонденции,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адресата, суть обращения, акта прокурорского надзора, судебного акта)</w:t>
      </w:r>
    </w:p>
    <w:bookmarkEnd w:id="65"/>
    <w:bookmarkStart w:name="z7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производстве государственного судебного исполнителя _________________________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находится исполнительный документ_______________________________________________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(требование исполнительного документа, данные взыскателя и должника (полное наименование юридического лица, для физического лица-фамилия, имя, отчество (при его наличии) ______________________________________________ от "__" __________ 20__ года. _______________________________________________________________________________.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основание для отмены постановления судебного исполнителя)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71"/>
    <w:bookmarkStart w:name="z8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постановление от "__"______20__ года о ____________________________, 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отменяемого постановления)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вынесенного по исполнительному производству №__ от "__"____20__ года.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территориального отдела – старший судебный исполнитель 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____________________________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территориального органа) (подпись, фамилия и инициалы)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участии переводчика в исполнительном производстве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0"/>
        <w:gridCol w:w="7650"/>
      </w:tblGrid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города, района)</w:t>
            </w:r>
          </w:p>
        </w:tc>
      </w:tr>
    </w:tbl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территориального отдела департамента юстиции,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"__" _______ 20__ года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85"/>
    <w:bookmarkStart w:name="z10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 (ы) исполнительного производства ______________________________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(при наличии), ИИН физического лица, наименование юридического лица, БИН) заявила (и) о необходимости участия в исполнительном производстве переводчика.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89"/>
    <w:bookmarkStart w:name="z10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переводчика ___________________________________________________.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 и отчество (при наличии) физического лица)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Предупредить переводчика ________________________________________________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 инициалы) об ответственности за заведомо неправильный перевод в соответствии с законами Республики Казахстан ________________________________.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(подпись переводчика)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Разъяснить переводчику, что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переводчик имеет право на вознаграждение за свой труд. Выплаченное ему вознаграждение относится к расходам по совершению исполнительных действий.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участии специалиста в исполнительном производстве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782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(наименование города, района)</w:t>
            </w:r>
          </w:p>
        </w:tc>
      </w:tr>
    </w:tbl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территориального отдела департамента юстиции,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№__ от "__"______20___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105"/>
    <w:bookmarkStart w:name="z12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(причины и цель привлечения к участию специалиста)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109"/>
    <w:bookmarkStart w:name="z12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специалиста ___________________________________________________.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 и отчество (при наличии) физического лица)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Предупредить специалиста _________________________ об ответственности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 и отчество (при наличии))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дачу неправильного заключения в соответствии с законами Республики Казахстан________________________.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(подпись переводчика)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Разъяснить специалисту, что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специалисты имеют право на вознаграждение за выполнение работы, проводимой в связи с совершением исполнительных действий. Это вознаграждение и другие затраты на привлечение специалистов относятся к расходам по совершению исполнительных действий.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(подпись, фамилия и инициалы)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-старший судебный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отдела)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________________ 20___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14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отводе (самоотводе) переводчика (специалиста)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8"/>
        <w:gridCol w:w="7092"/>
      </w:tblGrid>
      <w:tr>
        <w:trPr>
          <w:trHeight w:val="30" w:hRule="atLeast"/>
        </w:trPr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 (наименование города, района)</w:t>
            </w:r>
          </w:p>
        </w:tc>
      </w:tr>
    </w:tbl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территориального отдела департамента юстиции,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заявление (обращение) 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наличии), ИИН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лица, фамилия, имя и отчество (при наличии), 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юридического лица) об отводе (самоотводе) переводчика, специалиста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______________, участвующего   (фамилия, имя и отчество (при наличии)) в исполнительном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производстве,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(номер, дата и вид исполнительного производства)</w:t>
      </w:r>
    </w:p>
    <w:bookmarkEnd w:id="126"/>
    <w:bookmarkStart w:name="z14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(основание отвода (самоотвода))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статьей 54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130"/>
    <w:bookmarkStart w:name="z15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 ________________________________ об отводе (самоотводе) переводчика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 и отчество (при наличии))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(специалиста) ________________________________________________ удовлетворить.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 и отчество (при наличии))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отводе (самоотводе) государственного судебного исполнителя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3"/>
        <w:gridCol w:w="7737"/>
      </w:tblGrid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(наименование города, района)</w:t>
            </w:r>
          </w:p>
        </w:tc>
      </w:tr>
    </w:tbl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территориального отдела – старший судебный 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территориального отдела департамента юстиции,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старшего судебного исполнителя) рассмотрев заявление об отводе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(самоотводе) государственного судебного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участия в исполнительном производстве 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(номер, дата и вид исполнительного документа)</w:t>
      </w:r>
    </w:p>
    <w:bookmarkEnd w:id="144"/>
    <w:bookmarkStart w:name="z16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(основания отвода (самоотвода))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147"/>
    <w:bookmarkStart w:name="z17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 _________________________________________ об отводе (о самоотводе)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наличии))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судебного исполнителя _________________________ удовлетворить.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(фамилия, имя и отчество (при наличии))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Передать исполнительное производство для дальнейшего исполнения судебному исполнителю ______________________________________________________________.</w:t>
      </w:r>
    </w:p>
    <w:bookmarkEnd w:id="153"/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(фамилия, имя и отчество (при наличии))</w:t>
      </w:r>
    </w:p>
    <w:bookmarkEnd w:id="154"/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находятся в одном населенном пункте с местом совершения исполнительных действий.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– старший судебный исполнитель _______________________________________ ________________________________________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территориального органа)             (подпись, фамилия и инициалы)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отказе в отводе государственного судебного исполнителя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8"/>
        <w:gridCol w:w="7092"/>
      </w:tblGrid>
      <w:tr>
        <w:trPr>
          <w:trHeight w:val="30" w:hRule="atLeast"/>
        </w:trPr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 (наименование города, района)</w:t>
            </w:r>
          </w:p>
        </w:tc>
      </w:tr>
    </w:tbl>
    <w:bookmarkStart w:name="z1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– старший судебный исполнитель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территориального отдела департамента юстиции, (фамилия,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старшего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заявление об отводе государственного судебного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участия в исполнительном производстве №______ от "______"________20___года.</w:t>
      </w:r>
    </w:p>
    <w:bookmarkEnd w:id="163"/>
    <w:bookmarkStart w:name="z18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164"/>
    <w:bookmarkStart w:name="z1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(основания отказа в отводе)</w:t>
      </w:r>
    </w:p>
    <w:bookmarkEnd w:id="165"/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материалов исполнительного производства и собранные материалы свидетельствуют об отсутствии оснований для отвода государственного судебного исполнителя.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статьей 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167"/>
    <w:bookmarkStart w:name="z19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Отказать в отводе государственного судебного исполнителя _____________________</w:t>
      </w:r>
    </w:p>
    <w:bookmarkEnd w:id="169"/>
    <w:bookmarkStart w:name="z19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(фамилия, имя и отчество (при наличии))</w:t>
      </w:r>
    </w:p>
    <w:bookmarkEnd w:id="170"/>
    <w:bookmarkStart w:name="z19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 принятом решении сообщить сторонам исполнительного производства, их представителям.</w:t>
      </w:r>
    </w:p>
    <w:bookmarkEnd w:id="171"/>
    <w:bookmarkStart w:name="z19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172"/>
    <w:bookmarkStart w:name="z19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173"/>
    <w:bookmarkStart w:name="z1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174"/>
    <w:bookmarkStart w:name="z2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– старший судебный исполнитель</w:t>
      </w:r>
    </w:p>
    <w:bookmarkEnd w:id="175"/>
    <w:bookmarkStart w:name="z20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_______________________________</w:t>
      </w:r>
    </w:p>
    <w:bookmarkEnd w:id="176"/>
    <w:bookmarkStart w:name="z20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территориального органа)             (подпись, фамилия и инициалы)</w:t>
      </w:r>
    </w:p>
    <w:bookmarkEnd w:id="177"/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привлечении сотрудников или подразделений органов внутренних дел для обеспечения исполнения исполнительных документов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2"/>
        <w:gridCol w:w="6938"/>
      </w:tblGrid>
      <w:tr>
        <w:trPr>
          <w:trHeight w:val="30" w:hRule="atLeast"/>
        </w:trPr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20__года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(наименование города, района)</w:t>
            </w:r>
          </w:p>
        </w:tc>
      </w:tr>
    </w:tbl>
    <w:bookmarkStart w:name="z20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территориального отдела департамента юстиции,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наличии)) рассмотрев материалы исполнительного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 от "__"______ 20__ года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180"/>
    <w:bookmarkStart w:name="z20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(причины и цель привлечения сотрудника (ов) или подразделения органов внутренних дел)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 подпунктом 36)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апреля 2014 года "Об органах внутренних дел Республики Казахстан",</w:t>
      </w:r>
    </w:p>
    <w:bookmarkEnd w:id="184"/>
    <w:bookmarkStart w:name="z21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185"/>
    <w:bookmarkStart w:name="z21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Привлечь сотрудника (ов) или подразделения органов внутренних дел. </w:t>
      </w:r>
    </w:p>
    <w:bookmarkEnd w:id="186"/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постановления поручить сотруднику______________________________</w:t>
      </w:r>
    </w:p>
    <w:bookmarkEnd w:id="187"/>
    <w:bookmarkStart w:name="z21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подразделения органов внутренних дел)</w:t>
      </w:r>
    </w:p>
    <w:bookmarkEnd w:id="188"/>
    <w:bookmarkStart w:name="z21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 принятом решении сообщить сторонам исполнительного производства, их представителям. </w:t>
      </w:r>
    </w:p>
    <w:bookmarkEnd w:id="189"/>
    <w:bookmarkStart w:name="z2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результатах исполнения постановления сообщить судебному исполнителю по адресу:</w:t>
      </w:r>
    </w:p>
    <w:bookmarkEnd w:id="190"/>
    <w:bookmarkStart w:name="z21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91"/>
    <w:bookmarkStart w:name="z21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(адрес, телефон, при необходимости адрес электронной почты)</w:t>
      </w:r>
    </w:p>
    <w:bookmarkEnd w:id="192"/>
    <w:bookmarkStart w:name="z22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193"/>
    <w:bookmarkStart w:name="z22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194"/>
    <w:bookmarkStart w:name="z22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195"/>
    <w:bookmarkStart w:name="z2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</w:t>
      </w:r>
    </w:p>
    <w:bookmarkEnd w:id="196"/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197"/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"САНКЦИОНИРУЮ"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 20___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23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приводе лица, уклоняющегося от явки к судебному исполнителю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5"/>
        <w:gridCol w:w="7635"/>
      </w:tblGrid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20__года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(наименование города, района)</w:t>
            </w:r>
          </w:p>
        </w:tc>
      </w:tr>
    </w:tbl>
    <w:bookmarkStart w:name="z23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(фамилия,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_____ от "__"______ 20__ года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200"/>
    <w:bookmarkStart w:name="z23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201"/>
    <w:bookmarkStart w:name="z23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02"/>
    <w:bookmarkStart w:name="z23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(причины и цель привода лица, уклоняющегося от явки к судебному исполнителю)</w:t>
      </w:r>
    </w:p>
    <w:bookmarkEnd w:id="203"/>
    <w:bookmarkStart w:name="z23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 подпунктом 36)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6 Закона Республики Казахстан от 23 апреля 2014 года "Об органах внутренних дел Республики Казахстан", подпунктом 8)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1997 года "О судебных приставах",</w:t>
      </w:r>
    </w:p>
    <w:bookmarkEnd w:id="204"/>
    <w:bookmarkStart w:name="z23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205"/>
    <w:bookmarkStart w:name="z23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Обеспечить принудительный привод ________________________________________,</w:t>
      </w:r>
    </w:p>
    <w:bookmarkEnd w:id="206"/>
    <w:bookmarkStart w:name="z23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 и отчество (при наличии), ИИН физического лица, фамилия, имя и отчество (при наличии), ИИН руководителя юридического лица) проживающего (работающего)___________________________________________________________________.</w:t>
      </w:r>
    </w:p>
    <w:bookmarkEnd w:id="207"/>
    <w:bookmarkStart w:name="z2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по месту прописки (жительства) физического лица, месту нахождения юридического лица) в здание</w:t>
      </w:r>
    </w:p>
    <w:bookmarkEnd w:id="208"/>
    <w:bookmarkStart w:name="z2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209"/>
    <w:bookmarkStart w:name="z2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территориального отдела Департамента юстиции, юридический адрес)</w:t>
      </w:r>
    </w:p>
    <w:bookmarkEnd w:id="210"/>
    <w:bookmarkStart w:name="z2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кабинет_______ к ____ часам ___ минутам местного времени.</w:t>
      </w:r>
    </w:p>
    <w:bookmarkEnd w:id="211"/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постановления поручить _________________________________.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внутренних дел, территориальное подразделение судебных приставов)</w:t>
      </w:r>
    </w:p>
    <w:bookmarkEnd w:id="213"/>
    <w:bookmarkStart w:name="z2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214"/>
    <w:bookmarkStart w:name="z2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результатах исполнения постановления сообщить судебному исполнителю по адресу:</w:t>
      </w:r>
    </w:p>
    <w:bookmarkEnd w:id="215"/>
    <w:bookmarkStart w:name="z24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16"/>
    <w:bookmarkStart w:name="z24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(адрес, телефон, при необходимости адрес электронной почты)</w:t>
      </w:r>
    </w:p>
    <w:bookmarkEnd w:id="217"/>
    <w:bookmarkStart w:name="z24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218"/>
    <w:bookmarkStart w:name="z25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219"/>
    <w:bookmarkStart w:name="z25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220"/>
    <w:bookmarkStart w:name="z25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 письменной форме либо в форме электронного документа. При этом форма электронного документа может быть изменена. Электронная цифровая подпись судьи, а также его фамилия, имя, отчество (при наличии), дата подписи, наименование суда размещаются с левой стороны документа. В правом верхнем углу гриф "Санкционирую", наименование суда, фамилия, инициалы судьи, а также дата не указываются.</w:t>
      </w:r>
    </w:p>
    <w:bookmarkEnd w:id="221"/>
    <w:bookmarkStart w:name="z25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</w:t>
      </w:r>
    </w:p>
    <w:bookmarkEnd w:id="222"/>
    <w:bookmarkStart w:name="z25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223"/>
    <w:bookmarkStart w:name="z25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"САНКЦИОНИРУЮ"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_________________ 20__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260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временном ограничении на выезд физического лица, руководителя (исполняющего обязанности) юридического лица, являющегося должником, из Республики Казахстан.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782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(наименование города, района)</w:t>
            </w:r>
          </w:p>
        </w:tc>
      </w:tr>
    </w:tbl>
    <w:bookmarkStart w:name="z26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территориального отдела департамента юстиции, (фамилия,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№__ от "___"_____20__ года о 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(номер, дата и вид исполнительного документа)</w:t>
      </w:r>
    </w:p>
    <w:bookmarkEnd w:id="226"/>
    <w:bookmarkStart w:name="z26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227"/>
    <w:bookmarkStart w:name="z26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28"/>
    <w:bookmarkStart w:name="z26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(причины и цель применения временного ограничения на выезд должника из Республики Казахстан)</w:t>
      </w:r>
    </w:p>
    <w:bookmarkEnd w:id="229"/>
    <w:bookmarkStart w:name="z26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230"/>
    <w:bookmarkStart w:name="z266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231"/>
    <w:bookmarkStart w:name="z26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Временно ограничить выезд ________________________________________________</w:t>
      </w:r>
    </w:p>
    <w:bookmarkEnd w:id="232"/>
    <w:bookmarkStart w:name="z26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 и отчество (при наличии) должника-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Start w:name="z26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лица, ИИН, фамилия, имя и отчество (при наличии), ИИН руководителя</w:t>
      </w:r>
    </w:p>
    <w:bookmarkEnd w:id="234"/>
    <w:bookmarkStart w:name="z27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_________________________________________________, являющегося должником</w:t>
      </w:r>
    </w:p>
    <w:bookmarkEnd w:id="235"/>
    <w:bookmarkStart w:name="z27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(руководителем (исполняющим обязанности) юридического лица), юридического лица) из Республики Казахстан.</w:t>
      </w:r>
    </w:p>
    <w:bookmarkEnd w:id="236"/>
    <w:bookmarkStart w:name="z27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Постановления судебного исполнителя о временном ограничении на выезд из Республики Казахстан направить для исполнения в Пограничную службу Комитета национальной безопасности Республики Казахстан посредством государственной автоматизированной информационной системы органов исполнительного производства.</w:t>
      </w:r>
    </w:p>
    <w:bookmarkEnd w:id="237"/>
    <w:bookmarkStart w:name="z27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238"/>
    <w:bookmarkStart w:name="z27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239"/>
    <w:bookmarkStart w:name="z27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240"/>
    <w:bookmarkStart w:name="z27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241"/>
    <w:bookmarkStart w:name="z27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 письменной форме либо в форме электронного документа. При этом форма электронного документа может быть изменена. Электронная цифровая подпись судьи, а также его фамилия, имя, отчество (при наличии), дата подписи, наименование суда размещаются с левой стороны документа. В правом верхнем углу гриф "Санкционирую", наименование суда, фамилия, инициалы судьи, а также дата не указываются.</w:t>
      </w:r>
    </w:p>
    <w:bookmarkEnd w:id="242"/>
    <w:bookmarkStart w:name="z27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</w:t>
      </w:r>
    </w:p>
    <w:bookmarkEnd w:id="243"/>
    <w:bookmarkStart w:name="z27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(подпись, фамилия и инициалы)</w:t>
      </w:r>
    </w:p>
    <w:bookmarkEnd w:id="244"/>
    <w:bookmarkStart w:name="z28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"САНКЦИОНИРУЮ"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_________________ 20__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28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приостановлении временного ограничения на выезд физического лица, руководителя (исполняющего обязанности) юридического лица, являющегося должником, из Республики Казахстан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5"/>
        <w:gridCol w:w="7445"/>
      </w:tblGrid>
      <w:tr>
        <w:trPr>
          <w:trHeight w:val="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20__года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(наименование города, района)</w:t>
            </w:r>
          </w:p>
        </w:tc>
      </w:tr>
    </w:tbl>
    <w:bookmarkStart w:name="z28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территориального отдела департамента юстиции,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"__"_____ 20__ года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247"/>
    <w:bookmarkStart w:name="z287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248"/>
    <w:bookmarkStart w:name="z28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49"/>
    <w:bookmarkStart w:name="z28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(причины приостановления временного ограничения на выезд должника)</w:t>
      </w:r>
    </w:p>
    <w:bookmarkEnd w:id="250"/>
    <w:bookmarkStart w:name="z29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51"/>
    <w:bookmarkStart w:name="z29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 основания необходимости проведения лечения за пределами Республики Казахстан)</w:t>
      </w:r>
    </w:p>
    <w:bookmarkEnd w:id="252"/>
    <w:bookmarkStart w:name="z29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253"/>
    <w:bookmarkStart w:name="z293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254"/>
    <w:bookmarkStart w:name="z29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Приостановить временное ограничение на выезд ______________________________</w:t>
      </w:r>
    </w:p>
    <w:bookmarkEnd w:id="255"/>
    <w:bookmarkStart w:name="z29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(фамилия, имя и отчество</w:t>
      </w:r>
    </w:p>
    <w:bookmarkEnd w:id="256"/>
    <w:bookmarkStart w:name="z29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57"/>
    <w:bookmarkStart w:name="z29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(при наличии) должника-физического лица, ИИН, фамилия, имя и отчество</w:t>
      </w:r>
    </w:p>
    <w:bookmarkEnd w:id="258"/>
    <w:bookmarkStart w:name="z29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________________________________________________, являющегося должником</w:t>
      </w:r>
    </w:p>
    <w:bookmarkEnd w:id="259"/>
    <w:bookmarkStart w:name="z29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(при наличии), ИИН руководителя юридического лица) (руководителем (исполняющим обязанности) юридического лица), из Республики  Казахстан для проведения лечения с "__" ______ 20___ года по "__"_____ 20__года.</w:t>
      </w:r>
    </w:p>
    <w:bookmarkEnd w:id="260"/>
    <w:bookmarkStart w:name="z30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Постановления судебного исполнителя направить для исполнения в Пограничную службу Комитета национальной безопасности Республики Казахстан посредством государственной автоматизированной информационной системы органов исполнительного производства.</w:t>
      </w:r>
    </w:p>
    <w:bookmarkEnd w:id="261"/>
    <w:bookmarkStart w:name="z30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262"/>
    <w:bookmarkStart w:name="z3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263"/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265"/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 письменной форме либо в форме электронного документа. При этом форма электронного документа может быть изменена. Электронная цифровая подпись судьи, а также его фамилия, имя, отчество (при наличии), дата подписи, наименование суда размещаются с левой стороны документа. В правом верхнем углу гриф "Санкционирую", наименование суда, фамилия, инициалы судьи, а также дата не указываются.</w:t>
      </w:r>
    </w:p>
    <w:bookmarkEnd w:id="266"/>
    <w:bookmarkStart w:name="z30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</w:t>
      </w:r>
    </w:p>
    <w:bookmarkEnd w:id="267"/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(подпись, фамилия и инициалы)</w:t>
      </w:r>
    </w:p>
    <w:bookmarkEnd w:id="268"/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отдела-старший судебный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отдела)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20___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31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снятии временного ограничения на выезд физического лица, руководителя (исполняющего обязанности) юридического лица, являющегося должником, из Республики Казахстан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0"/>
        <w:gridCol w:w="7370"/>
      </w:tblGrid>
      <w:tr>
        <w:trPr>
          <w:trHeight w:val="30" w:hRule="atLeast"/>
        </w:trPr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наименование города, района)</w:t>
            </w:r>
          </w:p>
        </w:tc>
      </w:tr>
    </w:tbl>
    <w:bookmarkStart w:name="z31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№__ от "___"_______20__ года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(номер, дата и вид исполнительного документа)</w:t>
      </w:r>
    </w:p>
    <w:bookmarkEnd w:id="271"/>
    <w:bookmarkStart w:name="z315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272"/>
    <w:bookmarkStart w:name="z31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73"/>
    <w:bookmarkStart w:name="z31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(причины снятия, отмены временного ограничения на выезд физического лица, руководителя (исполняющего обязанности) юридического лица, являющегося должником, из Республики Казахстан)</w:t>
      </w:r>
    </w:p>
    <w:bookmarkEnd w:id="274"/>
    <w:bookmarkStart w:name="z31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____)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275"/>
    <w:bookmarkStart w:name="z319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276"/>
    <w:bookmarkStart w:name="z32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временное ограничение на выезд ______________________________________</w:t>
      </w:r>
    </w:p>
    <w:bookmarkEnd w:id="277"/>
    <w:bookmarkStart w:name="z32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 и отчество (при наличии)</w:t>
      </w:r>
    </w:p>
    <w:bookmarkEnd w:id="278"/>
    <w:bookmarkStart w:name="z32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279"/>
    <w:bookmarkStart w:name="z32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должника-физического лица, ИИН, фамилия, имя и отчество (при наличии),</w:t>
      </w:r>
    </w:p>
    <w:bookmarkEnd w:id="280"/>
    <w:bookmarkStart w:name="z32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__________________________________, являющегося должником (руководителем ИИН руководителя юридического лица) (исполняющего обязанности) юридического лица), из Республики Казахстан.</w:t>
      </w:r>
    </w:p>
    <w:bookmarkEnd w:id="281"/>
    <w:bookmarkStart w:name="z32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Постановления судебного исполнителя направить для исполнения в Пограничную службу Комитета национальной безопасности Республики Казахстан посредством государственной автоматизированной информационной системы органов исполнительного производства.</w:t>
      </w:r>
    </w:p>
    <w:bookmarkEnd w:id="282"/>
    <w:bookmarkStart w:name="z32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283"/>
    <w:bookmarkStart w:name="z32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284"/>
    <w:bookmarkStart w:name="z32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285"/>
    <w:bookmarkStart w:name="z32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286"/>
    <w:bookmarkStart w:name="z33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</w:t>
      </w:r>
    </w:p>
    <w:bookmarkEnd w:id="287"/>
    <w:bookmarkStart w:name="z33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приостановлении исполнительного производства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5"/>
        <w:gridCol w:w="7635"/>
      </w:tblGrid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20__года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(наименование города, района)</w:t>
            </w:r>
          </w:p>
        </w:tc>
      </w:tr>
    </w:tbl>
    <w:bookmarkStart w:name="z33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___ от "__"______ 20__ года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290"/>
    <w:bookmarkStart w:name="z33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291"/>
    <w:bookmarkStart w:name="z33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92"/>
    <w:bookmarkStart w:name="z33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(основание приостановления исполнительного производства)</w:t>
      </w:r>
    </w:p>
    <w:bookmarkEnd w:id="293"/>
    <w:bookmarkStart w:name="z33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подпунктом____)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294"/>
    <w:bookmarkStart w:name="z340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295"/>
    <w:bookmarkStart w:name="z34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Исполнительное производство приостановить до ______________________________.</w:t>
      </w:r>
    </w:p>
    <w:bookmarkEnd w:id="296"/>
    <w:bookmarkStart w:name="z34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297"/>
    <w:bookmarkStart w:name="z34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298"/>
    <w:bookmarkStart w:name="z34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299"/>
    <w:bookmarkStart w:name="z34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300"/>
    <w:bookmarkStart w:name="z34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</w:t>
      </w:r>
    </w:p>
    <w:bookmarkEnd w:id="301"/>
    <w:bookmarkStart w:name="z34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302"/>
    <w:bookmarkStart w:name="z34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1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возобновлении исполнительного производства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0"/>
        <w:gridCol w:w="7370"/>
      </w:tblGrid>
      <w:tr>
        <w:trPr>
          <w:trHeight w:val="30" w:hRule="atLeast"/>
        </w:trPr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(наименование города, района)</w:t>
            </w:r>
          </w:p>
        </w:tc>
      </w:tr>
    </w:tbl>
    <w:bookmarkStart w:name="z35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____ от "___" ______ 20__ года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305"/>
    <w:bookmarkStart w:name="z353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306"/>
    <w:bookmarkStart w:name="z35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07"/>
    <w:bookmarkStart w:name="z35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(основание возобновления исполнительного производства)</w:t>
      </w:r>
    </w:p>
    <w:bookmarkEnd w:id="308"/>
    <w:bookmarkStart w:name="z35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309"/>
    <w:bookmarkStart w:name="z357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310"/>
    <w:bookmarkStart w:name="z35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Возобновить исполнительное производство №______ от "____" _____20____года.</w:t>
      </w:r>
    </w:p>
    <w:bookmarkEnd w:id="311"/>
    <w:bookmarkStart w:name="z35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312"/>
    <w:bookmarkStart w:name="z36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313"/>
    <w:bookmarkStart w:name="z36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314"/>
    <w:bookmarkStart w:name="z36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315"/>
    <w:bookmarkStart w:name="z36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_______________________________________</w:t>
      </w:r>
    </w:p>
    <w:bookmarkEnd w:id="316"/>
    <w:bookmarkStart w:name="z36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(подпись, фамилия и инициалы)</w:t>
      </w:r>
    </w:p>
    <w:bookmarkEnd w:id="317"/>
    <w:bookmarkStart w:name="z36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8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прекращении исполнительного производства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1"/>
        <w:gridCol w:w="7279"/>
      </w:tblGrid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20__ года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(наименование города, района)</w:t>
            </w:r>
          </w:p>
        </w:tc>
      </w:tr>
    </w:tbl>
    <w:bookmarkStart w:name="z36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____ от "___" _____20__ года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320"/>
    <w:bookmarkStart w:name="z370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321"/>
    <w:bookmarkStart w:name="z37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22"/>
    <w:bookmarkStart w:name="z37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(основание прекращения исполнительного производства)</w:t>
      </w:r>
    </w:p>
    <w:bookmarkEnd w:id="323"/>
    <w:bookmarkStart w:name="z37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__)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324"/>
    <w:bookmarkStart w:name="z374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325"/>
    <w:bookmarkStart w:name="z37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Прекратить исполнительное производство № ______ от "____"_______ 20____ года</w:t>
      </w:r>
    </w:p>
    <w:bookmarkEnd w:id="326"/>
    <w:bookmarkStart w:name="z37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________________________________________________________________________.</w:t>
      </w:r>
    </w:p>
    <w:bookmarkEnd w:id="327"/>
    <w:bookmarkStart w:name="z37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(требование исполнительного документа, данные взыскателя и должника (полное наименование юридического лица, для физического  лица–фамилия, имя, отчество (при его наличии)</w:t>
      </w:r>
    </w:p>
    <w:bookmarkEnd w:id="328"/>
    <w:bookmarkStart w:name="z37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исполнительное производство считать оконченным.</w:t>
      </w:r>
    </w:p>
    <w:bookmarkEnd w:id="329"/>
    <w:bookmarkStart w:name="z37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330"/>
    <w:bookmarkStart w:name="z38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331"/>
    <w:bookmarkStart w:name="z38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332"/>
    <w:bookmarkStart w:name="z38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333"/>
    <w:bookmarkStart w:name="z38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прекращенное исполнительное производство не может быть начато вновь, за исключением случаев восстановления судом срока предъявления исполнительного документа к исполнению либо признания действий судебного исполнителя по исполнению исполнительного документа, производство по которому прекращено, незаконными.</w:t>
      </w:r>
    </w:p>
    <w:bookmarkEnd w:id="334"/>
    <w:bookmarkStart w:name="z38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Отменить меры обеспечения исполнения исполнительного документа.</w:t>
      </w:r>
    </w:p>
    <w:bookmarkEnd w:id="335"/>
    <w:bookmarkStart w:name="z38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Довести до сведения должника о необходимости погашения исполнительской санкции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36"/>
    <w:bookmarkStart w:name="z38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</w:t>
      </w:r>
    </w:p>
    <w:bookmarkEnd w:id="337"/>
    <w:bookmarkStart w:name="z38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338"/>
    <w:bookmarkStart w:name="z38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1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 о возвращении исполнительного документа взыскателю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0"/>
        <w:gridCol w:w="7650"/>
      </w:tblGrid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(наименование города, района)</w:t>
            </w:r>
          </w:p>
        </w:tc>
      </w:tr>
    </w:tbl>
    <w:bookmarkStart w:name="z39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материалы исполнительного производства ____ от "___" 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341"/>
    <w:bookmarkStart w:name="z393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342"/>
    <w:bookmarkStart w:name="z39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43"/>
    <w:bookmarkStart w:name="z39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(основание возврата исполнительного документа)</w:t>
      </w:r>
    </w:p>
    <w:bookmarkEnd w:id="344"/>
    <w:bookmarkStart w:name="z39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___)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345"/>
    <w:bookmarkStart w:name="z397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346"/>
    <w:bookmarkStart w:name="z39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Возвратить исполнительный документ о ____________________________________</w:t>
      </w:r>
    </w:p>
    <w:bookmarkEnd w:id="347"/>
    <w:bookmarkStart w:name="z39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(содержание исполнительного документа)</w:t>
      </w:r>
    </w:p>
    <w:bookmarkEnd w:id="348"/>
    <w:bookmarkStart w:name="z40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49"/>
    <w:bookmarkStart w:name="z40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 и отчество (при наличии) физического лица, наименование юридического лица, суда, уполномоченного органа, адрес, по которому возвращается исполнительный документ)</w:t>
      </w:r>
    </w:p>
    <w:bookmarkEnd w:id="350"/>
    <w:bookmarkStart w:name="z40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исполнительное производство считать оконченным.</w:t>
      </w:r>
    </w:p>
    <w:bookmarkEnd w:id="351"/>
    <w:bookmarkStart w:name="z40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352"/>
    <w:bookmarkStart w:name="z40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353"/>
    <w:bookmarkStart w:name="z40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354"/>
    <w:bookmarkStart w:name="z40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355"/>
    <w:bookmarkStart w:name="z40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Разъяснить,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Закона возвращение исполнительного документа взыскателю не является препятствием для повторного предъявления этого документа к исполнению в пределах установленного законом срока давности исполнения. </w:t>
      </w:r>
    </w:p>
    <w:bookmarkEnd w:id="356"/>
    <w:bookmarkStart w:name="z40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</w:t>
      </w:r>
    </w:p>
    <w:bookmarkEnd w:id="357"/>
    <w:bookmarkStart w:name="z40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358"/>
    <w:bookmarkStart w:name="z41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"САНКЦИОНИРУЮ"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 20___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415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имущество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9"/>
        <w:gridCol w:w="7561"/>
      </w:tblGrid>
      <w:tr>
        <w:trPr>
          <w:trHeight w:val="30" w:hRule="atLeast"/>
        </w:trPr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(наименование города, района)</w:t>
            </w:r>
          </w:p>
        </w:tc>
      </w:tr>
    </w:tbl>
    <w:bookmarkStart w:name="z41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____ от "___"_____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361"/>
    <w:bookmarkStart w:name="z417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УСТАНОВИЛ:</w:t>
      </w:r>
    </w:p>
    <w:bookmarkEnd w:id="362"/>
    <w:bookmarkStart w:name="z41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63"/>
    <w:bookmarkStart w:name="z41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(основание обращения взыскания на имущество)</w:t>
      </w:r>
    </w:p>
    <w:bookmarkEnd w:id="364"/>
    <w:bookmarkStart w:name="z42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365"/>
    <w:bookmarkStart w:name="z421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ПОСТАНОВИЛ:</w:t>
      </w:r>
    </w:p>
    <w:bookmarkEnd w:id="366"/>
    <w:bookmarkStart w:name="z42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Обратить взыскание на имущество __________________________________________,</w:t>
      </w:r>
    </w:p>
    <w:bookmarkEnd w:id="367"/>
    <w:bookmarkStart w:name="z42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(наименование имущества) принадлежащее</w:t>
      </w:r>
    </w:p>
    <w:bookmarkEnd w:id="368"/>
    <w:bookmarkStart w:name="z42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</w:p>
    <w:bookmarkEnd w:id="369"/>
    <w:bookmarkStart w:name="z42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 и отчество (при наличии) должника-физического лица, ИИН, наименование юридического лица, БИН) находящееся _______________________________________________________________________________.</w:t>
      </w:r>
    </w:p>
    <w:bookmarkEnd w:id="370"/>
    <w:bookmarkStart w:name="z42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(указывается местонахождение имущества)</w:t>
      </w:r>
    </w:p>
    <w:bookmarkEnd w:id="371"/>
    <w:bookmarkStart w:name="z42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372"/>
    <w:bookmarkStart w:name="z42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373"/>
    <w:bookmarkStart w:name="z42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374"/>
    <w:bookmarkStart w:name="z43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375"/>
    <w:bookmarkStart w:name="z43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 письменной форме либо в форме электронного документа. При этом форма электронного документа может быть изменена. Электронная цифровая подпись судьи, а также его фамилия, имя, отчество (при наличии), дата подписи, наименование суда размещаются с левой стороны документа. В правом верхнем углу гриф "Санкционирую", наименование суда, фамилия, инициалы судьи, а также дата не указываются.</w:t>
      </w:r>
    </w:p>
    <w:bookmarkEnd w:id="376"/>
    <w:bookmarkStart w:name="z43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_______________________________________</w:t>
      </w:r>
    </w:p>
    <w:bookmarkEnd w:id="377"/>
    <w:bookmarkStart w:name="z43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378"/>
    <w:bookmarkStart w:name="z43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7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назначении оценщика по оценке арестованного имущества, поручения одной из сторон исполнительного производства о проведении оценки имущества должника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0"/>
        <w:gridCol w:w="7650"/>
      </w:tblGrid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(наименование города, района)</w:t>
            </w:r>
          </w:p>
        </w:tc>
      </w:tr>
    </w:tbl>
    <w:bookmarkStart w:name="z43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территориального отдела департамента юстиции,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____ от "___"__________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(номер, дата и вид исполнительного документа)</w:t>
      </w:r>
    </w:p>
    <w:bookmarkEnd w:id="381"/>
    <w:bookmarkStart w:name="z439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УСТАНОВИЛ:</w:t>
      </w:r>
    </w:p>
    <w:bookmarkEnd w:id="382"/>
    <w:bookmarkStart w:name="z44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83"/>
    <w:bookmarkStart w:name="z44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(причины и цель привлечения к участию специалиста)</w:t>
      </w:r>
    </w:p>
    <w:bookmarkEnd w:id="384"/>
    <w:bookmarkStart w:name="z44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статьями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385"/>
    <w:bookmarkStart w:name="z443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ПОСТАНОВИЛ:</w:t>
      </w:r>
    </w:p>
    <w:bookmarkEnd w:id="386"/>
    <w:bookmarkStart w:name="z44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специалиста по оценке арестованного имущества (поручения одной из сторон исполнительного производства о проведении оценки имущества), принадлежащего должнику</w:t>
      </w:r>
    </w:p>
    <w:bookmarkEnd w:id="387"/>
    <w:bookmarkStart w:name="z44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388"/>
    <w:bookmarkStart w:name="z44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 и отчество (при наличии) должника-физического лица, ИИН, наименование юридического лица, БИН)</w:t>
      </w:r>
    </w:p>
    <w:bookmarkEnd w:id="389"/>
    <w:bookmarkStart w:name="z44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Предупредить специалиста __________________ об ответственности за дачу ложного</w:t>
      </w:r>
    </w:p>
    <w:bookmarkEnd w:id="390"/>
    <w:bookmarkStart w:name="z44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(фамилия и инициалы)</w:t>
      </w:r>
    </w:p>
    <w:bookmarkEnd w:id="391"/>
    <w:bookmarkStart w:name="z44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в соответствии с законами Республики Казахстан ___________________.</w:t>
      </w:r>
    </w:p>
    <w:bookmarkEnd w:id="392"/>
    <w:bookmarkStart w:name="z45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(подпись специалиста)</w:t>
      </w:r>
    </w:p>
    <w:bookmarkEnd w:id="393"/>
    <w:bookmarkStart w:name="z45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Оплата услуги по оценке арестованного имущества должника возлагается на стороны исполнительного производства и в последующем возмещается за счет должника.</w:t>
      </w:r>
    </w:p>
    <w:bookmarkEnd w:id="394"/>
    <w:bookmarkStart w:name="z45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Копию настоящего постановления направить сторонам исполнительного производства.</w:t>
      </w:r>
    </w:p>
    <w:bookmarkEnd w:id="395"/>
    <w:bookmarkStart w:name="z45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396"/>
    <w:bookmarkStart w:name="z45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397"/>
    <w:bookmarkStart w:name="z45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398"/>
    <w:bookmarkStart w:name="z45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</w:t>
      </w:r>
    </w:p>
    <w:bookmarkEnd w:id="399"/>
    <w:bookmarkStart w:name="z45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400"/>
    <w:bookmarkStart w:name="z45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4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1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передаче арестованного имущества на реализацию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5"/>
        <w:gridCol w:w="7635"/>
      </w:tblGrid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20__года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(наименование города, района)</w:t>
            </w:r>
          </w:p>
        </w:tc>
      </w:tr>
    </w:tbl>
    <w:bookmarkStart w:name="z46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___ от "__"________20__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403"/>
    <w:bookmarkStart w:name="z463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404"/>
    <w:bookmarkStart w:name="z46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405"/>
    <w:bookmarkStart w:name="z46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(основание передачи арестованного имущества на реализацию, указать в какой форме подлежит реализации имущество (первые торги, повторные или на комиссионных началах)</w:t>
      </w:r>
    </w:p>
    <w:bookmarkEnd w:id="406"/>
    <w:bookmarkStart w:name="z46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статьями 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407"/>
    <w:bookmarkStart w:name="z467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408"/>
    <w:bookmarkStart w:name="z46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на реализацию следующее имущество: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0"/>
        <w:gridCol w:w="3040"/>
        <w:gridCol w:w="3040"/>
        <w:gridCol w:w="1870"/>
      </w:tblGrid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Затраты по реализации имущества должника отнести к расходам по проведению исполнительных действий. </w:t>
      </w:r>
    </w:p>
    <w:bookmarkEnd w:id="410"/>
    <w:bookmarkStart w:name="z47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 принятом решении сообщить сторонам исполнительного производства, их представителям. </w:t>
      </w:r>
    </w:p>
    <w:bookmarkEnd w:id="411"/>
    <w:bookmarkStart w:name="z47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412"/>
    <w:bookmarkStart w:name="z47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413"/>
    <w:bookmarkStart w:name="z47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414"/>
    <w:bookmarkStart w:name="z47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Приложение: копия протокола описи и ареста имущества должника. </w:t>
      </w:r>
    </w:p>
    <w:bookmarkEnd w:id="415"/>
    <w:bookmarkStart w:name="z47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копия протокола описи имущества не прилагается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Закона.</w:t>
      </w:r>
    </w:p>
    <w:bookmarkEnd w:id="416"/>
    <w:bookmarkStart w:name="z47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</w:t>
      </w:r>
    </w:p>
    <w:bookmarkEnd w:id="417"/>
    <w:bookmarkStart w:name="z47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(подпись, фамилия и инициалы)</w:t>
      </w:r>
    </w:p>
    <w:bookmarkEnd w:id="418"/>
    <w:bookmarkStart w:name="z47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4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отдела-старший судебный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территориального отдела)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20___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483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передаче имущества должника взыскателю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3"/>
        <w:gridCol w:w="7467"/>
      </w:tblGrid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(наименование города, района)</w:t>
            </w:r>
          </w:p>
        </w:tc>
      </w:tr>
    </w:tbl>
    <w:bookmarkStart w:name="z48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№__ от "___"_______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421"/>
    <w:bookmarkStart w:name="z485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УСТАНОВИЛ:</w:t>
      </w:r>
    </w:p>
    <w:bookmarkEnd w:id="422"/>
    <w:bookmarkStart w:name="z48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23"/>
    <w:bookmarkStart w:name="z48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(основание передачи имущества должника взыскателю)</w:t>
      </w:r>
    </w:p>
    <w:bookmarkEnd w:id="424"/>
    <w:bookmarkStart w:name="z48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статьей 44-1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июля 2007 года "О государственной регистрации прав на недвижимое имущество",</w:t>
      </w:r>
    </w:p>
    <w:bookmarkEnd w:id="425"/>
    <w:bookmarkStart w:name="z489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ПОСТАНОВИЛ:</w:t>
      </w:r>
    </w:p>
    <w:bookmarkEnd w:id="426"/>
    <w:bookmarkStart w:name="z49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___________________________________________ следующее имущество:</w:t>
      </w:r>
    </w:p>
    <w:bookmarkEnd w:id="427"/>
    <w:bookmarkStart w:name="z49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 и отчество (при наличии) физического лица, ИИН, наименование юридического лица, БИН)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0"/>
        <w:gridCol w:w="3040"/>
        <w:gridCol w:w="3040"/>
        <w:gridCol w:w="1870"/>
      </w:tblGrid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Затраты по передаче имущества должника отнести к расходам по исполнению исполнительных действий.</w:t>
      </w:r>
    </w:p>
    <w:bookmarkEnd w:id="429"/>
    <w:bookmarkStart w:name="z49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направить для государственной регистрации</w:t>
      </w:r>
    </w:p>
    <w:bookmarkEnd w:id="430"/>
    <w:bookmarkStart w:name="z49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____________________________________________________________________.</w:t>
      </w:r>
    </w:p>
    <w:bookmarkEnd w:id="431"/>
    <w:bookmarkStart w:name="z49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(орган государственной регистрации)</w:t>
      </w:r>
    </w:p>
    <w:bookmarkEnd w:id="432"/>
    <w:bookmarkStart w:name="z49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 производства, их представителям.</w:t>
      </w:r>
    </w:p>
    <w:bookmarkEnd w:id="433"/>
    <w:bookmarkStart w:name="z49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434"/>
    <w:bookmarkStart w:name="z49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435"/>
    <w:bookmarkStart w:name="z49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436"/>
    <w:bookmarkStart w:name="z50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Приложение: Акт приема-передачи имущества. </w:t>
      </w:r>
    </w:p>
    <w:bookmarkEnd w:id="437"/>
    <w:bookmarkStart w:name="z50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</w:t>
      </w:r>
    </w:p>
    <w:bookmarkEnd w:id="438"/>
    <w:bookmarkStart w:name="z50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4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5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признании аукциона несостоявшимся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782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(наименование города, района)</w:t>
            </w:r>
          </w:p>
        </w:tc>
      </w:tr>
    </w:tbl>
    <w:bookmarkStart w:name="z50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"___" 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441"/>
    <w:bookmarkStart w:name="z507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УСТАНОВИЛ:</w:t>
      </w:r>
    </w:p>
    <w:bookmarkEnd w:id="442"/>
    <w:bookmarkStart w:name="z50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43"/>
    <w:bookmarkStart w:name="z50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(основание признания аукциона несостоявшимся)</w:t>
      </w:r>
    </w:p>
    <w:bookmarkEnd w:id="444"/>
    <w:bookmarkStart w:name="z51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____)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445"/>
    <w:bookmarkStart w:name="z511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446"/>
    <w:bookmarkStart w:name="z51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аукцион проведенный "____" _________ 20 ___ года по реализации арестованного имущества</w:t>
      </w:r>
    </w:p>
    <w:bookmarkEnd w:id="447"/>
    <w:bookmarkStart w:name="z51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_______________________________________________________________________________,</w:t>
      </w:r>
    </w:p>
    <w:bookmarkEnd w:id="448"/>
    <w:bookmarkStart w:name="z51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имущества) принадлежащего</w:t>
      </w:r>
    </w:p>
    <w:bookmarkEnd w:id="449"/>
    <w:bookmarkStart w:name="z51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 несостоявшимся.</w:t>
      </w:r>
    </w:p>
    <w:bookmarkEnd w:id="450"/>
    <w:bookmarkStart w:name="z51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 и отчество (при наличии) должника-физического лица, ИИН, наименование юридического лица, БИН)</w:t>
      </w:r>
    </w:p>
    <w:bookmarkEnd w:id="451"/>
    <w:bookmarkStart w:name="z51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452"/>
    <w:bookmarkStart w:name="z51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453"/>
    <w:bookmarkStart w:name="z51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454"/>
    <w:bookmarkStart w:name="z52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455"/>
    <w:bookmarkStart w:name="z52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</w:t>
      </w:r>
    </w:p>
    <w:bookmarkEnd w:id="456"/>
    <w:bookmarkStart w:name="z52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457"/>
    <w:bookmarkStart w:name="z52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4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6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дебиторскую задолженность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3"/>
        <w:gridCol w:w="7737"/>
      </w:tblGrid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(наименование города, района)</w:t>
            </w:r>
          </w:p>
        </w:tc>
      </w:tr>
    </w:tbl>
    <w:bookmarkStart w:name="z52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"___" 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460"/>
    <w:bookmarkStart w:name="z528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УСТАНОВИЛ:</w:t>
      </w:r>
    </w:p>
    <w:bookmarkEnd w:id="461"/>
    <w:bookmarkStart w:name="z52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62"/>
    <w:bookmarkStart w:name="z53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(основание обращения взыскания на дебиторскую задолженность, наименование суда, номер и дата определение суда)</w:t>
      </w:r>
    </w:p>
    <w:bookmarkEnd w:id="463"/>
    <w:bookmarkStart w:name="z53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464"/>
    <w:bookmarkStart w:name="z532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ПОСТАНОВИЛ:</w:t>
      </w:r>
    </w:p>
    <w:bookmarkEnd w:id="465"/>
    <w:bookmarkStart w:name="z53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Обратить взыскание на дебиторскую задолженность должника</w:t>
      </w:r>
    </w:p>
    <w:bookmarkEnd w:id="466"/>
    <w:bookmarkStart w:name="z53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467"/>
    <w:bookmarkStart w:name="z53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 и отчество (при наличии) должника-физического лица, ИИН, наименование юридического лица, БИН)</w:t>
      </w:r>
    </w:p>
    <w:bookmarkEnd w:id="468"/>
    <w:bookmarkStart w:name="z53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Перечислить (внести) сумму дебиторской задолженности на контрольный счет наличностей территориального органа юстиции</w:t>
      </w:r>
    </w:p>
    <w:bookmarkEnd w:id="469"/>
    <w:bookmarkStart w:name="z53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470"/>
    <w:bookmarkStart w:name="z53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(наименование территориального органа)</w:t>
      </w:r>
    </w:p>
    <w:bookmarkEnd w:id="471"/>
    <w:bookmarkStart w:name="z53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направить для исполнения ___________________________________.</w:t>
      </w:r>
    </w:p>
    <w:bookmarkEnd w:id="472"/>
    <w:bookmarkStart w:name="z54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(наименование дебитора)</w:t>
      </w:r>
    </w:p>
    <w:bookmarkEnd w:id="473"/>
    <w:bookmarkStart w:name="z54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результатах исполнения постановления незамедлительно информировать судебного исполнителя по адресу:</w:t>
      </w:r>
    </w:p>
    <w:bookmarkEnd w:id="474"/>
    <w:bookmarkStart w:name="z54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475"/>
    <w:bookmarkStart w:name="z54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территориального органа юстиции, при необходимости указывается адрес электронной почты)</w:t>
      </w:r>
    </w:p>
    <w:bookmarkEnd w:id="476"/>
    <w:bookmarkStart w:name="z54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принятом решении сообщить сторонам исполнительного производства, их представителям.</w:t>
      </w:r>
    </w:p>
    <w:bookmarkEnd w:id="477"/>
    <w:bookmarkStart w:name="z54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</w:t>
      </w:r>
    </w:p>
    <w:bookmarkEnd w:id="478"/>
    <w:bookmarkStart w:name="z54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479"/>
    <w:bookmarkStart w:name="z54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480"/>
    <w:bookmarkStart w:name="z54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</w:t>
      </w:r>
    </w:p>
    <w:bookmarkEnd w:id="481"/>
    <w:bookmarkStart w:name="z54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482"/>
    <w:bookmarkStart w:name="z55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4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3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денежное требование, платеже по арестованному требованию, запрете должнику принимать и распоряжаться денежным требованием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7978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(наименование города, района)</w:t>
            </w:r>
          </w:p>
        </w:tc>
      </w:tr>
    </w:tbl>
    <w:bookmarkStart w:name="z55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____ от "___" 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485"/>
    <w:bookmarkStart w:name="z555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486"/>
    <w:bookmarkStart w:name="z55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487"/>
    <w:bookmarkStart w:name="z55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(основание наложения ареста на денежное требование, запрета должнику принимать и распоряжаться денежным требованием)</w:t>
      </w:r>
    </w:p>
    <w:bookmarkEnd w:id="488"/>
    <w:bookmarkStart w:name="z55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статьями 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489"/>
    <w:bookmarkStart w:name="z559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490"/>
    <w:bookmarkStart w:name="z560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 денежное требование должника</w:t>
      </w:r>
    </w:p>
    <w:bookmarkEnd w:id="491"/>
    <w:bookmarkStart w:name="z561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492"/>
    <w:bookmarkStart w:name="z562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 и отчество (при наличии) должника-физического лица, ИИН, наименование юридического лица, БИН) и запретить</w:t>
      </w:r>
    </w:p>
    <w:bookmarkEnd w:id="493"/>
    <w:bookmarkStart w:name="z56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производить платежи должнику.</w:t>
      </w:r>
    </w:p>
    <w:bookmarkEnd w:id="494"/>
    <w:bookmarkStart w:name="z564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(наименование дебитора, третьего лица)</w:t>
      </w:r>
    </w:p>
    <w:bookmarkEnd w:id="495"/>
    <w:bookmarkStart w:name="z565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Произвести платеж по денежному требованию на _____________________________.</w:t>
      </w:r>
    </w:p>
    <w:bookmarkEnd w:id="496"/>
    <w:bookmarkStart w:name="z566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(контрольный счет наличности территориального органа)</w:t>
      </w:r>
    </w:p>
    <w:bookmarkEnd w:id="497"/>
    <w:bookmarkStart w:name="z567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Запретить должнику принимать, а также распоряжаться денежным требованием, а также изменять правоотношения, на основании которых возникла дебиторская задолженность.</w:t>
      </w:r>
    </w:p>
    <w:bookmarkEnd w:id="498"/>
    <w:bookmarkStart w:name="z568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направить для исполнения</w:t>
      </w:r>
    </w:p>
    <w:bookmarkEnd w:id="499"/>
    <w:bookmarkStart w:name="z569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 и должнику.</w:t>
      </w:r>
    </w:p>
    <w:bookmarkEnd w:id="500"/>
    <w:bookmarkStart w:name="z570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дебитора, третьего лица)</w:t>
      </w:r>
    </w:p>
    <w:bookmarkEnd w:id="501"/>
    <w:bookmarkStart w:name="z571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Арест считается наложенным с момента получения дебитором должника постановления судебного исполнителя о наложении ареста и запрещении платежа должнику.</w:t>
      </w:r>
    </w:p>
    <w:bookmarkEnd w:id="502"/>
    <w:bookmarkStart w:name="z572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Дебитору должника необходимо предоставить информацию о характере и содержании арестованных требований. Дебитор должника обязан дать письменный ответ судебному исполнителю в течение трех дней с момента получения постановления. Расходы дебитора должника по предоставлению информации возмещаются должником.</w:t>
      </w:r>
    </w:p>
    <w:bookmarkEnd w:id="503"/>
    <w:bookmarkStart w:name="z57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Предупредить об ответственности дебитора должника, что он отвечает перед взыскателем за убытки, понесенные последним вследствие отказа от предоставления информации, предоставления заведомо неверной или неполной информации.</w:t>
      </w:r>
    </w:p>
    <w:bookmarkEnd w:id="504"/>
    <w:bookmarkStart w:name="z57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результатах исполнения постановления незамедлительно информировать судебного исполнителя</w:t>
      </w:r>
    </w:p>
    <w:bookmarkEnd w:id="505"/>
    <w:bookmarkStart w:name="z57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506"/>
    <w:bookmarkStart w:name="z57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территориального органа юстиции, при необходимости указывается адрес электронной почты)</w:t>
      </w:r>
    </w:p>
    <w:bookmarkEnd w:id="507"/>
    <w:bookmarkStart w:name="z57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принятом решении сообщить сторонам исполнительного производства, их представителям.</w:t>
      </w:r>
    </w:p>
    <w:bookmarkEnd w:id="508"/>
    <w:bookmarkStart w:name="z57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509"/>
    <w:bookmarkStart w:name="z57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510"/>
    <w:bookmarkStart w:name="z58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511"/>
    <w:bookmarkStart w:name="z58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_______________________________________</w:t>
      </w:r>
    </w:p>
    <w:bookmarkEnd w:id="512"/>
    <w:bookmarkStart w:name="z58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(подпись, фамилия и инициалы)</w:t>
      </w:r>
    </w:p>
    <w:bookmarkEnd w:id="513"/>
    <w:bookmarkStart w:name="z58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5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6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заработную плату и иные виды доходов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9"/>
        <w:gridCol w:w="7901"/>
      </w:tblGrid>
      <w:tr>
        <w:trPr>
          <w:trHeight w:val="30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(наименование города, района)</w:t>
            </w:r>
          </w:p>
        </w:tc>
      </w:tr>
    </w:tbl>
    <w:bookmarkStart w:name="z58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материалы исполнительного производства № __ от "___"_______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516"/>
    <w:bookmarkStart w:name="z588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УСТАНОВИЛ:</w:t>
      </w:r>
    </w:p>
    <w:bookmarkEnd w:id="517"/>
    <w:bookmarkStart w:name="z58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518"/>
    <w:bookmarkStart w:name="z59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(основание обращения взыскания на заработную плату и иные виды доходов)</w:t>
      </w:r>
    </w:p>
    <w:bookmarkEnd w:id="519"/>
    <w:bookmarkStart w:name="z59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статьей 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520"/>
    <w:bookmarkStart w:name="z592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ПОСТАНОВИЛ:</w:t>
      </w:r>
    </w:p>
    <w:bookmarkEnd w:id="521"/>
    <w:bookmarkStart w:name="z59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Обратить взыскание на заработную плату и иные виды доходов</w:t>
      </w:r>
    </w:p>
    <w:bookmarkEnd w:id="522"/>
    <w:bookmarkStart w:name="z59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523"/>
    <w:bookmarkStart w:name="z59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 и отчество (при наличии) должника, ИИН)</w:t>
      </w:r>
    </w:p>
    <w:bookmarkEnd w:id="524"/>
    <w:bookmarkStart w:name="z59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Производить удержание ежемесячно в размере _______ % из заработной платы и иных доходов______________________________ до полного погашения присужденных сумм.</w:t>
      </w:r>
    </w:p>
    <w:bookmarkEnd w:id="525"/>
    <w:bookmarkStart w:name="z59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 и отчество (при наличии) должника, ИИН)</w:t>
      </w:r>
    </w:p>
    <w:bookmarkEnd w:id="526"/>
    <w:bookmarkStart w:name="z59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направить для исполнения в бухгалтерию _______________________.</w:t>
      </w:r>
    </w:p>
    <w:bookmarkEnd w:id="527"/>
    <w:bookmarkStart w:name="z59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(наименование юридического лица)</w:t>
      </w:r>
    </w:p>
    <w:bookmarkEnd w:id="528"/>
    <w:bookmarkStart w:name="z60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 производства, их представителям.</w:t>
      </w:r>
    </w:p>
    <w:bookmarkEnd w:id="529"/>
    <w:bookmarkStart w:name="z60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530"/>
    <w:bookmarkStart w:name="z60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531"/>
    <w:bookmarkStart w:name="z60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532"/>
    <w:bookmarkStart w:name="z60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</w:t>
      </w:r>
    </w:p>
    <w:bookmarkEnd w:id="533"/>
    <w:bookmarkStart w:name="z60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534"/>
    <w:bookmarkStart w:name="z60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5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9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пособия по социальному страхованию, выплачиваемые при временной нетрудоспособности (стипендию, пособие по безработице)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3"/>
        <w:gridCol w:w="7737"/>
      </w:tblGrid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(наименование города, района)</w:t>
            </w:r>
          </w:p>
        </w:tc>
      </w:tr>
    </w:tbl>
    <w:bookmarkStart w:name="z61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"___"______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537"/>
    <w:bookmarkStart w:name="z611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УСТАНОВИЛ:</w:t>
      </w:r>
    </w:p>
    <w:bookmarkEnd w:id="538"/>
    <w:bookmarkStart w:name="z61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(основание обращения взыскания на пособие по социальному страхованию (стипендию, пособие по безработице)</w:t>
      </w:r>
    </w:p>
    <w:bookmarkEnd w:id="539"/>
    <w:bookmarkStart w:name="z61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540"/>
    <w:bookmarkStart w:name="z614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ПОСТАНОВИЛ:</w:t>
      </w:r>
    </w:p>
    <w:bookmarkEnd w:id="541"/>
    <w:bookmarkStart w:name="z61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Обратить взыскание на пособие по социальному страхованию, выплачиваемые при временной нетрудоспособности (стипендию, пособие по безработице) должника</w:t>
      </w:r>
    </w:p>
    <w:bookmarkEnd w:id="542"/>
    <w:bookmarkStart w:name="z61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543"/>
    <w:bookmarkStart w:name="z61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 и отчество (при наличии) должника, ИИН)</w:t>
      </w:r>
    </w:p>
    <w:bookmarkEnd w:id="544"/>
    <w:bookmarkStart w:name="z61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Производить удержание ежемесячно в размере _______ % из пособия по социальному страхованию, выплачиваемые при временной нетрудоспособности (стипендии, пособия по безработице) до полного погашения присужденных сумм по алиментам и возмещению вреда, причиненного увечьем или иным повреждением здоровья, смертью кормильца.</w:t>
      </w:r>
    </w:p>
    <w:bookmarkEnd w:id="545"/>
    <w:bookmarkStart w:name="z61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направить для исполнения в бухгалтерию _______________________.</w:t>
      </w:r>
    </w:p>
    <w:bookmarkEnd w:id="546"/>
    <w:bookmarkStart w:name="z62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(наименование органа)</w:t>
      </w:r>
    </w:p>
    <w:bookmarkEnd w:id="547"/>
    <w:bookmarkStart w:name="z62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 производства, их представителям.</w:t>
      </w:r>
    </w:p>
    <w:bookmarkEnd w:id="548"/>
    <w:bookmarkStart w:name="z62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549"/>
    <w:bookmarkStart w:name="z62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550"/>
    <w:bookmarkStart w:name="z62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551"/>
    <w:bookmarkStart w:name="z62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</w:t>
      </w:r>
    </w:p>
    <w:bookmarkEnd w:id="552"/>
    <w:bookmarkStart w:name="z62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553"/>
    <w:bookmarkStart w:name="z62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5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0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определении задолженности по алиментам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0"/>
        <w:gridCol w:w="7650"/>
      </w:tblGrid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(наименование города, района)</w:t>
            </w:r>
          </w:p>
        </w:tc>
      </w:tr>
    </w:tbl>
    <w:bookmarkStart w:name="z63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"___"______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(номер, дата и вид исполнительного документа)</w:t>
      </w:r>
    </w:p>
    <w:bookmarkEnd w:id="556"/>
    <w:bookmarkStart w:name="z632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557"/>
    <w:bookmarkStart w:name="z63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558"/>
    <w:bookmarkStart w:name="z63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(основание определения и расчет суммы задолженности)</w:t>
      </w:r>
    </w:p>
    <w:bookmarkEnd w:id="559"/>
    <w:bookmarkStart w:name="z63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– Закон),</w:t>
      </w:r>
    </w:p>
    <w:bookmarkEnd w:id="560"/>
    <w:bookmarkStart w:name="z636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561"/>
    <w:bookmarkStart w:name="z63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задолженности по алиментам в сумме ______________________.</w:t>
      </w:r>
    </w:p>
    <w:bookmarkEnd w:id="562"/>
    <w:bookmarkStart w:name="z63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(указать сумму задолженности)</w:t>
      </w:r>
    </w:p>
    <w:bookmarkEnd w:id="563"/>
    <w:bookmarkStart w:name="z63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564"/>
    <w:bookmarkStart w:name="z64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565"/>
    <w:bookmarkStart w:name="z64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566"/>
    <w:bookmarkStart w:name="z64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567"/>
    <w:bookmarkStart w:name="z64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</w:p>
    <w:bookmarkEnd w:id="568"/>
    <w:bookmarkStart w:name="z64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569"/>
    <w:bookmarkStart w:name="z64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5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8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взысканных денежных сумм</w:t>
      </w:r>
    </w:p>
    <w:bookmarkEnd w:id="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3"/>
        <w:gridCol w:w="7737"/>
      </w:tblGrid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(наименование города, района)</w:t>
            </w:r>
          </w:p>
        </w:tc>
      </w:tr>
    </w:tbl>
    <w:bookmarkStart w:name="z64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"___"_____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572"/>
    <w:bookmarkStart w:name="z650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573"/>
    <w:bookmarkStart w:name="z65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574"/>
    <w:bookmarkStart w:name="z65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(основание расчета, распределения взысканных денежных сумм)</w:t>
      </w:r>
    </w:p>
    <w:bookmarkEnd w:id="575"/>
    <w:bookmarkStart w:name="z65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576"/>
    <w:bookmarkStart w:name="z654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577"/>
    <w:bookmarkStart w:name="z65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Взысканную сумму в размере _______________ распределить в следующем порядке.</w:t>
      </w:r>
    </w:p>
    <w:bookmarkEnd w:id="578"/>
    <w:bookmarkStart w:name="z65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(указать размер суммы)</w:t>
      </w:r>
    </w:p>
    <w:bookmarkEnd w:id="579"/>
    <w:bookmarkStart w:name="z65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Сумма в размере _________________________ подлежит перечислению __________.</w:t>
      </w:r>
    </w:p>
    <w:bookmarkEnd w:id="580"/>
    <w:bookmarkStart w:name="z65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(указать размер суммы)</w:t>
      </w:r>
    </w:p>
    <w:bookmarkEnd w:id="581"/>
    <w:bookmarkStart w:name="z65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582"/>
    <w:bookmarkStart w:name="z66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(полная либо часть суммы, подлежащая перечислению в доход государства, по расходам по совершению исполнительных действий либо взыскателям)</w:t>
      </w:r>
    </w:p>
    <w:bookmarkEnd w:id="583"/>
    <w:bookmarkStart w:name="z66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Оставшуюся сумму, после удовлетворения всех требовании, возвратить должнику.</w:t>
      </w:r>
    </w:p>
    <w:bookmarkEnd w:id="584"/>
    <w:bookmarkStart w:name="z66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 производства, их представителям.</w:t>
      </w:r>
    </w:p>
    <w:bookmarkEnd w:id="585"/>
    <w:bookmarkStart w:name="z66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586"/>
    <w:bookmarkStart w:name="z66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587"/>
    <w:bookmarkStart w:name="z66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588"/>
    <w:bookmarkStart w:name="z66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</w:t>
      </w:r>
    </w:p>
    <w:bookmarkEnd w:id="589"/>
    <w:bookmarkStart w:name="z66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590"/>
    <w:bookmarkStart w:name="z66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5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1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присоединении к взысканию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6"/>
        <w:gridCol w:w="7724"/>
      </w:tblGrid>
      <w:tr>
        <w:trPr>
          <w:trHeight w:val="3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20__года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(наименование города, района)</w:t>
            </w:r>
          </w:p>
        </w:tc>
      </w:tr>
    </w:tbl>
    <w:bookmarkStart w:name="z67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"__"_____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(номер, дата и вид исполнительного документа)</w:t>
      </w:r>
    </w:p>
    <w:bookmarkEnd w:id="593"/>
    <w:bookmarkStart w:name="z673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594"/>
    <w:bookmarkStart w:name="z67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595"/>
    <w:bookmarkStart w:name="z67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(основание присоединения ко взысканию)</w:t>
      </w:r>
    </w:p>
    <w:bookmarkEnd w:id="596"/>
    <w:bookmarkStart w:name="z67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597"/>
    <w:bookmarkStart w:name="z677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598"/>
    <w:bookmarkStart w:name="z678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Присоединить к взысканию исполнительные производства о ___________________</w:t>
      </w:r>
    </w:p>
    <w:bookmarkEnd w:id="599"/>
    <w:bookmarkStart w:name="z67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600"/>
    <w:bookmarkStart w:name="z68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(сущность требования исполнительного документа)</w:t>
      </w:r>
    </w:p>
    <w:bookmarkEnd w:id="601"/>
    <w:bookmarkStart w:name="z68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602"/>
    <w:bookmarkStart w:name="z68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603"/>
    <w:bookmarkStart w:name="z68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604"/>
    <w:bookmarkStart w:name="z68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605"/>
    <w:bookmarkStart w:name="z68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</w:t>
      </w:r>
    </w:p>
    <w:bookmarkEnd w:id="606"/>
    <w:bookmarkStart w:name="z686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607"/>
    <w:bookmarkStart w:name="z687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6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- старший судебный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отдела)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 20___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692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взыскании расходов по совершению исполнительных действий</w:t>
      </w:r>
    </w:p>
    <w:bookmarkEnd w:id="6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0"/>
        <w:gridCol w:w="7650"/>
      </w:tblGrid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(наименование города, района)</w:t>
            </w:r>
          </w:p>
        </w:tc>
      </w:tr>
    </w:tbl>
    <w:bookmarkStart w:name="z69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"___" 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610"/>
    <w:bookmarkStart w:name="z694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611"/>
    <w:bookmarkStart w:name="z69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612"/>
    <w:bookmarkStart w:name="z69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(расчет суммы расходов, фамилия, имя и отчество (при наличии) физического лица, ИИН, наименование юридического лица, БИН понесших расходы)</w:t>
      </w:r>
    </w:p>
    <w:bookmarkEnd w:id="613"/>
    <w:bookmarkStart w:name="z69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статьей 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614"/>
    <w:bookmarkStart w:name="z698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615"/>
    <w:bookmarkStart w:name="z69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Взыскать с должника ______________________________________________________</w:t>
      </w:r>
    </w:p>
    <w:bookmarkEnd w:id="616"/>
    <w:bookmarkStart w:name="z70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 и отчество (при наличии) должника-физического лица, ИИН, наименование юридического лица, БИН) сумму расходов по совершению исполнительных действий</w:t>
      </w:r>
    </w:p>
    <w:bookmarkEnd w:id="617"/>
    <w:bookmarkStart w:name="z70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______________________________ в сумме ______________ в пользу</w:t>
      </w:r>
    </w:p>
    <w:bookmarkEnd w:id="618"/>
    <w:bookmarkStart w:name="z70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исполнительных действий) (прописью)</w:t>
      </w:r>
    </w:p>
    <w:bookmarkEnd w:id="619"/>
    <w:bookmarkStart w:name="z70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620"/>
    <w:bookmarkStart w:name="z70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(лиц или организаций, понесших эти затраты)</w:t>
      </w:r>
    </w:p>
    <w:bookmarkEnd w:id="621"/>
    <w:bookmarkStart w:name="z70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622"/>
    <w:bookmarkStart w:name="z70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623"/>
    <w:bookmarkStart w:name="z70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624"/>
    <w:bookmarkStart w:name="z70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625"/>
    <w:bookmarkStart w:name="z70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</w:t>
      </w:r>
    </w:p>
    <w:bookmarkEnd w:id="626"/>
    <w:bookmarkStart w:name="z71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(подпись, фамилия и инициалы)</w:t>
      </w:r>
    </w:p>
    <w:bookmarkEnd w:id="6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– старший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территориального отдела)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20___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715" w:id="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направлении исполнительного документа по территориальности</w:t>
      </w:r>
    </w:p>
    <w:bookmarkEnd w:id="6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9"/>
        <w:gridCol w:w="7901"/>
      </w:tblGrid>
      <w:tr>
        <w:trPr>
          <w:trHeight w:val="30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(наименование города, района)</w:t>
            </w:r>
          </w:p>
        </w:tc>
      </w:tr>
    </w:tbl>
    <w:bookmarkStart w:name="z71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материалы исполнительного производства № __ от "___" 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629"/>
    <w:bookmarkStart w:name="z717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630"/>
    <w:bookmarkStart w:name="z71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основания направления исполнительного документа по территориальности)</w:t>
      </w:r>
    </w:p>
    <w:bookmarkEnd w:id="631"/>
    <w:bookmarkStart w:name="z719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632"/>
    <w:bookmarkStart w:name="z720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633"/>
    <w:bookmarkStart w:name="z721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Направить исполнительный документ и копии всех материалов исполнительного производства в</w:t>
      </w:r>
    </w:p>
    <w:bookmarkEnd w:id="634"/>
    <w:bookmarkStart w:name="z722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_______________________________________________________________________________. </w:t>
      </w:r>
    </w:p>
    <w:bookmarkEnd w:id="635"/>
    <w:bookmarkStart w:name="z72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(наименование территориального отдела департамента юстиции)</w:t>
      </w:r>
    </w:p>
    <w:bookmarkEnd w:id="636"/>
    <w:bookmarkStart w:name="z72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637"/>
    <w:bookmarkStart w:name="z72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638"/>
    <w:bookmarkStart w:name="z72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639"/>
    <w:bookmarkStart w:name="z727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640"/>
    <w:bookmarkStart w:name="z728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дальнейшего исполнения исполнительного документа Вам следует обращаться в</w:t>
      </w:r>
    </w:p>
    <w:bookmarkEnd w:id="641"/>
    <w:bookmarkStart w:name="z729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642"/>
    <w:bookmarkStart w:name="z73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территориального отдела, региона)</w:t>
      </w:r>
    </w:p>
    <w:bookmarkEnd w:id="643"/>
    <w:bookmarkStart w:name="z731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</w:t>
      </w:r>
    </w:p>
    <w:bookmarkEnd w:id="644"/>
    <w:bookmarkStart w:name="z732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(подпись, фамилия и инициалы)</w:t>
      </w:r>
    </w:p>
    <w:bookmarkEnd w:id="6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отдела- старший судебный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территориального отдела)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20___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737" w:id="6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направлении исполнительного документа в ликвидационную комиссию, банкротному управляющему, реабилитационному управляющему</w:t>
      </w:r>
    </w:p>
    <w:bookmarkEnd w:id="6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0"/>
        <w:gridCol w:w="7650"/>
      </w:tblGrid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(наименование города, района)</w:t>
            </w:r>
          </w:p>
        </w:tc>
      </w:tr>
    </w:tbl>
    <w:bookmarkStart w:name="z73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"__" 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(номер, дата и вид исполнительного документа)</w:t>
      </w:r>
    </w:p>
    <w:bookmarkEnd w:id="647"/>
    <w:bookmarkStart w:name="z739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648"/>
    <w:bookmarkStart w:name="z74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649"/>
    <w:bookmarkStart w:name="z74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основание направления исполнительного документа в ликвидационную комиссию, банкротному управляющему, реабилитационному управляющему)</w:t>
      </w:r>
    </w:p>
    <w:bookmarkEnd w:id="650"/>
    <w:bookmarkStart w:name="z74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651"/>
    <w:bookmarkStart w:name="z743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652"/>
    <w:bookmarkStart w:name="z74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Направить исполнительный документ _______________________________________.</w:t>
      </w:r>
    </w:p>
    <w:bookmarkEnd w:id="653"/>
    <w:bookmarkStart w:name="z74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(наименование ликвидационной комиссии, фамилия, имя и отчество (при наличии) банкротного управляющего,  реабилитационного управляющего)</w:t>
      </w:r>
    </w:p>
    <w:bookmarkEnd w:id="654"/>
    <w:bookmarkStart w:name="z74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655"/>
    <w:bookmarkStart w:name="z74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656"/>
    <w:bookmarkStart w:name="z74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657"/>
    <w:bookmarkStart w:name="z74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658"/>
    <w:bookmarkStart w:name="z75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</w:t>
      </w:r>
    </w:p>
    <w:bookmarkEnd w:id="659"/>
    <w:bookmarkStart w:name="z75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(подпись, фамилия и инициалы)</w:t>
      </w:r>
    </w:p>
    <w:bookmarkEnd w:id="6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4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отмене мер по обеспечению исполнительных документов</w:t>
      </w:r>
    </w:p>
    <w:bookmarkEnd w:id="6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9"/>
        <w:gridCol w:w="7901"/>
      </w:tblGrid>
      <w:tr>
        <w:trPr>
          <w:trHeight w:val="30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(наименование города, района)</w:t>
            </w:r>
          </w:p>
        </w:tc>
      </w:tr>
    </w:tbl>
    <w:bookmarkStart w:name="z75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"___"______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662"/>
    <w:bookmarkStart w:name="z756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663"/>
    <w:bookmarkStart w:name="z75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664"/>
    <w:bookmarkStart w:name="z75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(основание снятия ареста)</w:t>
      </w:r>
    </w:p>
    <w:bookmarkEnd w:id="665"/>
    <w:bookmarkStart w:name="z75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 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666"/>
    <w:bookmarkStart w:name="z760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667"/>
    <w:bookmarkStart w:name="z76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арест с имущества должника, в виде ____________________________________</w:t>
      </w:r>
    </w:p>
    <w:bookmarkEnd w:id="668"/>
    <w:bookmarkStart w:name="z76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(наименование имущества,</w:t>
      </w:r>
    </w:p>
    <w:bookmarkEnd w:id="669"/>
    <w:bookmarkStart w:name="z76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_______________________________________________________________________________,</w:t>
      </w:r>
    </w:p>
    <w:bookmarkEnd w:id="670"/>
    <w:bookmarkStart w:name="z76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принадлежащего в том числе банковские счета и денежные средства, находящиеся на них)</w:t>
      </w:r>
    </w:p>
    <w:bookmarkEnd w:id="671"/>
    <w:bookmarkStart w:name="z76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672"/>
    <w:bookmarkStart w:name="z76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 и отчество (при наличии) должника-физического лица, ИИН, наименование юридического лица, БИН) и находящегося по адресу:</w:t>
      </w:r>
    </w:p>
    <w:bookmarkEnd w:id="673"/>
    <w:bookmarkStart w:name="z76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674"/>
    <w:bookmarkStart w:name="z76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___________________________________.</w:t>
      </w:r>
    </w:p>
    <w:bookmarkEnd w:id="675"/>
    <w:bookmarkStart w:name="z76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(наименование органа государственной регистрации либо юридического лица, осуществляющего банковскую деятельность )</w:t>
      </w:r>
    </w:p>
    <w:bookmarkEnd w:id="676"/>
    <w:bookmarkStart w:name="z77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677"/>
    <w:bookmarkStart w:name="z77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678"/>
    <w:bookmarkStart w:name="z77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</w:t>
      </w:r>
    </w:p>
    <w:bookmarkEnd w:id="679"/>
    <w:bookmarkStart w:name="z77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680"/>
    <w:bookmarkStart w:name="z77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</w:t>
      </w:r>
    </w:p>
    <w:bookmarkEnd w:id="681"/>
    <w:bookmarkStart w:name="z77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682"/>
    <w:bookmarkStart w:name="z77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6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9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запрете должнику совершать определенные действия и пользоваться принадлежащим ему на праве собственности имуществом</w:t>
      </w:r>
    </w:p>
    <w:bookmarkEnd w:id="6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3"/>
        <w:gridCol w:w="7737"/>
      </w:tblGrid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(наименование города, района)</w:t>
            </w:r>
          </w:p>
        </w:tc>
      </w:tr>
    </w:tbl>
    <w:bookmarkStart w:name="z78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"___"_______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(номер, дата и вид исполнительного документа)</w:t>
      </w:r>
    </w:p>
    <w:bookmarkEnd w:id="685"/>
    <w:bookmarkStart w:name="z781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686"/>
    <w:bookmarkStart w:name="z78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687"/>
    <w:bookmarkStart w:name="z78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(основание наложения запрета)</w:t>
      </w:r>
    </w:p>
    <w:bookmarkEnd w:id="688"/>
    <w:bookmarkStart w:name="z78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689"/>
    <w:bookmarkStart w:name="z785" w:id="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690"/>
    <w:bookmarkStart w:name="z78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должнику ______________________________________________________</w:t>
      </w:r>
    </w:p>
    <w:bookmarkEnd w:id="691"/>
    <w:bookmarkStart w:name="z78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 и отчество (при наличии) должника-физического лица, ИИН, наименование юридического лица, БИН) совершать действия по _______________________________________________________________________________.</w:t>
      </w:r>
    </w:p>
    <w:bookmarkEnd w:id="692"/>
    <w:bookmarkStart w:name="z78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(описание действий)</w:t>
      </w:r>
    </w:p>
    <w:bookmarkEnd w:id="693"/>
    <w:bookmarkStart w:name="z78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Запретить должнику ______________________________________________________</w:t>
      </w:r>
    </w:p>
    <w:bookmarkEnd w:id="694"/>
    <w:bookmarkStart w:name="z79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 и отчество (при наличии) должника-физического лица, ИИН, наименование юридического лица, БИН) пользоваться имуществом</w:t>
      </w:r>
    </w:p>
    <w:bookmarkEnd w:id="695"/>
    <w:bookmarkStart w:name="z79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696"/>
    <w:bookmarkStart w:name="z79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(наименование имущества)</w:t>
      </w:r>
    </w:p>
    <w:bookmarkEnd w:id="697"/>
    <w:bookmarkStart w:name="z79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_____________________________________________________________________.</w:t>
      </w:r>
    </w:p>
    <w:bookmarkEnd w:id="698"/>
    <w:bookmarkStart w:name="z79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(устанавливается судебным исполнителем)</w:t>
      </w:r>
    </w:p>
    <w:bookmarkEnd w:id="699"/>
    <w:bookmarkStart w:name="z79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направить для исполнения __________________________________.</w:t>
      </w:r>
    </w:p>
    <w:bookmarkEnd w:id="700"/>
    <w:bookmarkStart w:name="z79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(наименование органа государственной регистрации, должнику)</w:t>
      </w:r>
    </w:p>
    <w:bookmarkEnd w:id="701"/>
    <w:bookmarkStart w:name="z79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принятом решении сообщить сторонам исполнительного производства, их представителям.</w:t>
      </w:r>
    </w:p>
    <w:bookmarkEnd w:id="702"/>
    <w:bookmarkStart w:name="z79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703"/>
    <w:bookmarkStart w:name="z79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704"/>
    <w:bookmarkStart w:name="z80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705"/>
    <w:bookmarkStart w:name="z80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</w:t>
      </w:r>
    </w:p>
    <w:bookmarkEnd w:id="706"/>
    <w:bookmarkStart w:name="z80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 (подпись, фамилия и инициалы)</w:t>
      </w:r>
    </w:p>
    <w:bookmarkEnd w:id="707"/>
    <w:bookmarkStart w:name="z80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7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6" w:id="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запрете другим лицам передавать имущество должнику</w:t>
      </w:r>
    </w:p>
    <w:bookmarkEnd w:id="7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0"/>
        <w:gridCol w:w="7650"/>
      </w:tblGrid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(наименование города, района)</w:t>
            </w:r>
          </w:p>
        </w:tc>
      </w:tr>
    </w:tbl>
    <w:bookmarkStart w:name="z80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"___"_______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710"/>
    <w:bookmarkStart w:name="z808" w:id="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711"/>
    <w:bookmarkStart w:name="z80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712"/>
    <w:bookmarkStart w:name="z81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(основание наложения запрета)</w:t>
      </w:r>
    </w:p>
    <w:bookmarkEnd w:id="713"/>
    <w:bookmarkStart w:name="z81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714"/>
    <w:bookmarkStart w:name="z812" w:id="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715"/>
    <w:bookmarkStart w:name="z81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_____________________________________________________________________</w:t>
      </w:r>
    </w:p>
    <w:bookmarkEnd w:id="716"/>
    <w:bookmarkStart w:name="z814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 и отчество (при наличии) физического лица, ИИН, наименование юридического лица, БИН) передавать должнику</w:t>
      </w:r>
    </w:p>
    <w:bookmarkEnd w:id="717"/>
    <w:bookmarkStart w:name="z81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718"/>
    <w:bookmarkStart w:name="z81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 и отчество (при наличии) физического лица, ИИН, наименование юридического лица, БИН)  следующего имущества</w:t>
      </w:r>
    </w:p>
    <w:bookmarkEnd w:id="719"/>
    <w:bookmarkStart w:name="z81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720"/>
    <w:bookmarkStart w:name="z81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(наименование имущества)</w:t>
      </w:r>
    </w:p>
    <w:bookmarkEnd w:id="721"/>
    <w:bookmarkStart w:name="z81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регистрации и исполнения</w:t>
      </w:r>
    </w:p>
    <w:bookmarkEnd w:id="722"/>
    <w:bookmarkStart w:name="z82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723"/>
    <w:bookmarkStart w:name="z82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(наименование органа государственной регистрации, третьего лица)</w:t>
      </w:r>
    </w:p>
    <w:bookmarkEnd w:id="724"/>
    <w:bookmarkStart w:name="z82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725"/>
    <w:bookmarkStart w:name="z82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726"/>
    <w:bookmarkStart w:name="z82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727"/>
    <w:bookmarkStart w:name="z82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728"/>
    <w:bookmarkStart w:name="z82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</w:t>
      </w:r>
    </w:p>
    <w:bookmarkEnd w:id="729"/>
    <w:bookmarkStart w:name="z82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730"/>
    <w:bookmarkStart w:name="z828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7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1" w:id="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снятии запрета</w:t>
      </w:r>
    </w:p>
    <w:bookmarkEnd w:id="7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9"/>
        <w:gridCol w:w="7561"/>
      </w:tblGrid>
      <w:tr>
        <w:trPr>
          <w:trHeight w:val="30" w:hRule="atLeast"/>
        </w:trPr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(наименование города, района)</w:t>
            </w:r>
          </w:p>
        </w:tc>
      </w:tr>
    </w:tbl>
    <w:bookmarkStart w:name="z832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____ от "___"__________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733"/>
    <w:bookmarkStart w:name="z833" w:id="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734"/>
    <w:bookmarkStart w:name="z834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(основание снятия запрета)</w:t>
      </w:r>
    </w:p>
    <w:bookmarkEnd w:id="735"/>
    <w:bookmarkStart w:name="z83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736"/>
    <w:bookmarkStart w:name="z836" w:id="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737"/>
    <w:bookmarkStart w:name="z837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запрет ____________________________________________________________.</w:t>
      </w:r>
    </w:p>
    <w:bookmarkEnd w:id="738"/>
    <w:bookmarkStart w:name="z838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(суть ранее наложенного запрета)</w:t>
      </w:r>
    </w:p>
    <w:bookmarkEnd w:id="739"/>
    <w:bookmarkStart w:name="z839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регистрации и исполнения _______________________</w:t>
      </w:r>
    </w:p>
    <w:bookmarkEnd w:id="740"/>
    <w:bookmarkStart w:name="z840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(наименование органа</w:t>
      </w:r>
    </w:p>
    <w:bookmarkEnd w:id="741"/>
    <w:bookmarkStart w:name="z841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742"/>
    <w:bookmarkStart w:name="z842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государственной регистрации, фамилия, имя и отчество (при наличии) должника, ИИН, фамилия, имя и отчество (при наличии) третьего лица)</w:t>
      </w:r>
    </w:p>
    <w:bookmarkEnd w:id="743"/>
    <w:bookmarkStart w:name="z843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744"/>
    <w:bookmarkStart w:name="z844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745"/>
    <w:bookmarkStart w:name="z845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находятся в одном населенном пункте с местом совершения исполнительных действий.</w:t>
      </w:r>
    </w:p>
    <w:bookmarkEnd w:id="746"/>
    <w:bookmarkStart w:name="z846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747"/>
    <w:bookmarkStart w:name="z847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</w:t>
      </w:r>
    </w:p>
    <w:bookmarkEnd w:id="748"/>
    <w:bookmarkStart w:name="z84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749"/>
    <w:bookmarkStart w:name="z849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7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2" w:id="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взыскании исполнительской санкции</w:t>
      </w:r>
    </w:p>
    <w:bookmarkEnd w:id="7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782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(наименование города, района)</w:t>
            </w:r>
          </w:p>
        </w:tc>
      </w:tr>
    </w:tbl>
    <w:bookmarkStart w:name="z85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№__ от "___"_______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 _____________________________________________________________________________,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(номер, дата и вид исполнительного документа)</w:t>
      </w:r>
    </w:p>
    <w:bookmarkEnd w:id="752"/>
    <w:bookmarkStart w:name="z854" w:id="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753"/>
    <w:bookmarkStart w:name="z855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754"/>
    <w:bookmarkStart w:name="z856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(основание взыскания исполнительской санкции)</w:t>
      </w:r>
    </w:p>
    <w:bookmarkEnd w:id="755"/>
    <w:bookmarkStart w:name="z85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756"/>
    <w:bookmarkStart w:name="z858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757"/>
    <w:bookmarkStart w:name="z859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Взыскать в доход государства с должника ____________________________________</w:t>
      </w:r>
    </w:p>
    <w:bookmarkEnd w:id="758"/>
    <w:bookmarkStart w:name="z860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 и отчество (при наличии) физического лица, ИИН, наименование   юридического лица, БИН) исполнительскую санкцию в размере</w:t>
      </w:r>
    </w:p>
    <w:bookmarkEnd w:id="759"/>
    <w:bookmarkStart w:name="z861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760"/>
    <w:bookmarkStart w:name="z86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(сумма прописью)</w:t>
      </w:r>
    </w:p>
    <w:bookmarkEnd w:id="761"/>
    <w:bookmarkStart w:name="z863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762"/>
    <w:bookmarkStart w:name="z86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763"/>
    <w:bookmarkStart w:name="z86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764"/>
    <w:bookmarkStart w:name="z86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765"/>
    <w:bookmarkStart w:name="z86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_______________________________________</w:t>
      </w:r>
    </w:p>
    <w:bookmarkEnd w:id="766"/>
    <w:bookmarkStart w:name="z868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(подпись, фамилия и инициалы)</w:t>
      </w:r>
    </w:p>
    <w:bookmarkEnd w:id="767"/>
    <w:bookmarkStart w:name="z869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7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отдела- старший судебный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территориального отдела)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20___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874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поручении совершения отдельных исполнительных действий и (или) применения отдельных мер принудительного исполнения</w:t>
      </w:r>
    </w:p>
    <w:bookmarkEnd w:id="7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3"/>
        <w:gridCol w:w="7737"/>
      </w:tblGrid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(наименование города, района)</w:t>
            </w:r>
          </w:p>
        </w:tc>
      </w:tr>
    </w:tbl>
    <w:bookmarkStart w:name="z87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"___"_______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(номер, дата и вид исполнительного документа)</w:t>
      </w:r>
    </w:p>
    <w:bookmarkEnd w:id="770"/>
    <w:bookmarkStart w:name="z876" w:id="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771"/>
    <w:bookmarkStart w:name="z87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(основания проведения отдельных исполнительных действий и (или) применения отдельных мер принудительного исполнения)</w:t>
      </w:r>
    </w:p>
    <w:bookmarkEnd w:id="772"/>
    <w:bookmarkStart w:name="z87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773"/>
    <w:bookmarkStart w:name="z879" w:id="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774"/>
    <w:bookmarkStart w:name="z88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Поручить судебному исполнителю __________________________________________</w:t>
      </w:r>
    </w:p>
    <w:bookmarkEnd w:id="775"/>
    <w:bookmarkStart w:name="z88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территориального отдела департамента юстиции) совершить отдельные исполнительные действия и (или) применить отдельные меры принудительного исполнения</w:t>
      </w:r>
    </w:p>
    <w:bookmarkEnd w:id="776"/>
    <w:bookmarkStart w:name="z88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777"/>
    <w:bookmarkStart w:name="z88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(указать какие действия (меры) необходимо провести)</w:t>
      </w:r>
    </w:p>
    <w:bookmarkEnd w:id="778"/>
    <w:bookmarkStart w:name="z884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в ________________________________.</w:t>
      </w:r>
    </w:p>
    <w:bookmarkEnd w:id="779"/>
    <w:bookmarkStart w:name="z88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(наименование территориального отдела   департамента юстиции)</w:t>
      </w:r>
    </w:p>
    <w:bookmarkEnd w:id="780"/>
    <w:bookmarkStart w:name="z88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781"/>
    <w:bookmarkStart w:name="z88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782"/>
    <w:bookmarkStart w:name="z88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783"/>
    <w:bookmarkStart w:name="z88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784"/>
    <w:bookmarkStart w:name="z89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</w:t>
      </w:r>
    </w:p>
    <w:bookmarkEnd w:id="785"/>
    <w:bookmarkStart w:name="z89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7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4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назначении оценщика для проведения оценки имущества должника</w:t>
      </w:r>
    </w:p>
    <w:bookmarkEnd w:id="7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0"/>
        <w:gridCol w:w="7650"/>
      </w:tblGrid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(наименование города, района)</w:t>
            </w:r>
          </w:p>
        </w:tc>
      </w:tr>
    </w:tbl>
    <w:bookmarkStart w:name="z89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___ от "___"______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(номер, дата и вид исполнительного документа)</w:t>
      </w:r>
    </w:p>
    <w:bookmarkEnd w:id="788"/>
    <w:bookmarkStart w:name="z896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789"/>
    <w:bookmarkStart w:name="z897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790"/>
    <w:bookmarkStart w:name="z898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(основание проведения оценки, методы, способы, используемые материалы)</w:t>
      </w:r>
    </w:p>
    <w:bookmarkEnd w:id="791"/>
    <w:bookmarkStart w:name="z899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792"/>
    <w:bookmarkStart w:name="z900" w:id="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793"/>
    <w:bookmarkStart w:name="z901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оценщика для проведения оценки имущества должника в виде:</w:t>
      </w:r>
    </w:p>
    <w:bookmarkEnd w:id="794"/>
    <w:bookmarkStart w:name="z902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795"/>
    <w:bookmarkStart w:name="z903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(наименование имущества)</w:t>
      </w:r>
    </w:p>
    <w:bookmarkEnd w:id="796"/>
    <w:bookmarkStart w:name="z904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797"/>
    <w:bookmarkStart w:name="z905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798"/>
    <w:bookmarkStart w:name="z906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799"/>
    <w:bookmarkStart w:name="z907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800"/>
    <w:bookmarkStart w:name="z908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</w:t>
      </w:r>
    </w:p>
    <w:bookmarkEnd w:id="801"/>
    <w:bookmarkStart w:name="z909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802"/>
    <w:bookmarkStart w:name="z910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8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3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задержании с водворением на специальную стоянку транспортного средства должника</w:t>
      </w:r>
    </w:p>
    <w:bookmarkEnd w:id="8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3"/>
        <w:gridCol w:w="7737"/>
      </w:tblGrid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(наименование города, района)</w:t>
            </w:r>
          </w:p>
        </w:tc>
      </w:tr>
    </w:tbl>
    <w:bookmarkStart w:name="z914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"___" 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805"/>
    <w:bookmarkStart w:name="z915" w:id="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806"/>
    <w:bookmarkStart w:name="z916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807"/>
    <w:bookmarkStart w:name="z91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(основание о задержания и водворения на специальную стоянку транспортного средства должника)</w:t>
      </w:r>
    </w:p>
    <w:bookmarkEnd w:id="808"/>
    <w:bookmarkStart w:name="z918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809"/>
    <w:bookmarkStart w:name="z919" w:id="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810"/>
    <w:bookmarkStart w:name="z920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Задержать и водворить на специальную стоянку транспортное средство марки</w:t>
      </w:r>
    </w:p>
    <w:bookmarkEnd w:id="811"/>
    <w:bookmarkStart w:name="z921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_______________________________________________________________________________,</w:t>
      </w:r>
    </w:p>
    <w:bookmarkEnd w:id="812"/>
    <w:bookmarkStart w:name="z922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(марка транспортного средства, год выпуска, государственный номер) принадлежащего должнику</w:t>
      </w:r>
    </w:p>
    <w:bookmarkEnd w:id="813"/>
    <w:bookmarkStart w:name="z923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bookmarkEnd w:id="814"/>
    <w:bookmarkStart w:name="z924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 и отчество (при наличии) должника, ИИН, наименование юридического лица БИН)</w:t>
      </w:r>
    </w:p>
    <w:bookmarkEnd w:id="815"/>
    <w:bookmarkStart w:name="z925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направить для исполнения ____________________________________</w:t>
      </w:r>
    </w:p>
    <w:bookmarkEnd w:id="816"/>
    <w:bookmarkStart w:name="z926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(орган, исполняющий постановление)</w:t>
      </w:r>
    </w:p>
    <w:bookmarkEnd w:id="817"/>
    <w:bookmarkStart w:name="z927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818"/>
    <w:bookmarkStart w:name="z928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819"/>
    <w:bookmarkStart w:name="z929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820"/>
    <w:bookmarkStart w:name="z930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821"/>
    <w:bookmarkStart w:name="z931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</w:t>
      </w:r>
    </w:p>
    <w:bookmarkEnd w:id="822"/>
    <w:bookmarkStart w:name="z932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823"/>
    <w:bookmarkStart w:name="z933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8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"САНКЦИОНИРУЮ"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 20___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938" w:id="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изъятии недвижимого имущества</w:t>
      </w:r>
    </w:p>
    <w:bookmarkEnd w:id="8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0"/>
        <w:gridCol w:w="7650"/>
      </w:tblGrid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(наименование города, района)</w:t>
            </w:r>
          </w:p>
        </w:tc>
      </w:tr>
    </w:tbl>
    <w:bookmarkStart w:name="z93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____ от "___"_____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(номер, дата и вид исполнительного документа)</w:t>
      </w:r>
    </w:p>
    <w:bookmarkEnd w:id="826"/>
    <w:bookmarkStart w:name="z940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827"/>
    <w:bookmarkStart w:name="z94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828"/>
    <w:bookmarkStart w:name="z94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(основание изъятие недвижимого имущества должника)</w:t>
      </w:r>
    </w:p>
    <w:bookmarkEnd w:id="829"/>
    <w:bookmarkStart w:name="z94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32,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830"/>
    <w:bookmarkStart w:name="z944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831"/>
    <w:bookmarkStart w:name="z94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Изъять недвижимое имущество _____________________________________________</w:t>
      </w:r>
    </w:p>
    <w:bookmarkEnd w:id="832"/>
    <w:bookmarkStart w:name="z94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 и отчество (при наличии)</w:t>
      </w:r>
    </w:p>
    <w:bookmarkEnd w:id="833"/>
    <w:bookmarkStart w:name="z94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принадлежащее__________________________________________________________________.</w:t>
      </w:r>
    </w:p>
    <w:bookmarkEnd w:id="834"/>
    <w:bookmarkStart w:name="z948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должника-физического лица, ИИН, наименование юридического лица, БИН)</w:t>
      </w:r>
    </w:p>
    <w:bookmarkEnd w:id="835"/>
    <w:bookmarkStart w:name="z949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836"/>
    <w:bookmarkStart w:name="z950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837"/>
    <w:bookmarkStart w:name="z951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838"/>
    <w:bookmarkStart w:name="z952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839"/>
    <w:bookmarkStart w:name="z95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 письменной форме либо в форме электронного документа. При этом форма электронного документа может быть изменена. Электронная цифровая подпись судьи, а также его фамилия, имя, отчество (при наличии), дата подписи, наименование суда размещаются с левой стороны документа. В правом верхнем углу гриф "Санкционирую", наименование суда, фамилия, инициалы судьи, а также дата не указываются.</w:t>
      </w:r>
    </w:p>
    <w:bookmarkEnd w:id="840"/>
    <w:bookmarkStart w:name="z954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</w:t>
      </w:r>
    </w:p>
    <w:bookmarkEnd w:id="841"/>
    <w:bookmarkStart w:name="z95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842"/>
    <w:bookmarkStart w:name="z956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8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"САНКЦИОНИРУЮ"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 20___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961" w:id="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ПОСТАНОВЛЕНИЕ: </w:t>
      </w:r>
      <w:r>
        <w:br/>
      </w:r>
      <w:r>
        <w:rPr>
          <w:rFonts w:ascii="Times New Roman"/>
          <w:b/>
          <w:i w:val="false"/>
          <w:color w:val="000000"/>
        </w:rPr>
        <w:t>Об изъятии правоустанавливающих документов</w:t>
      </w:r>
    </w:p>
    <w:bookmarkEnd w:id="8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782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(наименование города, района)</w:t>
            </w:r>
          </w:p>
        </w:tc>
      </w:tr>
    </w:tbl>
    <w:bookmarkStart w:name="z962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 от "___" 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(номер, дата и вид исполнительного документа)</w:t>
      </w:r>
    </w:p>
    <w:bookmarkEnd w:id="845"/>
    <w:bookmarkStart w:name="z963" w:id="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846"/>
    <w:bookmarkStart w:name="z96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847"/>
    <w:bookmarkStart w:name="z96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(основание изъятия)</w:t>
      </w:r>
    </w:p>
    <w:bookmarkEnd w:id="848"/>
    <w:bookmarkStart w:name="z966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32,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849"/>
    <w:bookmarkStart w:name="z967" w:id="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850"/>
    <w:bookmarkStart w:name="z96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Изъять правоустанавливающие документы___________________________________,</w:t>
      </w:r>
    </w:p>
    <w:bookmarkEnd w:id="851"/>
    <w:bookmarkStart w:name="z96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(наименование документа)</w:t>
      </w:r>
    </w:p>
    <w:bookmarkEnd w:id="852"/>
    <w:bookmarkStart w:name="z970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принадлежащие__________________________________________________________________,</w:t>
      </w:r>
    </w:p>
    <w:bookmarkEnd w:id="853"/>
    <w:bookmarkStart w:name="z97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 и отчество (при наличии) должника-физического лица, ИИН, наименование юридического лица, БИН) находящиеся по адресу:</w:t>
      </w:r>
    </w:p>
    <w:bookmarkEnd w:id="854"/>
    <w:bookmarkStart w:name="z972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855"/>
    <w:bookmarkStart w:name="z97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производства, их представителям.</w:t>
      </w:r>
    </w:p>
    <w:bookmarkEnd w:id="856"/>
    <w:bookmarkStart w:name="z974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 </w:t>
      </w:r>
    </w:p>
    <w:bookmarkEnd w:id="857"/>
    <w:bookmarkStart w:name="z975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858"/>
    <w:bookmarkStart w:name="z97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859"/>
    <w:bookmarkStart w:name="z97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</w:t>
      </w:r>
    </w:p>
    <w:bookmarkEnd w:id="860"/>
    <w:bookmarkStart w:name="z978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861"/>
    <w:bookmarkStart w:name="z97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8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"САНКЦИОНИРУЮ"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 20___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984" w:id="8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ПОСТАНОВЛЕНИЕ: </w:t>
      </w:r>
      <w:r>
        <w:br/>
      </w:r>
      <w:r>
        <w:rPr>
          <w:rFonts w:ascii="Times New Roman"/>
          <w:b/>
          <w:i w:val="false"/>
          <w:color w:val="000000"/>
        </w:rPr>
        <w:t>о принятии мер по обеспечению исполнения исполнительных документов</w:t>
      </w:r>
    </w:p>
    <w:bookmarkEnd w:id="8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7820"/>
      </w:tblGrid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 20__ года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(наименование города, района)</w:t>
            </w:r>
          </w:p>
        </w:tc>
      </w:tr>
    </w:tbl>
    <w:bookmarkStart w:name="z98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 юстиции, фамилия, имя и отчество (при наличии) судебного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материалы исполнительного производства № ____ от "___" 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(номер, дата и вид исполнительного документа)</w:t>
      </w:r>
    </w:p>
    <w:bookmarkEnd w:id="864"/>
    <w:bookmarkStart w:name="z986" w:id="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УСТАНОВИЛ:</w:t>
      </w:r>
    </w:p>
    <w:bookmarkEnd w:id="865"/>
    <w:bookmarkStart w:name="z987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866"/>
    <w:bookmarkStart w:name="z988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(основание наложения ареста)</w:t>
      </w:r>
    </w:p>
    <w:bookmarkEnd w:id="867"/>
    <w:bookmarkStart w:name="z98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подпунктами 1), 2-1),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32, </w:t>
      </w:r>
      <w:r>
        <w:rPr>
          <w:rFonts w:ascii="Times New Roman"/>
          <w:b w:val="false"/>
          <w:i w:val="false"/>
          <w:color w:val="000000"/>
          <w:sz w:val="28"/>
        </w:rPr>
        <w:t>статьями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 исполнительном производстве и статусе судебных исполнителей" (далее - Закон),</w:t>
      </w:r>
    </w:p>
    <w:bookmarkEnd w:id="868"/>
    <w:bookmarkStart w:name="z990" w:id="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ПОСТАНОВИЛ:</w:t>
      </w:r>
    </w:p>
    <w:bookmarkEnd w:id="869"/>
    <w:bookmarkStart w:name="z991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Наложить арест на имущество должника______________________________________</w:t>
      </w:r>
    </w:p>
    <w:bookmarkEnd w:id="870"/>
    <w:bookmarkStart w:name="z992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 и отчество (при наличии)</w:t>
      </w:r>
    </w:p>
    <w:bookmarkEnd w:id="871"/>
    <w:bookmarkStart w:name="z993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_______________________________________________________________________________,</w:t>
      </w:r>
    </w:p>
    <w:bookmarkEnd w:id="872"/>
    <w:bookmarkStart w:name="z994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должника-физического лица, ИИН, наименование юридического лица, БИН) включая деньги и ценные бумаги, находящиеся у него либо у иных физических или  юридических лиц (в том числе в банках и организациях, осуществляющих отдельные виды банковских операций, а также в страховых), в кассе предприятия в пределах ________________________________________________________ тенге (иная валюта)</w:t>
      </w:r>
    </w:p>
    <w:bookmarkEnd w:id="873"/>
    <w:bookmarkStart w:name="z995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(необходима сумма для исполнения исполнительного документа, с учетом оплаты расходов по исполнению)</w:t>
      </w:r>
    </w:p>
    <w:bookmarkEnd w:id="874"/>
    <w:bookmarkStart w:name="z996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Направить данное постановление в __________________________________________</w:t>
      </w:r>
    </w:p>
    <w:bookmarkEnd w:id="875"/>
    <w:bookmarkStart w:name="z997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организации) для исполнения и представления информации об исполнении настоящего  постановления, в том числе о номерах банковских счетов, об остатках и движениях денежных средств, ограничениях на этих счетах.</w:t>
      </w:r>
    </w:p>
    <w:bookmarkEnd w:id="876"/>
    <w:bookmarkStart w:name="z998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 производства, их представителям.</w:t>
      </w:r>
    </w:p>
    <w:bookmarkEnd w:id="877"/>
    <w:bookmarkStart w:name="z999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Разъяснить сторонам исполнительного производства,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решение и действие (бездействие)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суд.</w:t>
      </w:r>
    </w:p>
    <w:bookmarkEnd w:id="878"/>
    <w:bookmarkStart w:name="z1000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жалоба подается в районный (городской) суд обслуживаемого судебным исполнителем территориального участка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находится в одном населенном пункте с местом совершения исполнительных действий.</w:t>
      </w:r>
    </w:p>
    <w:bookmarkEnd w:id="879"/>
    <w:bookmarkStart w:name="z1001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bookmarkEnd w:id="880"/>
    <w:bookmarkStart w:name="z1002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постановление подлежит санкционированию в письменной форме либо в форме электронного документа. При этом форма электронного документа может быть изменена. Электронная цифровая подпись судьи, а также его фамилия, имя, отчество (при наличии), дата подписи, наименование суда размещаются с левой стороны документа. В правом верхнем углу гриф "Санкционирую", наименование суда, фамилия, инициалы судьи, а также дата не указываются.</w:t>
      </w:r>
    </w:p>
    <w:bookmarkEnd w:id="881"/>
    <w:bookmarkStart w:name="z1003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судебный исполнитель ___________________________________</w:t>
      </w:r>
    </w:p>
    <w:bookmarkEnd w:id="882"/>
    <w:bookmarkStart w:name="z1004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(подпись, фамилия и инициалы)</w:t>
      </w:r>
    </w:p>
    <w:bookmarkEnd w:id="883"/>
    <w:bookmarkStart w:name="z1005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8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1620</w:t>
            </w:r>
          </w:p>
        </w:tc>
      </w:tr>
    </w:tbl>
    <w:bookmarkStart w:name="z1007" w:id="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юстиции Республики Казахстан</w:t>
      </w:r>
    </w:p>
    <w:bookmarkEnd w:id="885"/>
    <w:bookmarkStart w:name="z1008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19 апреля 2013 года № 127 "Об утверждении Типовых форм постановлений государственных судебных исполнителей" (зарегистрирован в Реестре государственной регистрации нормативных правовых актов под № 8429, опубликован 26 октября 2013 года в газете "Казахстанская правда" № 302 (27576).</w:t>
      </w:r>
    </w:p>
    <w:bookmarkEnd w:id="886"/>
    <w:bookmarkStart w:name="z1009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марта 2014 года № 135 "О внесении изменений и дополнения в приказ Министра юстиции Республики Казахстан от 19 апреля 2013 года № 127 "Об утверждении Типовых форм постановлений государственных судебных исполнителей" (зарегистрирован в Реестре государственной регистрации нормативных правовых актов под № 9333, опубликован 24 апреля 2014 года в информационно-правовой системе "Әділет").</w:t>
      </w:r>
    </w:p>
    <w:bookmarkEnd w:id="887"/>
    <w:bookmarkStart w:name="z1010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ноября 2015 года № 600 "О внесении изменений в приказ Министра юстиции Республики Казахстан от 19 апреля 2013 года № 127 "Об утверждении Типовых форм постановлений государственных судебных исполнителей" (зарегистрирован в Реестре государственной регистрации нормативных правовых актов под № 12367, опубликован 23 декабря 2015 года в информационно-правовой системе "Әділет").</w:t>
      </w:r>
    </w:p>
    <w:bookmarkEnd w:id="8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