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b581" w14:textId="23ab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постановления акимата города Астаны от 22 августа 2008 года № 66 и решения маслихата города Астаны от 18 августа 2008 года № 134/21-IV "О границах районов в городе Астане"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города Астаны от 27 февраля 2018 года № 234/28-VI и постановление акимата города Астаны от 26 февраля 2018 года № 06-353. Зарегистрировано Департаментом юстиции города Астаны 14 марта 2018 года № 1164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февраля 2017 года № 418 "Об изменении границ города Астаны" акимат города Астаны ПОСТАНОВИЛ и маслихат города Астаны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22 августа 2008 года № 66 и решение маслихата города Астаны от 18 августа 2008 года № 134/21-IV "О границах районов в городе Астане" (зарегистрировано в Реестре государственной регистрации нормативных правовых актов за № 547, опубликовано 21 августа 2008 года в газетах "Астана ақшамы", "Вечерняя Астана").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Государственного учреждения "Аппарат акима города Астаны" в порядке, установленном законодательством Республики Казахстан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совместное постановление акимата города Астаны и решение маслихата города Астаны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1"/>
        <w:gridCol w:w="6429"/>
      </w:tblGrid>
      <w:tr>
        <w:trPr>
          <w:trHeight w:val="30" w:hRule="atLeast"/>
        </w:trPr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города Астаны _____________ А.Исекешев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 2018 года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 Р. Умербаева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______________ 2018 года </w:t>
            </w:r>
          </w:p>
        </w:tc>
      </w:tr>
      <w:tr>
        <w:trPr>
          <w:trHeight w:val="30" w:hRule="atLeast"/>
        </w:trPr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Ж. Нурпиисов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"___" ______________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