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bb8e" w14:textId="140b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Нур-Султан"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2018 года № 247/30-VI. Зарегистрировано Департаментом юстиции города Астаны 20 апреля 2018 года № 1170. Утратило силу решением маслихата города Нур-Султана от 25 мая 2022 года № 179/25-VII.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25.05.2022 </w:t>
      </w:r>
      <w:r>
        <w:rPr>
          <w:rFonts w:ascii="Times New Roman"/>
          <w:b w:val="false"/>
          <w:i w:val="false"/>
          <w:color w:val="ff0000"/>
          <w:sz w:val="28"/>
        </w:rPr>
        <w:t>№ 179/25-VII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наименовании и по всему тексту решения слово "Астаны" заменено словом "Нур-Султан" в соответствии с решением маслихата города Нур-Султана от 26.09.2019 </w:t>
      </w:r>
      <w:r>
        <w:rPr>
          <w:rFonts w:ascii="Times New Roman"/>
          <w:b w:val="false"/>
          <w:i w:val="false"/>
          <w:color w:val="000000"/>
          <w:sz w:val="28"/>
        </w:rPr>
        <w:t>№ 433/55-VI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16299), маслихат города Нур-Султан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Нур-Султан".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от 17 марта 2017 года №122/17-VI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Нур-Султан" (зарегистрировано в Реестре государственной регистрации нормативных правовых актов за № 1099 опубликовано 20 апреля 2017 года в газетах "Астана ақшамы", "Вечерняя Астана").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Умербаева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247/30-VI</w:t>
            </w:r>
          </w:p>
        </w:tc>
      </w:tr>
    </w:tbl>
    <w:p>
      <w:pPr>
        <w:spacing w:after="0"/>
        <w:ind w:left="0"/>
        <w:jc w:val="both"/>
      </w:pPr>
      <w:bookmarkStart w:name="z11" w:id="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Методики с изменением, внесенным решением маслихата города Нур-Султана от 26.09.2019 </w:t>
      </w:r>
      <w:r>
        <w:rPr>
          <w:rFonts w:ascii="Times New Roman"/>
          <w:b w:val="false"/>
          <w:i w:val="false"/>
          <w:color w:val="ff0000"/>
          <w:sz w:val="28"/>
        </w:rPr>
        <w:t>№ 433/55-VI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По всему тексту Методики слово "Астаны" заменено словом "Нур-Султан" в соответствии с решением маслихата города Нур-Султана от 26.09.2019 </w:t>
      </w:r>
      <w:r>
        <w:rPr>
          <w:rFonts w:ascii="Times New Roman"/>
          <w:b w:val="false"/>
          <w:i w:val="false"/>
          <w:color w:val="000000"/>
          <w:sz w:val="28"/>
        </w:rPr>
        <w:t>№ 433/55-VI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Нур-Султан" 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Нур-Султан"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- служащие корпуса "Б").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органа, меморандумом политического/соглашением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служащих корпуса "Б" (далее - уполномоченное лицо), создается Комиссия по оценке (далее - Комиссия), рабочим органом которой является отдел организационно - административной работы.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служащих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 - административной работы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служащих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 достичь) 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организационно-административной работы.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организационно-административной работы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Оценка компетенции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организационно-административной работы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организационно-административной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организационно-административной работы.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организационно-административной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организационно-административной работы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организационно-административной работы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организационно-административной работы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организационно-административной работы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Служащие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служащих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маслихата города Нур-Султан"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подпись_________________ 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служащего: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n/n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подпись________________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маслихата города Нур-Султан"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подпись______________________ </w:t>
            </w:r>
          </w:p>
        </w:tc>
      </w:tr>
    </w:tbl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оцениваемого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(оцениваемый период)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n/n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оценки _____________________________________________________________________________________________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(неудовлетворительно, удовлетворительно, эффективно, превосходно)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 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(оцениваемый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7"/>
    <w:p>
      <w:pPr>
        <w:spacing w:after="0"/>
        <w:ind w:left="0"/>
        <w:jc w:val="both"/>
      </w:pPr>
      <w:bookmarkStart w:name="z116" w:id="98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n/n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 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маслихата города Нур-Султан" </w:t>
            </w:r>
          </w:p>
        </w:tc>
      </w:tr>
    </w:tbl>
    <w:bookmarkStart w:name="z13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 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обеспечивает результативность и качество работы подразделения.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Соблюдает установленные сроки.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пределах компетенции не ориентирует работников на выстраивание эффективного взаимодействия с государственными 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 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достижении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вносит предложения по 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разъяснением к более опытным коллегам;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принятий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четко распределять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принятий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D-2;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принятий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принятий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решения,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задач,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D-1. 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 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внимание к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неэтично 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соблюдение принятых стандартов и норм, запретов и ограничений;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бескорыстность,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в коллективе не соблюдение принятых стандартов и норм, запретов и ограничений;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непринципиаль-ность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поведение, противоречащее этическим нормам и стандартам;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принимает меры по 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Несдержанно реагирует на критику и не принимает меры по устранению недостатков.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структурных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 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структурных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Перекладывает на других должностных лиц ответственность за организацию деятельности структурного подразделения.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*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подпись______________________ </w:t>
            </w:r>
          </w:p>
        </w:tc>
      </w:tr>
    </w:tbl>
    <w:bookmarkStart w:name="z23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</w:p>
    <w:bookmarkEnd w:id="166"/>
    <w:bookmarkStart w:name="z2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(оцениваемый период год) </w:t>
      </w:r>
    </w:p>
    <w:bookmarkEnd w:id="167"/>
    <w:bookmarkStart w:name="z23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 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n/n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8" w:id="173"/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_______________________________  ___ Дата: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________________________________ Дата: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_______________________________________ Дата: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