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f3f7" w14:textId="4a7f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12 декабря 2017 года № 214/25-VI "О бюджете города Астаны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марта 2018 года № 242/30-VI. Зарегистрировано Департаментом юстиции города Астаны 20 апреля 2018 года № 1171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пунктом 4 статьи 106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декабря 2017 года № 214/25-VI "О бюджете города Астаны на 2018-2020 годы" (зарегистрировано в Реестре государственной регистрации нормативных правовых актов за № 1148, опубликовано 4 января 2018 года в газетах "Астана ақшамы", "Вечерняя Астана")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"364 518 680" заменить цифрами "369 399 498";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"238 868 132" заменить цифрами "240 366 455";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"1 058 513" заменить цифрами "1 747 578";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"2 626 953" заменить цифрами "5 320 383";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"353 743 750" заменить цифрами "364 583 503,6";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"5 925 283" заменить цифрами "5 596 750",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"5 925 284" заменить цифрами "5 596 751";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"19 846 398" заменить цифрами "19 966 648",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цифры "19 846 398" заменить цифрами "19 966 648";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"(-14 996 751)" заменить цифрами "(-20 747 403,6)";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"14 996 751" заменить цифрами "20 747 403,6";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Используемые остатки бюджетных средств – 5 750 652,6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 цифры "1 202 680" заменить цифрами "1 368 563".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Умербаева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руководителя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стратегического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города Астаны"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(УСиБП)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Тугельбаева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242/30-VI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214/25-VI 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369 399 498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240 366 455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111 920 468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111 920 468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90 071 651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90 071 651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27 903 101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20 705 374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1 559 802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5 637 925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6 450 778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3 664 783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2 034 943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3 942 084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3 942 084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1 747 578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448 966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612 815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612 815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5 320 383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4 078 383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4 078 383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121 965 082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121 965 082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121 965 082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5580"/>
        <w:gridCol w:w="36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364 583 503,6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10 745 176,0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2 524 004,0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2 388 317,0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1 281 449,0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1 217 981,0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1 576 416,0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1 205 725,0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жилищного фонда,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936 237,0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по вопросам религиозной деятельности, молодежной и внутренней политики на местном уровне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153 465,0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строительства коммунальной собственности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1 202 523,0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и жилищной политики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1 004 453,0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1 491 404,0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11 732 037,0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1 035 898,0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1 035 898,0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9 803 965,0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7 778 500,0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профилактике наркомании и наркобизнеса в городе Астане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1 878 131,0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72 316 908,0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13 171 548,0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3 193 914,0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9 977 634,0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238 634,0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9 383 782,0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9 085 833,0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1 569 975,0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1 569 975,0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47 293 889,0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30 960 482,0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1 265 818,0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944 802,0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2 420 724,0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2 021 005,0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5 394 505,0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1 920 192,0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11 205 803,0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10 902 803,0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249 915,0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352 789,0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1 718 128,0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1 275 823,0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5 639 929,0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841 232,0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11 006 288,0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10 217 142,0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1 187 838,0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2 775 539,0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810 967,0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844 055,0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388 355,0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595 704,0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161 632,0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97 980 731,0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33 949 856,0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17 695 192,0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13 699 731,0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1 116 199,0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1 116 199,0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44 284 421,0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1 420 198,0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14 652 072,0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принятых обязательств уполномоченной организацией акимата города Астаны перед АО "Фонд национального благосостояния "Самрук-Казына"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5 033 498,0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17 468 520,0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1 843 266,0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9 825 025,0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и (или) обустройство инженерно-коммуникационной инфраструктуры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4 810 867,0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28 085 004,0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1 688 849,0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1 688 849,0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1 652 260,0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539 757,0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1 112 503,0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24 226 888,0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культуры и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7 828 556,0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8 810 070,0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1 634 661,0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477 411,0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2 536 787,0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1 924 741,0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306 144,0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архивного дела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31 209 170,0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31 209 170,0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31 209 170,0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3 689 619,0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449 073,0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3 174 436,0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2 023 377,0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1 257 868,0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1 257 868,0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1 257 868,0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46 325 601,0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46 270 911,0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38 729 287,0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5 700 096,0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собщениям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12 681 362,0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10 799 452,0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и инвестиционной деятельности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1 151 009,0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3 612 868,0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5 176 772,0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1 368 563,0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1 368 563,0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1 419 488,0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1 419 488,0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1 412 834,0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23 437 044,6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23 437 044,6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20 467 618,0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2 041 267,0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5 596 750,0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5 596 751,0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5 460 738,0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5 460 738,0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5 460 738,0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19 966 648,0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19 966 648,0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12 311 219,0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12 311 219,0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12 311 219,0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7 655 429,0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-20 747 403,6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20 747 403,6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16 696 751,0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16 696 751,0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5 596 751,0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5 750 652,6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242/30-VI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214/25-VI </w:t>
            </w:r>
          </w:p>
        </w:tc>
      </w:tr>
    </w:tbl>
    <w:bookmarkStart w:name="z392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 на 2018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0"/>
        <w:gridCol w:w="1960"/>
        <w:gridCol w:w="6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8"/>
        </w:tc>
      </w:tr>
      <w:tr>
        <w:trPr>
          <w:trHeight w:val="30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9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2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242/30-VI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214/25-VI </w:t>
            </w:r>
          </w:p>
        </w:tc>
      </w:tr>
    </w:tbl>
    <w:bookmarkStart w:name="z459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2018 год 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0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530 127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6 066 589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6 066 589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1 617 028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4 449 561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12 614 780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12 614 780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982 806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6 466 821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4 802 531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19 271 155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242/30-VI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214/25-VI </w:t>
            </w:r>
          </w:p>
        </w:tc>
      </w:tr>
    </w:tbl>
    <w:bookmarkStart w:name="z483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2018 год 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9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3 304 097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3 304 097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3 062 917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13 184 202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13 184 202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629 509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6 952 518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5 574 877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16 788 076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242/30-VI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214/25-VI </w:t>
            </w:r>
          </w:p>
        </w:tc>
      </w:tr>
    </w:tbl>
    <w:bookmarkStart w:name="z506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2018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7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3 800 862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3 800 862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1 335 706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2 465 156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8 150 874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8 150 874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4 275 853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3 322 323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12 343 622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