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6c05" w14:textId="85b6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видов спорта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января 2018 года № 112-9. Зарегистрировано Департаментом юстиции города Астаны 17 января 2018 года № 1152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июля 2017 года № 216 "Об утверждении Правил ранжирования видов спорта в Республике Казахстан" (зарегистрировано в Реестре государственной регистрации нормативных правовых актов за № 15509), акимат города Астаны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приоритетных видов спорта в городе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физической культуры и спорта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Аманшаева Е.А.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Министр культуры и спорта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 А. Мухамедиулы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29 декабря 2017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2018 года № 112-9   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видов спорта в городе Астане    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2219"/>
        <w:gridCol w:w="2446"/>
        <w:gridCol w:w="2224"/>
        <w:gridCol w:w="1888"/>
        <w:gridCol w:w="1551"/>
      </w:tblGrid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  <w:bookmarkEnd w:id="1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  <w:bookmarkEnd w:id="1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женская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с шайбой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 кан каратэ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шинкиокуншинкай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вольная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художественная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Скалолазание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спортивная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  <w:bookmarkEnd w:id="1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академическая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пулевая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Велошоссе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и боевое самбо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Синхронное плавание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греко-римская борьба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вольная борьба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"С"    </w:t>
            </w:r>
          </w:p>
          <w:bookmarkEnd w:id="1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Аэробная гимнастика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батуте и акробатической дорожке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Құсбелгілік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на поясах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боевые искусства (ММА)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Парашютный спорт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настольный теннис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чир и черлидинг 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