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fd92" w14:textId="ba3f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11 декабря 2015 года № 367-2307 "Об утверждении норм потребления коммунальных услуг по электроснабжению, теплоснабжению, водоснабжению и водоотведению, газоснабжению по городу Астане для потребителей, не имеющих приборов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января 2018 года № 367-70. Зарегистрировано Департаментом юстиции города Астаны 30 января 2018 года № 1157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11 декабря 2015 года № 367-2307 "Об утверждении норм потребления коммунальных услуг по электроснабжению, теплоснабжению, водоснабжению и водоотведению, газоснабжению по городу Астане для потребителей, не имеющих приборов учета" (зарегистрировано в Реестре государственной регистрации нормативных правовых актов за № 995, опубликовано 28 января 2016 года в газетах "Астана ақшамы", "Вечерняя Астана")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Нормы потребления коммунальных услуг по водоснабжению и водоотведению по городу Астане для потребителей, не имеющих приборов учета"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коммунального хозяйства города Астаны"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направить копии настоящего постановления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2018 года № 367-70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потребления коммунальных услуг по водоснабжению и водоотведению по городу Астане для потребителей, не имеющих приборов учета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355"/>
        <w:gridCol w:w="1340"/>
        <w:gridCol w:w="7065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литр/сутки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или малоквартирные жилые дома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14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воды из уличных водоразборных колонок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15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воды из дворовых уличных колонок или дворовых водоразборных кранов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16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эконом-класса*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  <w:bookmarkEnd w:id="17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повышенной комфортности**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Многоэтажные жилые дома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9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горячим и холодным водоснабжением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20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централизованным холодным водоснабжением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  <w:bookmarkEnd w:id="22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коридорного типа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  <w:bookmarkEnd w:id="23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Общежитие секционного типа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4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Баня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месяц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4 = 0,72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5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х тариф)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Огород, сад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  <w:bookmarkEnd w:id="27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огорода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сотка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30 дней х 3 месяца) = 54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  <w:bookmarkEnd w:id="28"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сада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сотка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30 дней х 3 месяца) = 27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жилые дома, оборудованные минимальным набором обязательных удобств (водопровод) и установленными единичными санитарно-техническими приборами (унитаз, мойка, ванна, умывальник)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жилые дома, оборудованные полным набором обязательных удобств (водопровод, канализация) и имеющие: несколько санитарных узлов, ванных и душевных комнат, установленные бытовые водопотребляющие приборы (посудомоечная машина, стиральная машина-автомат)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