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db4f9" w14:textId="04db4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"Прием документов и зачисление детей в дошкольные организации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29 января 2018 года № 107-166. Зарегистрировано Департаментом юстиции города Астаны 13 февраля 2018 года № 1160. Утратило силу постановлением акимата города Нур-Султана от 9 октября 2020 года № 107-2157.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Нур-Султана от 09.10.2020 </w:t>
      </w:r>
      <w:r>
        <w:rPr>
          <w:rFonts w:ascii="Times New Roman"/>
          <w:b w:val="false"/>
          <w:i w:val="false"/>
          <w:color w:val="ff0000"/>
          <w:sz w:val="28"/>
        </w:rPr>
        <w:t>№ 107-2157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регламент государственной услуги "Прием документов и зачисление детей в дошкольные организации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26 октября 2015 года № 107-1899 "Об утверждении Регламента государственной услуги "Прием документов и зачисление детей в дошкольные организации образования" (зарегистрировано в Реестре государственной регистрации нормативных правовых актов за № 972, опубликовано в газетах "Астана ақшамы", "Вечерняя Астана" от 3 декабря 2015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Государственного учреждения "Управление образования города Астаны"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постановления в течение десяти календарных дней со дня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для официального опубликования в периодических печатных изданиях, распространяемых на территории города Астаны;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Астаны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течение десяти рабочих дней после государственной регистрации настоящего постановления представление в территориальный орган юстиции сведений об исполнении мероприятий, предусмотренных подпунктами 1), 2), 3) и 4) настоящего пункта.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города Астаны Аманшаева Е.А.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A. Исекешев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января 2018 года № 107-166 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 xml:space="preserve">"Прием документов и зачисление детей в дошкольные организации образования" 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"Прием документов и зачисление детей в дошкольные организации образования" (далее – государственная услуга) оказывается дошкольными организациями всех типов и видов города Астаны (далее – услугодатель).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Регламент государственной услуги разработан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детей в дошкольные организации образования" (далее – Стандарт), утвержденного приказом Министра образования и науки Республики Казахстан от 11 октября 2017 года № 518 "О внесении изменений в приказ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обучения" (зарегистрирован в Реестре государственной регистрации нормативных правовых актов за № 15966).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ребенка,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выдача документов для оказания государственной услуги осуществляются через канцелярию услугодателя.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 –бумажная.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 физическим лицам (далее - услугополучатель).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услугодателем заявления и необходимых документов от услугополучателя,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прием и регистрация поступивших документов от услугополучателя – 10 (десять) минут.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прием и регистрация документов от услугополучателя сотрудником канцелярии услугодателя;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2 – передача сотрудником канцелярии услугодателя документов услугополучателя ответственному специалисту услугодателя для оформления договора между услугодателем и услугополучателем, либо мотивированного ответа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10 (десять) минут.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– рассмотрение документов услугополучателя ответственным специалистом услугодателя на соответствие предъявляемым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составление договора между услугодателем и услугополучателем,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передача ответственным специалистом услугодателя на подписание руководителю услугодателя договора об оказании государственной услуги – 5 (пять) минут.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– подписание договора оказания государственной услуги руководителем услугодателя,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подписание договора об оказании государственной услуги и зачисление ребенка в дошкольную организацию образования – 5 (пять) минут.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– выдача подписанного руководителем услугодателя договора об оказании государственной услуги и зачисление ребенка в дошкольную организацию образования,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услугодателя;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взаимодействия между структурными подразделениями (работниками) услугодателя с указанием каждой процедуры (действия) приведено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"Прием документов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зачисление детей в дошкольные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образования" </w:t>
            </w:r>
          </w:p>
        </w:tc>
      </w:tr>
    </w:tbl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810500" cy="637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7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