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340d" w14:textId="b5e3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тарифов на регулярные автомобильные перевозки пассажиров и багажа в городском и пригородном сообщениях по городу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28 июня 2018 года № 503-1230. Зарегистрировано Департаментом юстиции города Астаны 9 июля 2018 года № 1181.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автомобильном транспорте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ПОСТАНОВЛЯЕТ: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дифференцированный тариф на маршруты регулярных автомобильных перевозок пассажиров и багажа в городском и пригородном сообщениях по городу Астане в следующих размерах при оплате через электронную систему: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обычные городские автомобильные перевозки пассажиров и багажа при безналичной оплате посредством электронного проездного документа либо дополнительными сервисами электронной оплаты – 90 (девяносто)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экспрессные городские автомобильные перевозки пассажиров и багажа при безналичной оплате посредством электронного проездного документа либо дополнительными сервисами электронной оплаты – 180 (сто восемьдесят)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регулярные социально значимые перевозки пассажиров при безналичной оплате посредством электронного проездного документа либо дополнительными сервисами электронной оплаты – 90 (девяносто)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пригородном сообщении при безналичной оплате посредством электронного проездного документа либо дополнительными сервисами электронной оплаты – 8 (восемь) тенге за один километр;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обычные городские автомобильные перевозки пассажиров и багажа при оплате наличными деньгами – 180 (сто восемьдесят)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экспрессные городские автомобильные перевозки пассажиров и багажа при оплате наличными деньгами – 250 (двести пятьдесят)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регулярные социально значимые перевозки пассажиров при оплате наличными деньгами – 180 (сто восемьдесят)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пригородном сообщении при оплате наличными деньгами – 11 (одиннадцать) тенге 50 тиын за один километр.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г. Астаны от 10.09.2018 </w:t>
      </w:r>
      <w:r>
        <w:rPr>
          <w:rFonts w:ascii="Times New Roman"/>
          <w:b w:val="false"/>
          <w:i w:val="false"/>
          <w:color w:val="000000"/>
          <w:sz w:val="28"/>
        </w:rPr>
        <w:t>№ 503-1573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неисправности системы электронной оплаты за проезд, пассажир, осуществляющий оплату посредством электронного проездного документа либо дополнительными сервисами электронной оплаты, имеет право на бесплатный проезд.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акимата г. Астаны от 10.09.2018 </w:t>
      </w:r>
      <w:r>
        <w:rPr>
          <w:rFonts w:ascii="Times New Roman"/>
          <w:b w:val="false"/>
          <w:i w:val="false"/>
          <w:color w:val="000000"/>
          <w:sz w:val="28"/>
        </w:rPr>
        <w:t>№ 503-1573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6 октября 2015 года № 108-1759 "О тарифах на регулярные автомобильные перевозки пассажиров и багажа в городском и в пригородном сообщении города Астаны" (зарегистрировано в Реестре государственной регистрации нормативных правовых актов за № 956, опубликовано в газетах "Астана ақшамы" и "Вечерняя Астана" от 24 октября 2015 года);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31 мая 2016 года № 108-1100 "О внесении дополнения в постановление акимата города Астаны от 6 октября 2015 года № 108-1759 "О тарифах на регулярные автомобильные перевозки пассажиров и багажа в городском и в пригородном сообщении города Астаны" (зарегистрировано в Реестре государственной регистрации нормативных правовых актов за № 1036, опубликовано в газетах "Астана ақшамы" и "Вечерняя Астана" от 28 июня 2016 года).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Руководителю Государственного учреждения "Управление транспорта и развития дорожно-транспортной инфраструктуры города Астаны" в установленном законодательством Республики Казахстан порядке обеспечить: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2), 3) и 4) настоящего пункта.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первого заместителя акима города Астаны Хорошуна С.М.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