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b627" w14:textId="c01b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2017 года № 6С-17-2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16 марта 2018 года № 6С-19-4. Зарегистрировано Департаментом юстиции Акмолинской области 20 марта 2018 года № 6473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2018 - 2020 годы" от 13 декабря 2017 года № 6С-17-2 (зарегистрировано в Реестре государственной регистрации нормативных правовых актов № 6242, опубликовано 03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2018 - 2020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165 732 544,6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19 678 991,0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1 006 540,6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145 036 257,0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166 090 150,2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7 423 554,2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9 814 272,0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2 390 717,8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210 000,0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-7 991 159,8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7 991 159,8 тысяча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16.03.2018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16.03.2018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165 732 544,6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19 678 991,0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17 698 610,0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17 698 610,0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1 980 381,0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1 980 381,0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1 006 540,6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286 954,6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286 954,6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145 036 257,0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9 424 848,0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9 424 848,0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135 611 409,0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135 611 409,0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166 090 150,2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3 009 378,6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1 848 675,3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863 141,6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6 221 307,5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6 131 328,5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5 813 758,1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6 485 146,3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6 181 616,0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5 493 474,1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19 106 848,9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13 405 347,3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962 081,7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7 547 550,8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1 024 412,0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3 854 122,1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3 561 095,4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1 590 479,5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1 256 391,1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5 259 543,2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3 886 513,2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1 140 146,0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2 026 140,0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6 518 598,6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4 515 089,4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759 753,1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1 062 546,6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1 010 385,6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14 612 697,6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9 514 123,8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2 559 998,5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4 157 296,0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5 098 573,8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1 794 006,0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2 013 150,5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6 800 299,5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1 365 585,5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3 150 507,3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3 008 869,0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33 221 994,3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250 845,8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1 988 323,8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30 047 481,1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4 281 220,0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2 937 523,2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2 766 601,1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9 965 868,0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9 965 868,0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3 251 163,0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3 083 464,3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 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45 847 792,2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45 847 792,2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3 471 604,0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7 423 554,2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9 814 272,0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5 425 039,0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-7 991 159,8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7 991 159,8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144 963 784,0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20 383 974,0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123 730 464,0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5 486 887,0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14 206 896,0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1 495 610,0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3 853 676,0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5 850 918,0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2 740 112,0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1 036 912,0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8 546 175,0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3 066 959,0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5 321 435,0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4 075 992,0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3 148 184,0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20 359 267,0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17 650 172,0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26 732 104,0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24 440 195,0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24 240 195,0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-955 088,0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1 355 603,0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-1 355 603,0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135 268 545,0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21 116 782,0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113 456 918,0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134 854 988,0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13 639 452,0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1 552 232,0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4 129 587,0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1 966 122,0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6 274 594,0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2 910 893,0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21 019 014,0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18 251 845,0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9 849 596,0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31 927 622,0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30 209 741,0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30 009 741,0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-3 513 133,0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-3 926 690,0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8"/>
        <w:gridCol w:w="6282"/>
      </w:tblGrid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17 170 723,7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7 200 813,5 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1 024 412,0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545 256,0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285 626,0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искусственного покрытия футбольного поля, трибун для зрителей, благоустройство территорий стадиона в городе Есиль Есильского района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районным детско юношеским спортивным школам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2 375 954,0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финасирование приоритетных проектов транспортной инфраструктуры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1 176 154,0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2 013 150,5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1 625 458,5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или выкуп жилья 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815 556,0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739 091,0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376 062,0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9 969 910,2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7 190 869,2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1 575 507,0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1 435 716,4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801 152,0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1 030 745,5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1 222 259,3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 досуга, отдыха и социальной сферы города Кокшетау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395 598,0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609 807,0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1 543 016,0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1 020 118,0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425 601,0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1 236 025,0</w:t>
            </w:r>
          </w:p>
        </w:tc>
      </w:tr>
      <w:tr>
        <w:trPr>
          <w:trHeight w:val="30" w:hRule="atLeast"/>
        </w:trPr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