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7340" w14:textId="f9f7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 октября 2017 года № А-10/444 "Об утверждении регламентов государственных услуг в сфере долевого участия в жилищном строительстве"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31 мая 2018 года № А-6/245. Зарегистрировано Департаментом юстиции Акмолинской области 27 июня 2018 года № 6698. Утратило силу постановлением акимата Акмолинской области от 28 февраля 2020 года № А-3/101.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28.02.2020 </w:t>
      </w:r>
      <w:r>
        <w:rPr>
          <w:rFonts w:ascii="Times New Roman"/>
          <w:b w:val="false"/>
          <w:i w:val="false"/>
          <w:color w:val="ff0000"/>
          <w:sz w:val="28"/>
        </w:rPr>
        <w:t>№ А-3/101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сфере долевого участия в жилищном строительстве" от 2 октября 2017 года № А-10/444 (зарегистрировано в Реестре государственной регистрации нормативных правовых актов № 6127, опубликовано 6 ноября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привлечение денег дольщиков",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выписки об учетной записи договора о долевом участии в жилищном строительстве",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Крылова В.Л.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Акмолинской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А-6/245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А-10/444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привлечение денег дольщиков"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привлечение денег дольщиков" (далее – государственная услуга) оказывается структурными подразделениями местных исполнительных органов районов, городов Кокшетау и Степногорск Акмолинской области (далее –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разрешения на привлечение денег дольщиков (далее - разрешение)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разрешения на привлечение денег дольщиков", утвержденному приказом Министра по инвестициям и развитию Республики Казахстан от 26 июня 2017 года № 387 (зарегистрирован в Реестре государственной регистрации нормативных правовых актов № 15398) (далее - Стандарт), либо мотивированный ответ об отказе в оказании государственной услуги (далее – ответ об отказе)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предоставляет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документы на предмет соответствия действующему законодательству, подготавливает проект разрешения либо ответа об отказе – 8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разрешение либо ответ об отказе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разрешение либо ответ об отказе – 15 минут.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разрешения либо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разрешения либо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разрешения либо ответа об отказе.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документы на предмет соответствия действующему законодательству, подготавливает проект разрешения либо ответа об отказе – 8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разрешение либо ответ об отказе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разрешение либо ответ об отказе – 15 минут.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 в процессе оказания государственной услуги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принимает и проверяет представленные документы, регистрирует заявление услугополучателя и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в Государственную корпорацию представителя услугополучателя с предъявлением документа, удостоверяющего личность (для идентификации личности) и документа, подтверждающего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организации долевого участия в жилищном строительстве способом участия в проекте банка второго уровня: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выдаче разрешения на привлечение денег дольщиков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приемки объекта в эксплуатацию, подтверждающий опыт реализованных объектов строительства жилых домов (жилых зданий), в том числе в качестве заказчика, подрядчика (генерального подрядчика) в совокупности, не менее трех лет, общей площадью не менее восемнадцати тысяч квадратных метров при строительстве в городах республиканского значения, столице и не менее девяти тысяч квадратных метров при строительстве в иных административно-территориальных единицах;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на земельный участок, принадлежащий на праве временного возмездного землепользования (аренды), предоставленном государством или на праве собственности (при отсутствии сведений в информационной системе "Государственная база данных "Регистр недвижимости");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проектно-сметная документация проекта строительства жилого дома (жилого здания) с положительным заключением комплексной вневедомственной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организации долевого участия в жилищном строительстве способом привлечения денег дольщиков после возведения каркаса жилого дома (жилого здания):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выдаче разрешения на привлечение денег дольщиков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приемки объекта в эксплуатацию, подтверждающего опыт реализованных объектов, в том числе в качестве заказчика, подрядчика (генерального подрядчика) в совокупности, в течение последних пяти лет, строительство и ввод в эксплуатацию на территории Республики Казахстан жилые дома (жилые здания) общей площадью не менее шестидесяти тысяч квадратных метров при строительстве в городах республиканского значения, столице и не менее тридцати тысяч квадратных метров при строительстве в иных административно-территориальных единицах. При этом учитывается суммарный опыт дочерних организаций застройщика;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на земельный участок, принадлежащий на праве временного возмездного землепользования (аренды), предоставленном государством, или на праве собственности (при отсутствии сведений в информационной системе "Государственная база данных "Регистр недвижимости");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проектно-сметная документация проекта строительства жилого дома (жилого здания) с положительным заключением комплексной вневедомственной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инжиниринговой компании о наличие завершенного строительства каркаса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 инжиниринговой компанией.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указанными документами в Государственную корпорацию услугополучателем представляются их копии. После сверки оригиналы документов возвращаются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Государственной корпорацией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привлечение денег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дольщиков"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привлечение денег дольщиков"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А-6/245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А-10/444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выписки об учетной записи договора о долевом участии в жилищном строительстве" 1. Общие положения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выписки об учетной записи договора о долевом участии в жилищном строительстве" (далее – государственная услуга) оказывается структурными подразделениями местных исполнительных органов районов, городов Кокшетау и Степногорск Акмолинской области (далее – услугодатель).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выдача выписки об учетной записи договора о долевом участии в жилищном строительстве (далее - выписка)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выписки об учетной записи договора о долевом участии в жилищном строительстве", утвержденному приказом Министра по инвестициям и развитию Республики Казахстан от 26 июня 2017 года № 387 (зарегистрирован в реестре государственной регистрации нормативных правовых актов № 15398)" (далее - Стандарт), либо мотивированный ответ об отказе в оказании государственной услуги (далее – ответ об отказе)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предоставляет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документы на предмет соответствия действующему законодательству, подготавливает проект выписки либо ответа об отказе – 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выписку либо ответ об отказе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выписку либо ответ об отказе – 15 минут.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выписки либо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выписки либо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выписки либо ответа об отказе.</w:t>
      </w:r>
    </w:p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документы на предмет соответствия действующему законодательству, подготавливает проект выписки либо ответа об отказе – 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выписку либо ответ об отказе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выписку либо ответ об отказе – 15 минут.</w:t>
      </w:r>
    </w:p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 в процессе оказания государственной услуги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принимает и проверяет представленные документы, регистрирует заявление услугополучателя и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в Государственную корпорацию представителя услугополучателя с предъявлением документа, удостоверяющего личность (для идентификации личности) и документа, подтверждающего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постановке на учет договора (-ов)/дополнительного соглашения о внесении изменений и (или) дополнений в договор/договор о переуступке прав требований/о снятии с учета договора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 о предоставлении гарантии жилищного строительства с Фондом гарантирования жилищного строительства или решение местного исполнительного органа о выдаче разрешения на привлечение денег дольщиков;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оригинал Договора о долевом участии в жилищном строительстве, дополнительного соглашения к Договору (при его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Государственной корпорацией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выписки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 записи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долевом участии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жилищном строительстве"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выписки об учетной записи договора о долевом участии в жилищном строительстве"</w:t>
      </w:r>
    </w:p>
    <w:bookmarkEnd w:id="3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