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9129" w14:textId="9309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для частичного возмещения затрат за фактически приобретенные и использованные семена, подлежащие субсидированию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июля 2018 года № А-7/299. Зарегистрировано Департаментом юстиции Акмолинской области 18 июля 2018 года № 6730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 в Реестре государственной регистрации нормативных правовых актов № 10190),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для частичного возмещения затрат за фактически приобретенные и использованные семена, подлежащие субсидированию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Уисимбаева А.С.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А-7/299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за фактически приобретенные и использованные семена, подлежащие субсидированию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10196"/>
      </w:tblGrid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(% от посевной площади культуры)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