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5c601" w14:textId="6a5c6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12 июля 2017 года № А-7/306 "Об утверждении перечня субсидируемых видов средств защиты растений и норм субсидий на 1 единицу (литр, килограмм)"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25 июля 2018 года № А-8/331. Зарегистрировано Департаментом юстиции Акмолинской области 26 июля 2018 года № 6741. Утратило силу постановлением акимата Акмолинской области от 17 июля 2019 года № А-8/331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17.07.2019 </w:t>
      </w:r>
      <w:r>
        <w:rPr>
          <w:rFonts w:ascii="Times New Roman"/>
          <w:b w:val="false"/>
          <w:i w:val="false"/>
          <w:color w:val="ff0000"/>
          <w:sz w:val="28"/>
        </w:rPr>
        <w:t>№ А-8/331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5 мая 2016 года № 204 "Об 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 в Реестре государственной регистрации нормативных правовых актов № 13717),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перечня субсидируемых видов средств защиты растений и норм субсидий на 1 единицу (литр, килограмм)" от 12 июля 2017 года № А-7/306 (зарегистрировано в Реестре государственной регистрации нормативных правовых актов № 6025, опубликовано 26 июля 2017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В.Крылов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А-8/331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А-7/306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средств защиты растений и норм субсидий на 1 единицу (литр, килограмм)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4"/>
        <w:gridCol w:w="6159"/>
        <w:gridCol w:w="4127"/>
      </w:tblGrid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вещество и группа гербицидов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гербицида (аналога),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кислоты, 500 г/л в виде диметиламинной, калиевой и натриевой солей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водорастворимый концентрат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оксим дикамбы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ЧИСТАЛАН, 40%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344 г/л + дикамба, 120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357 г/л + дикамба, 124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72 %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860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960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водорастворимые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малолетучих эфиров, 500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300 г/л + флорасулам, 5,35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масляный концентрат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г/л + клопиралид, 40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г/л + флорасулам, 7,4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суспензионная эмульсия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суспензионная эмульсия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смеси аминных солей, 550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ФОРТЕ, водный концентрат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кислота, 344 г/л + дикамба, 120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300 г/л + флорасулам, 3,7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суспензионная эмульсия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420 г/л + 2-этилгексиловый эфир дикамбы кислоты, 60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500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569,10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564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564 г/л + метсульфурон-метил, 600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заводская бинарная упаковка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564 г/л + триасульфурон, 750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заводская бинарная упаковка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600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ГРОЗА, 60%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901,25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720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– АРМОН–Эфир, 72%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850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ТАУЭРСПРЕЙ, 85%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905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849,10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849,10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849,10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950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концентрат коллоидного раствора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клопиралида, 500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г/кг + флорасулам, 150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17 723,65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аммонийная соль глифосата, 888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натрий-калийная соль, 12,5%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М, 37%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БАЗАГРАН, 48%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1 079,05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водорастворимый концентрат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 + имазамокс, 23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водорастворимый концентрат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г/л + 2,4-Д кислоты в виде сложного эфира, 500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галаксифоп-п-метил, 108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240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изопропиламинной и калийной солей, 540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водорастворимый концентрат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изопропиламинной соли, 360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калиевой соли, 480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450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МАКС ПЛЮС,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500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ТАЧДАУН 500,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878,08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УРАГАН ФОРТЕ 500,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878,08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ФАКЕЛ ЭКСТРА, водорастворимый концентрат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540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СПРУТ ЭКСТРА,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600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кислоты, 500 г/л + дикват, 35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БУРАН, 36%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СОНРАУНД, 48%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ТРИУМФ, 48%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45%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500,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ЭКСТРА, 54%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540,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МАКС,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ГОЛД, 54%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720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ПАУЭР,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ДАРА, 75%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ЭКСТРА, 75 %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БАСТА, 15%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г/л + 2,4 Д, 357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360 г/л + хлорсульфурон кислота, 22,2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г/кг + метсульфурон-метил, 28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г/кг + триасульфурон, 41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дикамбы кислота в виде диметиламинной соли, 480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ФОРТЕ 200,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ОПТИМА, 72%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МСРА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75 % водорастворимый концентрат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водорастворимый концентрат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г/л + имазапир, 15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водорастворимый концентрат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3 902,50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водорастворимый концентрат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водно-суспензионный концентрат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2 005,15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4%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2 005,15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водно-гликолевый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8 741,25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10% водный концентрат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2 082,50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водорастворимый концентрат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2 082,50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водный концентрат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2 082,50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водный концентрат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2 082,50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ТАПИР, 10 % водный концентрат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г/кг + хлоримурон-этил, 150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11,3 г/кг + тиенкарбазон-метил, 22,5 г/кг + мефенпир-диэтил (антидот), 135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25 г/л + амидосульфурон, 100 г/л + мефенпир-диэтил (антидот), 250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масляная дисперсия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6 917,40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суспензионный концентрат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г/л + галоксифоп-п-метил, 80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масляный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4 385,50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2 948,75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2 948,75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г/л + клоквинтосет-мексил (антидот), 60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4 166,75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4 166,75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4 166,75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4 166,75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эмульсия масляно-водная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г/л + клоксинтосет-мексил (антидот), 20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1 524,25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1 524,25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г/л + флуроксипир, 15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концентрат коллоидного раствора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ТАТРЕЛ,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водный раствор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водорастворимые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 водорастворимые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г/л + никосульфурон, 30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масляная дисперсия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г/л + измазамокс, 25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концентрат суспензии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4 125,10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концентрат суспензии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КС, 40% концентрат суспензии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96% концентрат эмульсии (по рапсу срок регистрации закончен)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концентрат коллоидного раствора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концентрат наноэмульсии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концентрат суспензии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3 250,10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концентрат суспензии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3 250,10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ПРОЛАЙН,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БАРГУЗИН, 70%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КАРБУЗИН, 70% смачивающийся порошок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смачивающийся порошок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РЕНДОР, 70% смачивающийся порошок (срок регистрации на картофеле закончен)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125 г/кг + трибенурон-метил, 625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300 г/кг + трибенурон-метил, 450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391 г/кг + трибенурон-метил, 261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35 525,00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600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АРБАЛЕТ, 60% смачивающийся порошок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60%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смачивающийся порошок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ЛАРЕН ПРО,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смачивающийся порошок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МЕЦЦО, 60%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РОДАР, 60% смачивающийся порошок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РОТЕР, 60% смачивающийся порошок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60 %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350 г/л + пиклорам, 150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водорастворимый концентрат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500 г/л + клопиралид, 100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г/кг + тифенсульфурон-метил, 150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г/кг + тифенсульфурон-метил, 125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10 583,30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24%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33%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997,50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33%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СТАРТ, 35%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масляная дисперсия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г/л + клоквинтосет - мексил (антидот), 90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масляная дисперсия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претилахлор, 300 г/л + пирибензоксим, 20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суспензионный концентрат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1 227,10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суспензионный концентрат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1 227,10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АДМИРАЛ суспензионный концентрат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смачивающийся порошок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водорастворимый порошок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25% сухая текучая суспензия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66 832,50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 312,5 г/л + тербутилазин 187,5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концентрат суспензии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960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 680 г/кг + метсульфурон - метил, 70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сухая текучая суспензия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13 564,25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545 г/кг + метсульфурон-метил, 164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40 443,20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750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КАНОНИР, сухая текучая суспензия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КОММАНДЕР,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261 г/кг + метсульфурон-метил, 391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ТРИМЕКС ПЛЮС,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350 г/кг + амидосульфурон, 350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ГЕРСОТИЛ ЭКСТРА,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11 122,13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г/кг + тифенсульфурон-метил, 375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30 625,00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563 г/кг + флорасулам, 187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30 485,00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670 г/кг + тифенсульфурон-метил, 80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750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75% сухая текучая суспензия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ГРОМСТОР, 75%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75%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сухая текучая суспензия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750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92 744,75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мефенпир-диэтил (антидот), 75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СУПЕР, 7,5% эмульсия масляно-водная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1 789,20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эмульсия масляно-водная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г/л + клодинафоп-пропаргил, 90 г/л+мефенпир-диэтил (антидот), 44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г/л + клоквинтоцет - мексил (антидот), 50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эмульсия масляно-водная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мефенпир-диэтил (антидот), 27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1 708,35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1 708,35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фенклоразол-этил (антидот), 27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фенклоразол-этил (антидот), 30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10%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фенклоразол-этил (антидот), 50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СУПЕР, 10%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10%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110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эмульсия масляно-водная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БЕНГАЛ 120 ЕС,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ОРЕОЛ, 12%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мефенпир-диэтил (антидот), 33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фенхлоразол-этил (антидот), 60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СУПЕР, 12%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клодинафоп - пропаргил, 90 г/л + клоквинтосет - мексил (антидот), 60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клодинафоп-прапаргил, 90 г/л + клоквинтоцет-мексил (антидот), 72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СКАУТ, эмульсия масляно-водная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клоквинтосет-мексил (антидот), 40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клокинтосет-мексил (антидот), 47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фенхлоразол-этил (антидот), 35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клоквинтосет-мексил (антидот), 35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эмульсия масляно-водная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нафталевый ангидрид (антидот), 125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ГРАССЕР, эмульсия масляно-водная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г/л + клоквинтосет-мексил (антидот), 40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г/л + клодинафоп-пропаргил, 24 г/л + мефенпир-диэтил (антидот), 30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АРГО микро эмульсия 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 - пропаргил, 60 г/л + клоквинтосет - мексил (антидот), 40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масляный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клодинафоп-пропагил, 45 г/л + клоквинтосет-мексил (антидот), 34,5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КЛОДИМЕКС ПЛЮС,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2 594,20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60 г/л + клоквинтосет-мексил (антидот), 60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клоквинтоцет-мексил (антидот), 27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флорасулам, 200 г/кг + трибенурон-метил, 410 г/кг + тифенсульфурон-метил, 140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флорасулам, 5 г/л + флуроксипир, 50 г/л + 2,4-Д кислоты в виде сложного эфира, 410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флуазиафоп-п-бутил, 150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2 047,50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70%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 90 г/л + 510г/л 2,4-Д кислоты в виде сложного эфира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г/л + йодосульфурон-метил-натрий, 1,0 г/л + тиенкарбазон-метил, 10 г/л + ципросульфамид (антидот), 15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масляная дисперсия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120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40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ГАРДИАН,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4%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ТЕРРА, 4%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1 333,50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масляный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125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250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50 г/л + имазамокс, 38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масляная дисперсия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60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масляный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ПИРАМИН-ТУРБО, 52% концентрат суспензии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 + малолетучие эфиры 2, 4 - Д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ОКТИГЕН, 40%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г/кг + метсульфурон-метил, 333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26 158,30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10%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этаметсульфурон-метил, 750 г/кг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водно-диспергируемые гранулы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г/л + фенмедифам, 90 г/л + десмедифам, 70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г/л + фенмедифам, 63 г/л + десмедифам, 21 г/л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масляный концентрат эмульсии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3 220,00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г/л - грамм/литр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г/кг - грамм/килограмм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