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5aea" w14:textId="ee15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Акмолинского областного маслихата от 29 сентября 2017 года № 6С-15-4 "О дополнительном лекарственном обеспечении"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10 октября 2018 года № 6С-24-5. Зарегистрировано Департаментом юстиции Акмолинской области 26 октября 2018 года № 6817. Утратило силу решением Акмолинского областного маслихата от 7 октября 2020 года № 6С-50-7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Акмолинского областного маслихата от 07.10.2020 </w:t>
      </w:r>
      <w:r>
        <w:rPr>
          <w:rFonts w:ascii="Times New Roman"/>
          <w:b w:val="false"/>
          <w:i w:val="false"/>
          <w:color w:val="ff0000"/>
          <w:sz w:val="28"/>
        </w:rPr>
        <w:t>№ 6С-50-7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 дополнительном лекарственном обеспечении" от 29 сентября 2017 года № 6С-15-4 (зарегистрировано в Реестре государственной регистрации нормативных правовых актов № 6122, опубликовано 23 октября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Дополнительно предоставить лекарственные средства "Адалимумаб", "Тоцилизумаб" гражданам, страдающим заболеванием "Ювенильный идиопатический артрит", лекарственные средства "Силденафил", "Бозентан", "Риоцигуат" гражданам, страдающим заболеванием "Легочная гипертензия", лекарственные средства, изделия медицинского назначения и специализированное питание гражданам, страдающим заболеванием "Буллезный эпидермолиз", лекарственное средство "Вальцит" гражданам, перенесшим трасплантацию органов и тканей, лекарственное средство "Человеческий нормальный иммуноглобулин" гражданам, страдающим орфанными заболеваниями согласно перечню, утвержденным уполномоченным органом, при амбулаторном лечении бесплатно, за счет средств областного бюджета.".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социальным вопросам.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Б.Наурызбаева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С.Кисикова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октября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и бюджетного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К.Дузелбаев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октября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