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1843" w14:textId="e4c1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Акмолинской области от 5 июня 2017 года № А-6/248 "Об утверждении перечня субсидируемых видов удобрений и норм субсидий на 1 тонну (килограмм, литр) удобрений, приобретенных у продавца удобрений"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19 ноября 2018 года № А-11/494. Зарегистрировано Департаментом юстиции Акмолинской области 28 ноября 2018 года № 6863. Утратило силу постановлением акимата Акмолинской области от 15 апреля 2019 года № А-4/170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15.04.2019 </w:t>
      </w:r>
      <w:r>
        <w:rPr>
          <w:rFonts w:ascii="Times New Roman"/>
          <w:b w:val="false"/>
          <w:i w:val="false"/>
          <w:color w:val="ff0000"/>
          <w:sz w:val="28"/>
        </w:rPr>
        <w:t>№ А-4/170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 (зарегистрирован в Реестре государственной регистрации нормативных правовых актов № 11223),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перечня субсидируемых видов удобрений и норм субсидий на 1 тонну (килограмм, литр) удобрений, приобретенных у продавца удобрений" от 5 июня 2017 года № А-6/248 (зарегистрировано в Реестре государственной регистрации нормативных правовых актов № 5993, опубликовано 22 июня 2017 года в Эталонном контрольном банке нормативных правовых актов Республики Казахстан в электронном виде)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субсидируемых видов удобрений и норм субсидий на 1 тонну (килограмм, литр) удобрений, приобретенных у продавца удобрений дополнить строками, порядковые номера 179-187,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068"/>
        <w:gridCol w:w="8887"/>
        <w:gridCol w:w="107"/>
        <w:gridCol w:w="730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B"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N-4,05, B-10,2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N-2,33, P2O5-20,3, K2O-13,7, B-5,1, Zn-5,6, Mo-0,06, Co-0,01, MgO-8,2, Mn-8,13, Fe-1,0,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Cu-1,6, органические кислоты - 25, аминокислоты - 25, стимуляторы роста и иммунитета растений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P2O5-40, K2O-5,48, B-4,5, Zn-14,6, Mo-0,5, MgO-6,56,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Mn-21,1, Fe-14, S-7,95, Cu-7,6, органические кислоты - 25, аминокислоты - 25, стимуляторы роста и иммунитета растений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бобовые вегетация"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N-5,51, P2O5-20,2, K2O-13,7,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B-3,4, Zn-1,7, S-6,8, Mo-0,2,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Co-0,02, MgO-2,5, Mn-5,8,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CaO-1,75, Fe-2,0, Cu-7,6, органические кислоты - 25, аминокислоты - 25, стимуляторы роста и иммунитета растений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Zn"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Zn-12,5, N-16,4 + аминокислоты - 85, стимуляторы роста и иммунитета растений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подсолнечник"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MgO-8,36, Mn-7,0,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S-10,7, Mo-4,0 + органические кислоты - 25, аминокислоты - 25, стимуляторы роста и иммунитета растений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семена зерновых"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N-2,73, Cu-5,4, Zn-5,3, Mo-1,3, Mn-2,43, CaO-3,41, Fe-3,85 + органические кислоты - 25, аминокислоты - 25, стимуляторы роста и иммунитета растений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12, фульвокислоты 2, органические низкомолекулярные 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Уисимбаева А.С.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