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70d2" w14:textId="3307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13 декабря 2017 года № 6С-17-2 "Об областном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29 ноября 2018 года № 6С-26-2. Зарегистрировано Департаментом юстиции Акмолинской области 6 декабря 2018 года № 6903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2018 - 2020 годы" от 13 декабря 2017 года № 6С-17-2 (зарегистрировано в Реестре государственной регистрации нормативных правовых актов № 6242, опубликовано 03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2018 - 2020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175 307 846,6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21 349 067,2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830 364,6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14 833,1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153 113 581,7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175 664 418,6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8 365 653,9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10 964 683,2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2 599 029,3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373 813,8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379 400,0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5 586,2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-9 096 039,7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9 096 039,7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областном бюджете на 2018 год предусмотрено погашение бюджетных кредитов в республиканский бюджет в сумме 2 573 945,3 тысячи тенге, в том числе: погашение долга местного исполнительного органа – 1 258 988 тысяч тенге, погашение долга местного исполнительного органа перед вышестоящим бюджетом – 1 119 830,1 тысяча тенге, возврат, использованных не по целевому назначению бюджетных кредитов, выданных из республиканского бюджета – 10 882,0 тысячи тенге, 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 – 184 245,2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области на 2018 год в сумме 53 239,3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лимит долга местного исполнительного органа области на 2018 год в размере 34 738 956,4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Б.Наурызбаева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и бюджетного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К.Дузелбаев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175 307 846,6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21 349 067,2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18 473 661,6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18 473 661,6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2 875 405,6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2 875 405,6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830 364,6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102 025,4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82 078,5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306 925,5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306 925,5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421 261,7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421 261,7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153 113 581,7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9 260 015,7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9 260 015,7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143 853 566,0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143 853 566,0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7"/>
        <w:gridCol w:w="987"/>
        <w:gridCol w:w="6405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175 664 418,6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3 583 083,5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58 527,7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2 433 427,6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973 862,2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987 562,8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84 684,7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133 204,1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132 851,1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121 542,9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11 308,2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104 067,2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31 732,7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269 086,8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269 086,8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207 749,8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194 672,8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144 342,2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412 943,5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115 397,1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6 848 323,1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6 560 768,7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5 618 404,1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38 023,7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287 554,4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287 554,4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23 103 619,6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300 879,3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251 436,9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16 816 757,8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121 966,3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993 141,4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155 273,3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735 718,4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250 299,6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305 580,2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7 737 960,4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92 164,9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1 007 505,8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346 229,5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91 894,2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713 224,1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2 195 227,2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1 787 002,1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4 372 918,8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4 114 806,0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1 613 063,7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1 282 548,9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330 514,8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4 319 231,3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3 792 306,2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110 560,6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1 923 333,0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81 607,1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526 925,1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526 925,1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6 295 732,6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4 379 237,5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106 445,8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759 040,4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326 087,3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1 127 506,7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210 637,3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635 782,1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189 325,1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122 323,8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995 632,5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944 109,7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116 487,6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23 973 190,3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11 915 159,3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2 167 636,9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4 450 963,1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5 296 559,3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11 834 217,9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1 285 797,3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1 345 324,4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8 766 049,3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365 019,9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8 067 294,5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336 259,7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1 718 162,8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52 301,2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294 987,6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400 114,1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588 823,9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810 088,3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308 571,3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46 887,7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246 639,2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164 820,7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53 883,7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102 047,8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4 279 774,0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3 745 148,3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101 999,4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2 486 037,0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1 820 589,0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1 819 289,0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32 017 176,4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1 628 180,0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789 387,4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29 331 459,4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149 796,5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327 231,1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164 797,8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5 912 115,5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3 626 446,6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4 284 900,0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6 369 251,7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5 078 005,0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2 877 235,0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274 293,3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956 402,6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848 795,2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2 208 755,7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1 990 866,0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1 924 148,6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176 630,1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12 790 217,8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12 790 217,8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1 406 770,6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2 844 063,7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282 767,9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2 466 577,5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4 260 426,0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1 376 942,1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3 867 398,7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2 576 133,0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–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2 295 238,0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–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–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799 376,4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–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799 376,4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45 680 987,9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45 680 987,9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42 339 080,0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3 291 817,0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8 365 653,9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10 964 683,2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5 203 249,0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3 903 249,0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3 903 249,0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4 786 621,0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3 063 955,0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3 063 955,0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974 813,2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974 813,2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974 813,2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2 599 029,3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2 599 029,3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2 599 029,3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2 403 902,1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195 127,2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373 813,8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-9 096 039,7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9 096 039,7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1"/>
        <w:gridCol w:w="4769"/>
      </w:tblGrid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49 061 683,0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22 786 458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589 678,0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сотрудников органов внутренних дел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547 396,0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надбавки за классную квалификацию сотрудников органов внутренних дел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1 205 703,0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391 627,0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254 430,0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информационную работу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141 667,0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155 175,0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151 872,0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291 633,0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2 779 530,0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144 739,0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208 334,0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208 437,0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2 218 020,0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1 245 969,0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вакцин и других иммунобиологических препаратов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1 027 833,0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профилактике и борьбе со СПИД 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пропаганду здорового образа жизни 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сопровождения сурдопереводом при транслирование новостных телепередач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3 005 785,0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финансирование приоритетных проектов транспортной инфраструктуры 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3 005 190,0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177 012,0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177 012,0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229 033,0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229 033,0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12 249 784,0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4 281 220,0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5 078 005,0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2 877 235,0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1 293 252,0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процентных ставок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1 293 252,0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17 024 099,0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12 214 401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объектов общественного порядка и безопасности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199 150,0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образования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2 645 102,0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здравоохранения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1 209 129,0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1 929 379,0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1 518 420,0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4 463 221,0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2 794 560,0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1 560 470,0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773 888,0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460 202,0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2 015 138,0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2 015 138,0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9 251 126,0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3 903 249,0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тепло-водоснабжения и водоотведения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3 903 249,0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561 256,0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областных центрах и моногородах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561 256,0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3 063 955,0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и массового предпринимательства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3 063 955,0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4"/>
        <w:gridCol w:w="5976"/>
      </w:tblGrid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22 923 588,4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14 768 751,6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44 980,0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44 980,0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1 787 002,1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ремонты объектов образования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380 715,4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ремонты объектов образования в рамках Программы развития продуктивной занятости и массового предпринимательства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167 602,0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282 889,5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120 258,3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котлов и котельного оборудования для объектов образования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15 253,2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387 070,0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109 346,0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и городские школы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43 618,5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36 360,0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"Лучшая организация среднего образования" Кийминская средняя школа имени К. Ускенбаева Жаксынского района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коммунального государственного учреждения "Средняя школа имени С. Серикова" города Есиль с пришкольным интернатом отдела образования Есильского района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 образования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погашение дефицита по заработной плате педагогам школ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188 105,0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101 999,4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центрального стадиона в городе Есиль Есильского района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99 999,4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спортивного инвентаря для бокса районным детско-юношеским спортивным школам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2 619 671,6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1 376 942,1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1 242 729,5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8 766 049,3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8 211 579,8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или выкуп жилья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384 242,0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170 227,5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848 795,2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737 590,7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88 832,5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22 372,0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157 215,5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16 234,7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140 980,8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77 900,6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градостроительной документации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77 900,6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365 137,9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47 658,1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198 639,2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43 706,0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информационной системы "Е-Халык"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48 808,9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27 628,4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8 154 836,8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6 188 862,9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дошкольного воспитания и обучения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1 085 383,2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1 469 704,0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833 338,3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1 388 548,5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1 023 811,0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инфраструктуры досуга, отдыха и социальной сферы города Кокшетау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95 598,0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200 335,6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92 144,3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1 137 048,2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75 355,0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758 542,5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284 669,0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17 181,7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828 925,7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828 925,7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