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8790" w14:textId="aeb8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24 ноября 2018 года № А-11/505 "Об утверждении объемов субсидий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декабря 2018 года № А-12/571. Зарегистрировано Департаментом юстиции Акмолинской области 26 декабря 2018 года № 6971. Утратило силу постановлением акимата Акмолинской области от 5 февраля 2019 года № А-2/50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05.02.2019 </w:t>
      </w:r>
      <w:r>
        <w:rPr>
          <w:rFonts w:ascii="Times New Roman"/>
          <w:b w:val="false"/>
          <w:i w:val="false"/>
          <w:color w:val="ff0000"/>
          <w:sz w:val="28"/>
        </w:rPr>
        <w:t>№ А-2/50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15 июня 2018 года № 256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17306),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объемов субсидий в области животноводства" от 24 ноября 2018 года № А-11/505 (зарегистрировано в Реестре государственной регистрации нормативных правовых актов № 6852, опубликовано 27 ноября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А-11/505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3902"/>
        <w:gridCol w:w="555"/>
        <w:gridCol w:w="2686"/>
        <w:gridCol w:w="3750"/>
      </w:tblGrid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226 120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быков-производителей мясных пород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Канады и Европы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66 375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 у отечественных и зарубежных хозяйств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87 156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382 760,1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А-11/505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повышение продуктивности и качества продукции животноводства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4454"/>
        <w:gridCol w:w="652"/>
        <w:gridCol w:w="2820"/>
        <w:gridCol w:w="3181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на откорм в откормочные площадки вместимостью не менее 1000 голов единовременно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живого веса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134 699,7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привеса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600 голов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зачетного веса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400 голов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зачетного веса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50 голов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зачетного веса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зачетного веса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180,8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1 932,3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154 587,6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10 000 тонн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2 000 тонн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329 487,6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36 171,1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108 513,4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9 545,5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854 358,4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