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e7f4" w14:textId="376e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13 декабря 2018 года № 6С-27-2. Зарегистрировано Департаментом юстиции Акмолинской области 27 декабря 2018 года № 6983.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227 931 103,0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22 108 740,2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1 201 698,6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204 608 464,2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227 995 887,6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9 658 015,4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11 787 802,0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2 129 786,6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535 900,0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540 000,0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-10 258 700,0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10 258 700,0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Акмолинского областного маслихата от 13.12.2019 </w:t>
      </w:r>
      <w:r>
        <w:rPr>
          <w:rFonts w:ascii="Times New Roman"/>
          <w:b w:val="false"/>
          <w:i w:val="false"/>
          <w:color w:val="000000"/>
          <w:sz w:val="28"/>
        </w:rPr>
        <w:t>№ 6С-40-4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в областной бюджет и районные (городов областного значения) бюджеты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в областной бюджет –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в районные (городов областного значения) бюджеты – 100%.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областном бюджете на 2019 год предусмотрены бюджетные изъятия из бюджета города Кокшетау в сумме 7 560 483 тысячи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областного бюджета на 2019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области.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2019 год предусмотрены объемы субвенций, передаваемых из областного бюджета районным (городов областного значения) бюджетам, в сумме 42 043 372 тысячи тенге, в том числе: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69"/>
        <w:gridCol w:w="9170"/>
        <w:gridCol w:w="1861"/>
      </w:tblGrid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1 944 928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1 884 979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2 012 211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2 237 025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2 775 576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3 180 643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890 783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1 791 693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2 180 390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2 390 845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2 075 346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2 021 313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2 484 379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1 705 936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1 785 580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6 729 905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Шортандинскому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1 995 934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12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</w:t>
            </w:r>
          </w:p>
        </w:tc>
        <w:tc>
          <w:tcPr>
            <w:tcW w:w="9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1 955 906</w:t>
            </w:r>
          </w:p>
        </w:tc>
        <w:tc>
          <w:tcPr>
            <w:tcW w:w="1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тенге.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областного бюджета на 2019 год предусмотрены целевые трансферты районным (городов областного значения) бюджетам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области.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предусмотрен возврат средств в республиканский бюджет на компенсацию потерь вышестоящего бюджета в связи с изменением законодательства.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2019 год предусмотрено погашение бюджетных кредитов в республиканский бюджет в сумме 2 116 743,1 тысяча тенге, в том числе: погашение долга местного исполнительного органа – 410 198,0 тысяч тенге, погашение долга местного исполнительного органа перед вышестоящим бюджетом – 1 626 753,0 тысячи тенге, возврат неиспользованных бюджетных кредитов, выданных из республиканского бюджета – 67 798,5 тысяч тенге, возврат, использованных не по целевому назначению бюджетных кредитов, выданных из республиканского бюджета – 11 993,6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Акмолинского областного маслихата от 22.11.2019 </w:t>
      </w:r>
      <w:r>
        <w:rPr>
          <w:rFonts w:ascii="Times New Roman"/>
          <w:b w:val="false"/>
          <w:i w:val="false"/>
          <w:color w:val="000000"/>
          <w:sz w:val="28"/>
        </w:rPr>
        <w:t>№ 6С-39-2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области на 2019 год в сумме 166 004,0 тысячи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Акмолинского областного маслихата от 06.09.2019 </w:t>
      </w:r>
      <w:r>
        <w:rPr>
          <w:rFonts w:ascii="Times New Roman"/>
          <w:b w:val="false"/>
          <w:i w:val="false"/>
          <w:color w:val="000000"/>
          <w:sz w:val="28"/>
        </w:rPr>
        <w:t>№ 6С-37-2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лимит долга местного исполнительного органа области на 2019 год в размере 47 477 044,4 тысячи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областных бюджетных программ, не подлежащих секвестру в процессе исполнения областного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районных (городов областного значения) бюджетных программ, не подлежащих секвестру в процессе исполнения районных (городов областного значения) бюджетов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Б.Наурызбаева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К.Дузелбаев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6С-27-2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Акмолинского областного маслихата от 13.12.2019 </w:t>
      </w:r>
      <w:r>
        <w:rPr>
          <w:rFonts w:ascii="Times New Roman"/>
          <w:b w:val="false"/>
          <w:i w:val="false"/>
          <w:color w:val="ff0000"/>
          <w:sz w:val="28"/>
        </w:rPr>
        <w:t>№ 6С-40-4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227 931 103,0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22 108 740,2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18 754 079,0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18 754 079,0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3 354 661,2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3 346 535,8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8 125,4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1 201 698,6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117 310,7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17 513,8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81 758,9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14 113,5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14 113,5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638 340,9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638 340,9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431 889,9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431 889,9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204 608 464,2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10 409 778,2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10 409 778,2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194 198 686,0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194 198 686,0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907"/>
        <w:gridCol w:w="907"/>
        <w:gridCol w:w="6879"/>
        <w:gridCol w:w="29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227 995 887,6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3 256 028,6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1 804 198,4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1 244 944,9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44 885,4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326 636,3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96 168,4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87 405,4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134 340,2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94 140,2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187 320,2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150 249,3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77 648,2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77 648,2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120 832,6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120 232,6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267 299,0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267 299,0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287 915,2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256 112,0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31 803,2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311 007,4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104 629,4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199 316,0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556 362,7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337 692,9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290 416,9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191 147,4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140 197,4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6 937 867,2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6 935 693,3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6 022 230,2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823 330,2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30 869 710,3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493 672,5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119 794,8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69 555,7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22 288 312,2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135 937,7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1 174 207,2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155 023,2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96 766,0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838 734,2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280 839,4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366 742,7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8 462 595,8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93 459,5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1 514 920,7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198 492,2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530 326,4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районным (городов областного значения) бюджетам на капитальный ремонт объектов школьного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692 656,4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5 609 167,0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2 049 107,8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6 280 944,4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5 798 131,1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482 813,3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1 785 106,9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1 424 753,0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360 353,9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6 051 607,0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4 817 064,0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158 573,0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128 854,0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129 940,0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1 179 131,9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96 534,9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2 624 568,2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32 808,7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302 393,9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1 234 543,0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1 234 543,0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11 998 694,5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10 319 206,8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127 501,8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762 589,8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466 637,6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1 348 982,5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239 781,8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2 028 912,7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249 526,0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4 339 632,0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242 378,0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210 541,0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52 674,2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225 484,6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954 862,5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898 545,3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96 103,2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93 708,7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29 557 483,9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88 500,6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городов и сельских населенных пунктов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88 500,6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9 448 727,4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3 436 622,4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благоустройства городов и населенных пунктов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5 775 582,0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220 412,0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20 020 255,9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80 694,3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4 481 589,3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5 859 204,4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1 348 953,8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1 198 510,1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6 348 160,1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398 884,8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303 659,1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9 694 715,8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1 091 851,7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299 044,1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218 462,5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519 009,1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3 070 324,4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81 803,5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322 639,0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1 145 667,9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679 824,3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137 030,1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366 731,1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151 417,4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184 111,1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159 161,6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57 016,9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101 244,7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5 372 760,6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63 268,2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4 596 231,3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599 226,1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3 683 186,7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248 667,0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248 667,0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3 434 519,7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338 693,3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2 736 274,0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168 146,9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191 405,5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36 764 701,9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1 643 395,0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84 178,1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1 083 175,3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44 644,5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248 165,1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182 132,0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33 641 003,2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169 500,7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469 236,0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135 229,5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8 593 207,7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1 700 904,2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12 895 785,0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965 161,0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3 135 153,0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787 351,0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317 544,4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317 544,4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1 049 216,8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910 522,8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58 693,5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58 093,5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1 775 001,0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1 596 429,0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374 503,0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1 151 223,0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127 314,2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38 049,1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88 665,1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51 257,8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50 210,8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15 916 851,7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15 916 851,7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62 138,4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1 095 297,1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3 434 536,3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983 163,4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3 523 054,6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5 784 669,4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926 092,5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24 894 858,5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814 937,1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814 937,1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10 338 972,6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9 704 051,9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468 916,7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370 791,8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257 463,0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113 328,8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1 321 881,0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5 282 929,3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1 154 514,1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319 369,2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социальной и инженерной инфраструктуры окраин городов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3 257 897,0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494 787,0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2 513 637,3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198 205,3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социальной и инженерной инфраструктуры окраин городов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1 166 894,0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88 885,2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88 885,2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4 080 420,9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767 542,0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525 871,9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социальной и инженерной инфраструктуры окраин городов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2 470 903,0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197 652,0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46 024 504,8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46 024 504,8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42 043 372,0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48 919,6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3 930 685,0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9 658 015,4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11 787 802,0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5 869 122,0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1 513 290,0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1 513 290,0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4 355 832,0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4 355 832,0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4 943 867,0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4 068 955,0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бюджетных кредитов для содействия развитию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4 068 955,0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874 912,0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874 912,0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974 813,0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974 813,0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974 813,0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2 129 786,6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2 129 786,6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2 129 786,6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2 049 994,5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79 792,1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535 900,0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-10 258 700,0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10 258 700,0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6С-27-2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Акмолинского областного маслихата от 13.12.2019 </w:t>
      </w:r>
      <w:r>
        <w:rPr>
          <w:rFonts w:ascii="Times New Roman"/>
          <w:b w:val="false"/>
          <w:i w:val="false"/>
          <w:color w:val="ff0000"/>
          <w:sz w:val="28"/>
        </w:rPr>
        <w:t>№ 6С-40-4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149 387 080,0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20 802 097,0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17 668 914,0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17 668 914,0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3 133 183,0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3 121 161,0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1 143 443,0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87 540,0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684 929,0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684 929,0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370 808,0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370 808,0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127 441 540,0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7 324 837,0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7 324 837,0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120 116 703,0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120 116 703,0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8"/>
        <w:gridCol w:w="1059"/>
        <w:gridCol w:w="5976"/>
        <w:gridCol w:w="3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148 973 523,0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1 741 140,0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1 008 754,0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919 797,0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4 991 995,0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4 976 896,0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4 971 575,0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15 828 663,0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11 594 155,0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970 067,0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7 817 723,0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2 445 647,0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2 445 647,0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1 474 586,0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1 158 641,0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4 312 454,0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2 646 438,0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1 993 008,0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1 666 016,0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1 666 016,0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3 561 891,0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2 601 399,0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1 191 669,0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873 862,0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823 034,0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15 196 212,0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7 288 746,0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2 125 267,0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благоустройства городов 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5 098 479,0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7 907 466,0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3 077 357,0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2 823 607,0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1 130 385,0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6 525 847,0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1 051 033,0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1 500 755,0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535 204,0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3 366 461,0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3 153 595,0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19 402 529,0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1 282 141,0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783 991,0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16 922 930,0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623 782,0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9 152 779,0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1 688 416,0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4 641 296,0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операционных затрат микрофинансовых организаций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891 322,0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4 030 123,0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4 030 123,0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1 689 803,0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29 863 364,0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438 911,0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438 911,0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26 280 305,0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25 680 305,0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социальной и инженерной инфраструктуры окраин городов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6С-27-2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Акмолинского областного маслихата от 06.09.2019 </w:t>
      </w:r>
      <w:r>
        <w:rPr>
          <w:rFonts w:ascii="Times New Roman"/>
          <w:b w:val="false"/>
          <w:i w:val="false"/>
          <w:color w:val="ff0000"/>
          <w:sz w:val="28"/>
        </w:rPr>
        <w:t>№ 6С-37-2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134 203 199,0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21 212 130,0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17 969 286,0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17 969 286,0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3 242 844,0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3 230 403,0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1 149 134,0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687 901,0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687 901,0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373 234,0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373 234,0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111 841 935,0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111 841 935,0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111 841 935,0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8"/>
        <w:gridCol w:w="1059"/>
        <w:gridCol w:w="5976"/>
        <w:gridCol w:w="3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133 789 642,0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1 700 127,0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964 820,0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4 990 707,0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4 990 707,0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4 985 333,0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14 993 215,0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11 558 487,0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972 843,0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710 904,0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7 807 925,0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1 639 680,0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1 639 680,0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1 479 664,0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1 162 256,0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2 665 570,0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2 650 570,0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1 993 008,0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3 579 415,0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2 616 199,0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672 736,0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1 197 790,0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877 198,0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826 184,0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7 366 976,0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1 413 342,0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1 068 418,0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5 953 634,0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3 293 458,0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1 447 153,0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1 141 689,0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6 069 192,0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1 058 773,0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468 973,0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1 504 967,0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332 393,0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3 397 168,0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3 183 564,0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19 265 525,0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967 150,0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785 130,0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17 092 092,0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9 246 095,0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1 705 964,0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4 740 753,0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операционных затрат микрофинансовых организаций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899 857,0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831 949,0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952 457,0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1 353 987,0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27 670 736,0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24 692 382,0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24 092 382,0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– 2020"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– 2020"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– 2020"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– 2020"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6С-27-2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Акмолинского областного маслихата от 13.12.2019 </w:t>
      </w:r>
      <w:r>
        <w:rPr>
          <w:rFonts w:ascii="Times New Roman"/>
          <w:b w:val="false"/>
          <w:i w:val="false"/>
          <w:color w:val="ff0000"/>
          <w:sz w:val="28"/>
        </w:rPr>
        <w:t>№ 6С-40-4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2"/>
        <w:gridCol w:w="4728"/>
      </w:tblGrid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99 585 624,0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54 871 457,0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12 106 144,0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654 292,0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1 444 436,0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874 576,0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надбавки за классную квалификацию сотрудников органов внутренних дел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сотрудников органов внутренних дел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790 392,0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компенсации за наем (аренду) жилья сотрудникам строевых подразделений дорожно-патрульной полиции, участковым инспекторам полиции и участковым инспекторам полиции по делам несовершеннолетних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6 287 552,0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3 941 552,0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2 970 708,0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970 844,0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210 541,0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166 868,0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66 029,0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1 717 340,0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755 898,0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341 241,0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 оказывающим содействие в переселении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385 819,0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информационную работу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961 442,0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дополнительного охвата краткосрочным профессиональным обучением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809 942,0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79 791,6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79 791,6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6 195 269,1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5 687 965,0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стипендии обучающимся в организациях технического и профессионального образования по рабочим квалификациям за счет целевого трансферта из Национального фонда Республики Казахстан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129 250,0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за счет целевого трансферта из Национального фонда Республики Казахстан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340 600,1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1 419 296,0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организаций здравоохранения на местном уровне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вакцин и других иммунобиологических препаратов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1 098 657,0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129 940,0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сопровождения сурдопереводом при транслировании новостных телепередач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7 864 579,3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6 824 980,0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1 039 191,3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267 854,0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гражданским служащим лесного хозяйства и особо охраняемых природных территорий, работающих в сельской местности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182 132,0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335 089,0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227 809,0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107 280,0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17 059 868,0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12 895 785,0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965 161,0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3 135 153,0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63 769,0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220 412,0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малообеспеченных многодетных семей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220 412,0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бизнеса-2020"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34 853 212,0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15 703 438,0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образования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5 156 237,0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строительство, реконструкцию объектов здравоохранения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жилищного строительства "Нұрлы жер"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2 614 356,0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1 945 497,0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2 679 064,0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1 517 943,0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малообеспеченных многодетных семей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1 161 121,0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188 546,0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окраин городов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1 771 200,0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13 311 414,0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4 050 966,0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5 079 174,0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251 218,0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767 042,0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197 652,0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494 459,0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2 470 903,0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5 838 360,0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2 221 047,0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303 054,0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3 257 897,0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9 860 955,0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874 912,0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874 912,0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4 355 832,0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4 355 832,0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561 256,0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областных центрах, городах Нур-Султане, Алматы, Шымкенте, Семее и моногородах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561 256,0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4 068 955,0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и массового предпринимательства, 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4 068 955,0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3 063 955,0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6С-27-2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2019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Акмолинского областного маслихата от 13.12.2019 </w:t>
      </w:r>
      <w:r>
        <w:rPr>
          <w:rFonts w:ascii="Times New Roman"/>
          <w:b w:val="false"/>
          <w:i w:val="false"/>
          <w:color w:val="ff0000"/>
          <w:sz w:val="28"/>
        </w:rPr>
        <w:t>№ 6С-40-4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2"/>
        <w:gridCol w:w="4728"/>
      </w:tblGrid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ысяч тенге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20 405 792,0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13 409 254,9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стратегии развития города Кокшетау до 2050 года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199 316,0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199 316,0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87 405,4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коммунального государственного учреждения "Smart Aqkol"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61 415,5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Аккольского района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системы "Электронная очередь"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9 989,9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2 156 005,6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Ерейментауского района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91 890,1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196 707,2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283 911,9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школьного автобуса городу Степногорск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 (в том числе на приобретение хрестоматий по краеведению для 5-7 классов)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272 029,9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материально-технической базы Есильской средней школы Астраханского района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7 310,4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225 340,3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"Лучшая организация среднего образования" школа гимназия № 9 города Щучинск Бурабайского района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24 313,6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детской площадки детского сада государственное коммунальное казенное предприятие "Айналайын" села Заречное Есильского района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21 847,8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котлов для школ Коргалжынского района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парт для школ Целиноградского района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заработной платы работникам образования города Кокшетау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329 494,4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государственного образовательного заказа в дошкольных организациях города Кокшетау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498 264,0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интерактивного оборудования средней школе № 3 им. М.Габдуллина города Кокшетау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введенной IT-школы города Щучинск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6 359 332,1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6 112 518,6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или выкуп жилья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146 064,5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374 503,0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или выкуп инженерных сетей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374 503,0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910 522,8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839 106,4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71 416,4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742 072,3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на развитие служб "Инватакси"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246 167,8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50 468,2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67 069,9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25 154,9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12 840,4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отдельной категории граждан пристоличной зоны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10 474,6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44 380,7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27 732,7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2 227 787,9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926 092,5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1 186 372,6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115 322,8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88 665,1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15 257,2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73 407,9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193 204,7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184 111,1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9 093,6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6 996 537,1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3 878 209,5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641 894,1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дошкольного воспитания и обучения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482 649,7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824 127,5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1 233 525,4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благоустройства городов и населенных пунктов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517 751,6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95 694,0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города Кокшетау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54 067,2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1 888 523,1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430 623,3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780 030,4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87 475,3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168 146,9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теплоснабжения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266 148,3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обустройства города Кокшетау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11 298,4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обустройства города Атбасар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100 438,1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23 362,4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1 229 804,5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1 213 489,3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6С-27-2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охране материнства и детства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6С-27-2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(городов областного значения) бюджетных программ, не подлежащих секвестру в процессе исполнения районных (городов областного значения) бюджетов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