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2daf9" w14:textId="462da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категорий автостоянок (паркингов) и увеличении базовых ставок налога на земли, занятые под автостоянки (паркинги) в городе Кокшетау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20 марта 2018 года № С-19/10. Зарегистрировано Департаментом юстиции Акмолинской области 6 апреля 2018 года № 6523.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 Кодекса Республики Казахстан от 25 декабря 2017 года "О налогах и других обязательных платежах в бюджет (Налоговый кодекс)",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категории автостоянок (паркингов)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увеличить базовые ставки налога на земли, занятые под автостоянки (паркинги) в городе Кокшетау,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город Кокшетау близлежащим населенным пунктом, базовые ставки на земли которого будут применяться при исчислении налога на земли других категорий, выделенные под автостоянки (паркинги).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Кокшетауского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шестого созыва, председатель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19-ой 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Б.Ғайса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"20" марта 2018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Республиканского государственного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"Управление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городу Кокшетау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Департамента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Акмолинской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 доходов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"20" марта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С-19/20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автостоянок (паркингов)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Кокшетауского городского маслихата Акмолинской области от 18.08.2022 </w:t>
      </w:r>
      <w:r>
        <w:rPr>
          <w:rFonts w:ascii="Times New Roman"/>
          <w:b w:val="false"/>
          <w:i w:val="false"/>
          <w:color w:val="ff0000"/>
          <w:sz w:val="28"/>
        </w:rPr>
        <w:t>№ С-20/6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Автостоянки (паркинги)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 открытого типа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 (паркинги) закрытого типа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20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С-19/20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Увеличение базовых ставок налога на земли, занятые под автостоянки (паркинги) в городе Кокшетау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Кокшетауского городского маслихата Акмолинской области от 18.08.2022 </w:t>
      </w:r>
      <w:r>
        <w:rPr>
          <w:rFonts w:ascii="Times New Roman"/>
          <w:b w:val="false"/>
          <w:i w:val="false"/>
          <w:color w:val="ff0000"/>
          <w:sz w:val="28"/>
        </w:rPr>
        <w:t>№ С-20/6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Категории автостоянок (паркингов)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Увеличение базовых ставок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категория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десять раз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категория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десять раз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