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8269" w14:textId="6fa8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19 сентября 2017 года № С-14/3 "Об установлении единых ставок фиксированного налога для всех налогоплательщиков, осуществляющих деятельность на территории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20 марта 2018 года № С-19/11. Зарегистрировано Департаментом юстиции Акмолинской области 6 апреля 2018 года № 6524. Утратило силу решением Кокшетауского городского маслихата Акмолинской области от 7 декабря 2018 года № С-25/4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С-25/4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установлении единых ставок фиксированного налога для всех налогоплательщиков, осуществляющих деятельность на территории города Кокшетау" от 19 сентября 2017 года № С-14/3 (зарегистрировано в Реестре государственной регистрации нормативных правовых актов № 6095, опубликовано 5 октября 2017 года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внести изменения,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546 Кодекса Республики Казахстан от 25 декабря 2017 года "О налогах и других обязательных платежах в бюджет (Налоговый кодекс)", Кокшетауский городской маслихат РЕШИЛ:";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внести изменения,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созыва,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19-ой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Кокшетау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С-19/11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С-14/3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города Кокшетау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6"/>
        <w:gridCol w:w="6072"/>
        <w:gridCol w:w="4682"/>
      </w:tblGrid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