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82b7" w14:textId="db68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22 декабря 2017 года № С-18/2 "О бюджете на 2018-2020 годы Красноярского сельского округа и поселка Станционный"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6 апреля 2018 года № С-20/3. Зарегистрировано Департаментом юстиции Акмолинской области 17 апреля 2018 года № 6557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бюджете на 2018-2020 годы Красноярского сельского округа и поселка Станционный" от 22 декабря 2017 года № С-18/2 (зарегистрировано в Реестре государственной регистрации нормативных правовых актов за № 6297, опубликовано 18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Красноярского сельского округа на 2018–2020 годы согласно приложениям 1, 1-1 и 1-2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177 094,8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31 470,0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4 875,1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140 749,7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177 094,8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Станционный на 2018–2020 годы согласно приложениям 2, 2-1 и 2-2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28 607,1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24 837,8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составе поступлений бюджета Красноярского сельского округа и поселка Станционный на 2018 год предусмотрены целевые текущие трансферты из бюджета города Кокшетау согласно приложению 3.";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решении;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20 –ой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И.Юрченко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Красноярского сельского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177094,8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140749,7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140749,7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Станционный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Кокшетау в бюджет Красноярского сельского округа и поселка Станционный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8"/>
        <w:gridCol w:w="4902"/>
      </w:tblGrid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22 858,5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22 858,5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22 858,5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акима Красноярского сельского округа 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16 771,7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аппарата акима Красноярского сельского округа 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административного здания по адресу ул.Советская 16А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2 322,9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заменой мягкой кровли на здании Государственного коммунального казенного предприятия "Дом культуры "Кокше"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сетей электроснабжения улиц Мира, Геологов, Островского, продолжение улицы Сейфуллина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наружного освещения улиц Шакеева, Интернациональная , СПТУ-9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поселка Станционный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поселка Станционный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