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56bc" w14:textId="15e5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14 декабря 2017 года № С-17/2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12 июня 2018 года № С-21/4. Зарегистрировано Департаментом юстиции Акмолинской области 15 июня 2018 года № 6673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2018-2020 годы" от 14 декабря 2017 года № С-17/2 (зарегистрировано в Реестре государственной регистрации нормативных правовых актов за № 6272,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34 442 092,8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20 356 101,0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67 976,0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1 383 576,9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12 634 438,9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35 376 425,3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114 896,4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126 749,6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11 853,2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- 1 049 228,9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1 049 228,9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4-1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затратах городского бюджета предусмотрены целевые текущие трансферты в бюджет поселка, сельского округа на 2018 год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2018 год в сумме 430 000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2018 год выплату вознаграждений по кредитам из республиканского и областного бюджетов в сумме 5 439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4 780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21-ой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34442092,8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20356101,0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1383576,9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12634438,9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12634438,9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12634438,9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35376425,3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491019,4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10918439,8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1875653,6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5573607,6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5323500,6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761231,8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1049102,3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768031,1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9767345,8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6158780,9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2648665,8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3423115,1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2961469,3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1827952,3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939141,7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1138542,3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557684,8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708370,3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7169764,6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7169764,6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-1049228,9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7"/>
        <w:gridCol w:w="4503"/>
      </w:tblGrid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5 469 139,5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941 316,5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172 685,5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3 138,5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33 041,0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специалистов жестового языка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специальных рабочих мест для трудоустройства инвалидов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768 242,0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54 006,0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453 680,0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4 401 560,0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4 401 560,0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520 687,0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типовой школы на 900 мест в городе Кокшетау Акмолинской области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314 528,0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889 176,0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2 677 169,0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126 263,0</w:t>
            </w:r>
          </w:p>
        </w:tc>
      </w:tr>
      <w:tr>
        <w:trPr>
          <w:trHeight w:val="30" w:hRule="atLeast"/>
        </w:trPr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9"/>
        <w:gridCol w:w="4341"/>
      </w:tblGrid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8 591 562,4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3 533 497,5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1 579 475,0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121 351,0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1 458 124,0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фасадов здания с заменой оконных и дверных блоков в коммунальном государственном учреждении "Средняя школа-лицей №18 имени Сакена Жунусова" отдела образования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46 838,0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1 695 436,0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596 488,0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564 333,0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лифтового хозяйства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областного центра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и недвижимого имущества для государственных надобностей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отдельной категории граждан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47 573,5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2 645,5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3 758 064,9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2 901 929,9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типовой школы на 900 мест в городе Кокшетау Акмолинской области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141 078,0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"Средняя школа-лицей №18 имени Сакена Жунусова" отдела образования города Кокшетау Акмолинской области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49 472,0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1)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2)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3)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4)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23 569,0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5)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жилого дома в городе Кокшетау Акмолинской области (позиция 6)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севернее микрорайона Коктем в городе Кокшетау Акмолинской области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городе Кокшетау Акмолинской области (без наружных инженерных сетей)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микрорайоне 1, №9а города Кокшетау Акмолинской области (позиция 2)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сорока квартирного пяти этажного жилого дома в микрорайоне 1, №9а города Кокшетау Акмолинской области (позиция 4)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Ауэзова, 119 в городе Кокшетау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636 590,0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микрорайоне Боровской города Кокшетау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693 674,0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395 598,0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проектной сметной документации "Реконструкция и расширение водопроводных очистных сооружений города Кокшетау" с прохождением комплексной вневедомственной экспертизы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водоснабжения)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электроснабжения)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77 998,4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теплоснабжения)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(Наружные сети телефонизации)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82 516,0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одинадцати многоквартирным жилым домам севернее микрорайона Коктем города Кокшетау Акмолинской области (Наружные сети водопровода). Корректировка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4 368,6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одинадцати многоквартирным жилым домам севернее микрорайона Коктем города Кокшетау Акмолинской области (Наружные сети теплоснабжения). Корректировка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одинадцати многоквартирным жилым домам севернее микрорайона Коктем города Кокшетау Акмолинской области (Наружные сети канализации). Корректировка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одинадцати многоквартирным жилым домам севернее микрорайона Коктем, города Кокшетау Акмолинской области (Наружные сети электроснабжения). Корректировка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одинадцати многоквартирным жилым домам севернее микрорайона Коктем, города Кокшетау Акмолинской области (Наружные сети электроосвещения). Корректировка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12 924,6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одинадцати многоквартирным жилым домам севернее микрорайона Коктем, города Кокшетау Акмолинской области (Наружные сети телефонизации и благоустройство). Корректировка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145 283,4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одинадцати многоквартирным жилым домам севернее микрорайона Коктем, города Кокшетау Акмолинской области (Наружные сети газоснабжения). Корректировка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4 311,6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девяти этажным сорока пяти квартирным жилым домам в микрорайоне Центральный, 55 Б (позиции 1,2) в городе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16 339,6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Акмолинской области. Наружные сети канализации и канализационная насосная станция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24 649,5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водоснабжения к учебно–воспитательному комплексу в жилом районе вдоль Красноярской трассы города Кокшетау Акмолинской области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(водоснабжение)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(сети канализации)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Кокшетау Акмолинской области (сети теплоснабжения)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(телефонизация и благоустройство)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11 423,6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(электроснабжение)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7 435,5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(электроосвещение)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3 403,6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сорока квартирному пятиэтажному жилому дому в городе Кокшетау Акмолинской области (газоснабжение)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водоснабжения и канализации и сметная документация к 90 квартирному жилому дому, расположенный по адресу: Акмолинская область, город Кокшетау, микрорайон Юбилейный, 32Б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теплоснабжения и сметная документация к 90 квартирному жилому дому, расположенный по адресу: Акмолинская область, город Кокшетау, микрорайон Юбилейный, 32Б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и сметная документация к 90 квартирному жилому дому, расположенный по адресу: Акмолинская область, город Кокшетау, микрорайон Юбилейный, 32Б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9 698,8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телефонизации и сметная документация к 90 квартирному жилому дому, расположенный по адресу: Акмолинская область, город Кокшетау, микрорайон Юбилейный, 32Б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19 297,1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газоснабжения и сметная документация к 90 квартирному жилому дому, расположенный по адресу: Акмолинская область, город Кокшетау, микрорайон Юбилейный, 32Б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856 135,0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Габдуллина (от улицы Ауэзова до проспекта Абылай хана) в городе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401 850,0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речку Кылшакты по улице Габдуллина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410 343,0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сметной документации "Строительство дороги вдоль берега озера Копа от улицы Кенесары до поворота на центр крови в городе Кокшетау Акмолинской области" с проведением комплексной вневедомственной экспертизы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43 942,0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8"/>
        <w:gridCol w:w="4902"/>
      </w:tblGrid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Кокшетау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аппарата акима Красноярского сельского округа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поселка Станционный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6 237,1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административного здания по адресу улице Тауелсиздик 16А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города Кокшетау 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сетей электроснабжения улиц Мира, Геологов, Островского, продолжение улицы Сейфуллина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наружного освещения улиц Кокена Шакеева, Интернациональная, СПТУ-9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заменой мягкой кровли на здании Государственного коммунального казенного предприятия "Дом культуры "Кокше"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