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3747" w14:textId="00d3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14 декабря 2017 года № С-17/2 "О городском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13 сентября 2018 года № С-23/2. Зарегистрировано Департаментом юстиции Акмолинской области 19 сентября 2018 года № 6786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2018-2020 годы" от 14 декабря 2017 года № С-17/2 (зарегистрировано в Реестре государственной регистрации нормативных правовых актов № 6272, опубликовано 13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– 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35 233 064,7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20 494 368,3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75 580,3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1 383 576,9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13 279 539,2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36 040 206,6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114 896,4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126 749,6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11 853,2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127 190,6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127 190,6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-1 049 228,9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1 049 228,9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23-ой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сентября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35233064,7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20494368,3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1278152,3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1278152,3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11356151,0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10987688,0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29615,3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29615,3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1383576,9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1042203,9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1042203,9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13279539,2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13279539,2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13279539,2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36040206,6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40665,1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33036,6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137939,7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67604,2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2179280,6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2179280,6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2153149,6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11191123,6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2306447,0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2094797,0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1342013,0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1342013,0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5645027,2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5401218,9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1072609,9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1072609,9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742369,7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1038050,2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48229,5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9825110,3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526702,0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6227584,1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2649624,4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3450959,7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2942376,3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944296,0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1753859,3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972914,5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216999,7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216999,7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2346630,1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2346630,1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1138542,3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557684,8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596488,0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446045,9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7177368,9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7177368,9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6728445,0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-1049228,9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1049228,9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7"/>
        <w:gridCol w:w="4503"/>
      </w:tblGrid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5 466 249,9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938 426,9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169 795,9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3 138,5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33 041,0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505,4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60 048,0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специалистов жестового языка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специальных рабочих мест для трудоустройства инвалидов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768 242,0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83 570,0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54 006,0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453 680,0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133 189,0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4 401 560,0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4 401 560,0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вдоль Красноярской трассы города Кокшетау Акмолинской области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520 687,0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типовой школы на 900 мест в городе Кокшетау Акмолинской области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314 528,0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889 176,0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2 677 169,0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5"/>
        <w:gridCol w:w="3785"/>
      </w:tblGrid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9 239 552,3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4 156 134,6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2 148 149,6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121 351,0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2 026 798,6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119 016,0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 доставку учебников для школ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69 154,0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фасадов здания с заменой оконных и дверных блоков в коммунальном государственном учреждении "Средняя школа-лицей № 18 имени Сакена Жунусова" отдела образования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46 838,0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1 705 436,0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596 488,0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дворовых территорий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564 333,0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лифтового хозяйства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областного центра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коммунальной собственности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и недвижимого имущества для государственных надобностей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отдельной категории граждан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48 512,0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17 443,5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2 645,5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3 783 417,7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2 897 282,7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типовой школы на 900 мест в городе Кокшетау Акмолинской области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141 078,0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коммунальному государственному учреждению "Средняя школа-лицей № 18 имени Сакена Жунусова" отдела образования города Кокшетау Акмолинской области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49 472,0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1)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2)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3)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4)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5)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6)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23 633,0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пяти этажного жилого дома севернее микрорайона Коктем в городе Кокшетау Акмолинской области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пяти этажного жилого дома в городе Кокшетау Акмолинской области (без наружных инженерных сетей)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пяти этажного жилого дома в микрорайоне Сарыарка, № 9 а города Кокшетау Акмолинской области (позиция 2)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26 851,8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пяти этажного жилого дома в микрорайоне Сарыарка, № 9 а города Кокшетау Акмолинской области (позиция 4)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27 191,9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по улице Ауэзова, 119 в городе Кокшетау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636 590,0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в микрорайоне Боровской города Кокшетау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693 674,0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парка "Борцам революции"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395 598,0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проектной сметной документации "Реконструкция и расширение водопроводных очистных сооружений города Кокшетау" с прохождением комплексной вневедомственной экспертизы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69 638,3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 (Наружные сети водоснабжения)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8 309,9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 (Наружные сети электроснабжения)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77 998,4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 (Наружные сети теплоснабжения)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 (Наружные сети телефонизации)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82 516,0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 города Кокшетау Акмолинской области (Наружные сети водопровода).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 города Кокшетау Акмолинской области (Наружные сети теплоснабжения).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 города Кокшетау Акмолинской области (Наружные сети канализации).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Коктем, города Кокшетау Акмолинской области (Наружные сети электроснабжения).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10 463,0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Коктем, города Кокшетау Акмолинской области (Наружные сети электроосвещения).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12 924,6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Коктем, города Кокшетау Акмолинской области (Наружные сети телефонизации и благоустройство).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145 283,4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Коктем, города Кокшетау Акмолинской области (Наружные сети газоснабжения).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девяти этажным сорока пяти квартирным жилым домам в микрорайоне Центральный, 55 Б (позиции 1,2) в городе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магистральных инженерных сетей (на участке площадью 38,6 га) севернее микрорайона Коктем города Кокшетау Акмолинской области. Наружные сети канализации и канализационная насосная станция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24 649,5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водоснабжения к учебно–воспитательному комплексу в жилом районе вдоль Красноярской трассы города Кокшетау Акмолинской области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120 084,0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(водоснабжение)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(сети канализации)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Кокшетау Акмолинской области (сети теплоснабжения)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(телефонизация и благоустройство)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(электроснабжение)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7 435,5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(электроосвещение)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(газоснабжение)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водоснабжения и канализации и сметная документация к 90 квартирному жилому дому, расположенный по адресу: Акмолинская область, город Кокшетау, микрорайон Юбилейный, 32 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теплоснабжения и сметная документация к 90 квартирному жилому дому, расположенный по адресу: Акмолинская область, город Кокшетау, микрорайон Юбилейный, 32 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электроснабжения и сметная документация к 90 квартирному жилому дому, расположенный по адресу: Акмолинская область, город Кокшетау, микрорайон Юбилейный, 32 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9 698,8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телефонизации и сметная документация к 90 квартирному жилому дому, расположенный по адресу: Акмолинская область, город Кокшетау, микрорайон Юбилейный, 32 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19 297,1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газоснабжения и сметная документация к 90 квартирному жилому дому, расположенный по адресу: Акмолинская область, город Кокшетау, микрорайон Юбилейный, 32 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и строительство районной котельной № 2 Государственного коммунального предприятия на праве хозяйственного ведения "Кокшетау Жылу" в городе Кокшетау до 480 Гкал/час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инженерных сетей и благоустройство к 292-х квартирному жилому дому со встроенным паркингом по улице Зарапа Темирбекова, № 2, города Кокшетау Акмолинской области, с проведением комплексной вневедомственной экспертизы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23 496,9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886 135,0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Габдуллина (от улицы Ауэзова до проспекта Абылай хана) в городе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401 850,0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через речку Кылшакты по улице Габдуллина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410 343,0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сметной документации "Строительство дороги вдоль берега озера Копа от улицы Кенесары до поворота на Центр крови в городе Кокшетау Акмолинской области" с проведением комплексной вневедомственной экспертизы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43 942,0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набережной зоны вдоль озера Копа, от улицы Кенесары до Центра крови в городе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городского бюджета в бюджет поселка,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8"/>
        <w:gridCol w:w="4902"/>
      </w:tblGrid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94 385,3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94 385,3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94 385,3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Кокшетау 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9 049,8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аппарата акима Красноярского сельского округа 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поселка Станционный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6 237,1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административного здания по адресу, улица Тауелсиздик 16 А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2 322,9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города Кокшетау 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70 335,5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сетей электроснабжения улиц Мира, Геологов, Островского, продолжение улицы Сейфуллина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65 146,5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наружного освещения улиц Кокена Шакеева, Интернациональная, СПТУ-9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поселка Станционный 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города Кокшетау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заменой мягкой кровли на здании Государственного коммунального казенного предприятия "Дом культуры "Кокше"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